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Borders>
          <w:insideH w:val="single" w:sz="4" w:space="0" w:color="auto"/>
        </w:tblBorders>
        <w:tblLayout w:type="fixed"/>
        <w:tblLook w:val="0000" w:firstRow="0" w:lastRow="0" w:firstColumn="0" w:lastColumn="0" w:noHBand="0" w:noVBand="0"/>
      </w:tblPr>
      <w:tblGrid>
        <w:gridCol w:w="4928"/>
        <w:gridCol w:w="5386"/>
      </w:tblGrid>
      <w:tr w:rsidR="00F91079" w:rsidRPr="00F91079" w14:paraId="122DEB42" w14:textId="77777777" w:rsidTr="000E641A">
        <w:trPr>
          <w:trHeight w:val="272"/>
        </w:trPr>
        <w:tc>
          <w:tcPr>
            <w:tcW w:w="4928" w:type="dxa"/>
          </w:tcPr>
          <w:p w14:paraId="14A2AADB" w14:textId="77777777" w:rsidR="00F91079" w:rsidRPr="000E641A" w:rsidRDefault="00F91079" w:rsidP="000E641A">
            <w:pPr>
              <w:jc w:val="both"/>
              <w:rPr>
                <w:rFonts w:ascii="Times New Roman" w:hAnsi="Times New Roman" w:cs="Times New Roman"/>
                <w:b/>
                <w:snapToGrid w:val="0"/>
                <w:sz w:val="28"/>
                <w:szCs w:val="28"/>
              </w:rPr>
            </w:pPr>
            <w:bookmarkStart w:id="0" w:name="_GoBack"/>
          </w:p>
        </w:tc>
        <w:tc>
          <w:tcPr>
            <w:tcW w:w="5386" w:type="dxa"/>
          </w:tcPr>
          <w:p w14:paraId="3F815E0A" w14:textId="0F7A652B" w:rsidR="00F91079" w:rsidRPr="000E641A" w:rsidRDefault="00F91079" w:rsidP="000E641A">
            <w:pPr>
              <w:ind w:left="318" w:firstLine="4536"/>
              <w:rPr>
                <w:rFonts w:ascii="Times New Roman" w:hAnsi="Times New Roman" w:cs="Times New Roman"/>
                <w:b/>
                <w:lang w:val="en-US"/>
              </w:rPr>
            </w:pPr>
          </w:p>
          <w:p w14:paraId="6101853D" w14:textId="77777777" w:rsidR="00F91079" w:rsidRPr="000E641A" w:rsidRDefault="00F91079" w:rsidP="000E641A">
            <w:pPr>
              <w:rPr>
                <w:rFonts w:ascii="Times New Roman" w:hAnsi="Times New Roman" w:cs="Times New Roman"/>
                <w:b/>
              </w:rPr>
            </w:pPr>
            <w:r w:rsidRPr="000E641A">
              <w:rPr>
                <w:rFonts w:ascii="Times New Roman" w:hAnsi="Times New Roman" w:cs="Times New Roman"/>
                <w:b/>
              </w:rPr>
              <w:t>УТВЕРЖДЕНО:</w:t>
            </w:r>
          </w:p>
          <w:p w14:paraId="12616CAD" w14:textId="77777777" w:rsidR="00F91079" w:rsidRPr="000E641A" w:rsidRDefault="00F91079" w:rsidP="000E641A">
            <w:pPr>
              <w:rPr>
                <w:rFonts w:ascii="Times New Roman" w:hAnsi="Times New Roman" w:cs="Times New Roman"/>
                <w:b/>
              </w:rPr>
            </w:pPr>
          </w:p>
          <w:p w14:paraId="2172191A" w14:textId="54A2E437" w:rsidR="00F10649" w:rsidRDefault="00F91079" w:rsidP="000E641A">
            <w:pPr>
              <w:rPr>
                <w:rFonts w:ascii="Times New Roman" w:hAnsi="Times New Roman" w:cs="Times New Roman"/>
                <w:b/>
              </w:rPr>
            </w:pPr>
            <w:r w:rsidRPr="000E641A">
              <w:rPr>
                <w:rFonts w:ascii="Times New Roman" w:hAnsi="Times New Roman" w:cs="Times New Roman"/>
                <w:b/>
              </w:rPr>
              <w:t xml:space="preserve">Общим собранием акционеров </w:t>
            </w:r>
          </w:p>
          <w:p w14:paraId="217A6094" w14:textId="3139B052" w:rsidR="00F91079" w:rsidRPr="000E641A" w:rsidRDefault="00F91079" w:rsidP="000E641A">
            <w:pPr>
              <w:rPr>
                <w:rFonts w:ascii="Times New Roman" w:hAnsi="Times New Roman" w:cs="Times New Roman"/>
                <w:b/>
              </w:rPr>
            </w:pPr>
            <w:r w:rsidRPr="000E641A">
              <w:rPr>
                <w:rFonts w:ascii="Times New Roman" w:hAnsi="Times New Roman" w:cs="Times New Roman"/>
                <w:b/>
              </w:rPr>
              <w:t xml:space="preserve">ОАО «Тываэнерго»                                                     </w:t>
            </w:r>
          </w:p>
          <w:p w14:paraId="6ED7D6E5" w14:textId="5D729F12" w:rsidR="00F91079" w:rsidRPr="000E641A" w:rsidRDefault="00F91079" w:rsidP="000E641A">
            <w:pPr>
              <w:rPr>
                <w:rFonts w:ascii="Times New Roman" w:hAnsi="Times New Roman" w:cs="Times New Roman"/>
                <w:b/>
              </w:rPr>
            </w:pPr>
            <w:r w:rsidRPr="000E641A">
              <w:rPr>
                <w:rFonts w:ascii="Times New Roman" w:hAnsi="Times New Roman" w:cs="Times New Roman"/>
                <w:b/>
              </w:rPr>
              <w:t>Протокол  от  «___» _</w:t>
            </w:r>
            <w:r>
              <w:rPr>
                <w:rFonts w:ascii="Times New Roman" w:hAnsi="Times New Roman" w:cs="Times New Roman"/>
                <w:b/>
              </w:rPr>
              <w:t>__</w:t>
            </w:r>
            <w:r w:rsidRPr="000E641A">
              <w:rPr>
                <w:rFonts w:ascii="Times New Roman" w:hAnsi="Times New Roman" w:cs="Times New Roman"/>
                <w:b/>
              </w:rPr>
              <w:t xml:space="preserve">_____ </w:t>
            </w:r>
            <w:r w:rsidR="00D84FF7" w:rsidRPr="000E641A">
              <w:rPr>
                <w:rFonts w:ascii="Times New Roman" w:hAnsi="Times New Roman" w:cs="Times New Roman"/>
                <w:b/>
              </w:rPr>
              <w:t>20</w:t>
            </w:r>
            <w:r w:rsidR="00D177E3">
              <w:rPr>
                <w:rFonts w:ascii="Times New Roman" w:hAnsi="Times New Roman" w:cs="Times New Roman"/>
                <w:b/>
              </w:rPr>
              <w:t>16</w:t>
            </w:r>
            <w:r w:rsidR="00D84FF7" w:rsidRPr="000E641A">
              <w:rPr>
                <w:rFonts w:ascii="Times New Roman" w:hAnsi="Times New Roman" w:cs="Times New Roman"/>
                <w:b/>
              </w:rPr>
              <w:t xml:space="preserve"> </w:t>
            </w:r>
            <w:r w:rsidRPr="000E641A">
              <w:rPr>
                <w:rFonts w:ascii="Times New Roman" w:hAnsi="Times New Roman" w:cs="Times New Roman"/>
                <w:b/>
              </w:rPr>
              <w:t>г.  №___</w:t>
            </w:r>
          </w:p>
          <w:p w14:paraId="695BF3D1" w14:textId="77777777" w:rsidR="00F91079" w:rsidRPr="000E641A" w:rsidRDefault="00F91079" w:rsidP="000E641A">
            <w:pPr>
              <w:rPr>
                <w:rFonts w:ascii="Times New Roman" w:hAnsi="Times New Roman" w:cs="Times New Roman"/>
                <w:b/>
              </w:rPr>
            </w:pPr>
          </w:p>
          <w:p w14:paraId="07A59709" w14:textId="417BA5A9" w:rsidR="00F91079" w:rsidRPr="000E641A" w:rsidRDefault="00F91079" w:rsidP="000E641A">
            <w:pPr>
              <w:rPr>
                <w:rFonts w:ascii="Times New Roman" w:hAnsi="Times New Roman" w:cs="Times New Roman"/>
                <w:b/>
              </w:rPr>
            </w:pPr>
            <w:r w:rsidRPr="000E641A">
              <w:rPr>
                <w:rFonts w:ascii="Times New Roman" w:hAnsi="Times New Roman" w:cs="Times New Roman"/>
                <w:b/>
              </w:rPr>
              <w:t>Председатель собрания</w:t>
            </w:r>
          </w:p>
          <w:p w14:paraId="769FDC47" w14:textId="77777777" w:rsidR="00F91079" w:rsidRPr="000E641A" w:rsidRDefault="00F91079" w:rsidP="000E641A">
            <w:pPr>
              <w:rPr>
                <w:rFonts w:ascii="Times New Roman" w:hAnsi="Times New Roman" w:cs="Times New Roman"/>
                <w:b/>
              </w:rPr>
            </w:pPr>
          </w:p>
          <w:p w14:paraId="6DD28FD8" w14:textId="708D7535" w:rsidR="00F91079" w:rsidRPr="000E641A" w:rsidRDefault="00F91079" w:rsidP="000E641A">
            <w:pPr>
              <w:rPr>
                <w:rFonts w:ascii="Times New Roman" w:hAnsi="Times New Roman" w:cs="Times New Roman"/>
                <w:b/>
              </w:rPr>
            </w:pPr>
            <w:r w:rsidRPr="000E641A">
              <w:rPr>
                <w:rFonts w:ascii="Times New Roman" w:hAnsi="Times New Roman" w:cs="Times New Roman"/>
                <w:b/>
              </w:rPr>
              <w:t>____________________ ________________</w:t>
            </w:r>
          </w:p>
          <w:p w14:paraId="41E53BA4" w14:textId="77777777" w:rsidR="00F91079" w:rsidRPr="000E641A" w:rsidRDefault="00F91079" w:rsidP="000E641A">
            <w:pPr>
              <w:ind w:left="318"/>
              <w:jc w:val="both"/>
              <w:rPr>
                <w:rFonts w:ascii="Times New Roman" w:hAnsi="Times New Roman" w:cs="Times New Roman"/>
                <w:b/>
                <w:snapToGrid w:val="0"/>
              </w:rPr>
            </w:pPr>
          </w:p>
        </w:tc>
      </w:tr>
    </w:tbl>
    <w:p w14:paraId="06A6ECF1" w14:textId="77777777" w:rsidR="00F91079" w:rsidRPr="000E641A" w:rsidRDefault="00F91079" w:rsidP="00F91079">
      <w:pPr>
        <w:jc w:val="both"/>
        <w:rPr>
          <w:rFonts w:ascii="Times New Roman" w:hAnsi="Times New Roman" w:cs="Times New Roman"/>
          <w:b/>
          <w:snapToGrid w:val="0"/>
          <w:sz w:val="36"/>
          <w:szCs w:val="36"/>
        </w:rPr>
      </w:pPr>
    </w:p>
    <w:p w14:paraId="4CDC823D" w14:textId="77777777" w:rsidR="00F91079" w:rsidRPr="000E641A" w:rsidRDefault="00F91079" w:rsidP="00F91079">
      <w:pPr>
        <w:jc w:val="both"/>
        <w:rPr>
          <w:rFonts w:ascii="Times New Roman" w:hAnsi="Times New Roman" w:cs="Times New Roman"/>
          <w:b/>
          <w:snapToGrid w:val="0"/>
          <w:sz w:val="36"/>
          <w:szCs w:val="36"/>
        </w:rPr>
      </w:pPr>
    </w:p>
    <w:p w14:paraId="427D29D7" w14:textId="77777777" w:rsidR="00F91079" w:rsidRPr="000E641A" w:rsidRDefault="00F91079" w:rsidP="00F91079">
      <w:pPr>
        <w:jc w:val="both"/>
        <w:rPr>
          <w:rFonts w:ascii="Times New Roman" w:hAnsi="Times New Roman" w:cs="Times New Roman"/>
          <w:b/>
          <w:snapToGrid w:val="0"/>
          <w:sz w:val="36"/>
          <w:szCs w:val="36"/>
        </w:rPr>
      </w:pPr>
    </w:p>
    <w:p w14:paraId="56BAE21D" w14:textId="77777777" w:rsidR="00F91079" w:rsidRPr="000E641A" w:rsidRDefault="00F91079" w:rsidP="00F91079">
      <w:pPr>
        <w:jc w:val="both"/>
        <w:rPr>
          <w:rFonts w:ascii="Times New Roman" w:hAnsi="Times New Roman" w:cs="Times New Roman"/>
          <w:b/>
          <w:snapToGrid w:val="0"/>
          <w:sz w:val="36"/>
          <w:szCs w:val="36"/>
        </w:rPr>
      </w:pPr>
    </w:p>
    <w:p w14:paraId="5A81578A" w14:textId="77777777" w:rsidR="00F91079" w:rsidRPr="000E641A" w:rsidRDefault="00F91079" w:rsidP="00F91079">
      <w:pPr>
        <w:jc w:val="both"/>
        <w:rPr>
          <w:rFonts w:ascii="Times New Roman" w:hAnsi="Times New Roman" w:cs="Times New Roman"/>
          <w:b/>
          <w:snapToGrid w:val="0"/>
          <w:sz w:val="36"/>
          <w:szCs w:val="36"/>
        </w:rPr>
      </w:pPr>
    </w:p>
    <w:p w14:paraId="2F081D47" w14:textId="77777777" w:rsidR="00F91079" w:rsidRPr="00F91079" w:rsidRDefault="00F91079" w:rsidP="00F91079">
      <w:pPr>
        <w:pStyle w:val="3"/>
        <w:rPr>
          <w:rFonts w:ascii="Times New Roman" w:hAnsi="Times New Roman"/>
          <w:b/>
          <w:szCs w:val="36"/>
        </w:rPr>
      </w:pPr>
      <w:r w:rsidRPr="00F91079">
        <w:rPr>
          <w:rFonts w:ascii="Times New Roman" w:hAnsi="Times New Roman"/>
          <w:b/>
          <w:szCs w:val="36"/>
        </w:rPr>
        <w:t>УСТАВ</w:t>
      </w:r>
    </w:p>
    <w:p w14:paraId="655805F5" w14:textId="0819F2B7" w:rsidR="00F91079" w:rsidRPr="000E641A" w:rsidRDefault="00F91079" w:rsidP="00F91079">
      <w:pPr>
        <w:jc w:val="center"/>
        <w:rPr>
          <w:rFonts w:ascii="Times New Roman" w:hAnsi="Times New Roman" w:cs="Times New Roman"/>
          <w:b/>
          <w:snapToGrid w:val="0"/>
          <w:sz w:val="36"/>
          <w:szCs w:val="36"/>
        </w:rPr>
      </w:pPr>
      <w:r w:rsidRPr="000E641A">
        <w:rPr>
          <w:rFonts w:ascii="Times New Roman" w:hAnsi="Times New Roman" w:cs="Times New Roman"/>
          <w:b/>
          <w:snapToGrid w:val="0"/>
          <w:sz w:val="36"/>
          <w:szCs w:val="36"/>
        </w:rPr>
        <w:t xml:space="preserve"> Акционерного общества</w:t>
      </w:r>
    </w:p>
    <w:p w14:paraId="7CE967AF" w14:textId="77777777" w:rsidR="00F91079" w:rsidRPr="000E641A" w:rsidRDefault="00F91079" w:rsidP="00F91079">
      <w:pPr>
        <w:jc w:val="center"/>
        <w:rPr>
          <w:rFonts w:ascii="Times New Roman" w:hAnsi="Times New Roman" w:cs="Times New Roman"/>
          <w:b/>
          <w:sz w:val="36"/>
          <w:szCs w:val="36"/>
        </w:rPr>
      </w:pPr>
      <w:r w:rsidRPr="000E641A">
        <w:rPr>
          <w:rFonts w:ascii="Times New Roman" w:hAnsi="Times New Roman" w:cs="Times New Roman"/>
          <w:b/>
          <w:snapToGrid w:val="0"/>
          <w:sz w:val="36"/>
          <w:szCs w:val="36"/>
        </w:rPr>
        <w:t>«</w:t>
      </w:r>
      <w:r>
        <w:rPr>
          <w:rFonts w:ascii="Times New Roman" w:hAnsi="Times New Roman" w:cs="Times New Roman"/>
          <w:b/>
          <w:snapToGrid w:val="0"/>
          <w:sz w:val="36"/>
          <w:szCs w:val="36"/>
        </w:rPr>
        <w:t>Тываэнерго</w:t>
      </w:r>
      <w:r w:rsidRPr="000E641A">
        <w:rPr>
          <w:rFonts w:ascii="Times New Roman" w:hAnsi="Times New Roman" w:cs="Times New Roman"/>
          <w:b/>
          <w:sz w:val="36"/>
          <w:szCs w:val="36"/>
        </w:rPr>
        <w:t>»</w:t>
      </w:r>
    </w:p>
    <w:p w14:paraId="213BA30E" w14:textId="77777777" w:rsidR="00F91079" w:rsidRPr="000E641A" w:rsidRDefault="00F91079" w:rsidP="00F91079">
      <w:pPr>
        <w:jc w:val="center"/>
        <w:rPr>
          <w:rFonts w:ascii="Times New Roman" w:hAnsi="Times New Roman" w:cs="Times New Roman"/>
          <w:b/>
          <w:snapToGrid w:val="0"/>
          <w:sz w:val="36"/>
          <w:szCs w:val="36"/>
        </w:rPr>
      </w:pPr>
    </w:p>
    <w:p w14:paraId="07EB1AF1" w14:textId="77777777" w:rsidR="00F91079" w:rsidRPr="000E641A" w:rsidRDefault="00F91079" w:rsidP="00F91079">
      <w:pPr>
        <w:jc w:val="center"/>
        <w:rPr>
          <w:rFonts w:ascii="Times New Roman" w:hAnsi="Times New Roman" w:cs="Times New Roman"/>
          <w:b/>
          <w:snapToGrid w:val="0"/>
          <w:sz w:val="32"/>
          <w:szCs w:val="32"/>
        </w:rPr>
      </w:pPr>
      <w:r w:rsidRPr="000E641A">
        <w:rPr>
          <w:rFonts w:ascii="Times New Roman" w:hAnsi="Times New Roman" w:cs="Times New Roman"/>
          <w:b/>
          <w:snapToGrid w:val="0"/>
          <w:sz w:val="32"/>
          <w:szCs w:val="32"/>
        </w:rPr>
        <w:t>(новая редакция)</w:t>
      </w:r>
    </w:p>
    <w:p w14:paraId="617554A2" w14:textId="77777777" w:rsidR="00F91079" w:rsidRPr="000E641A" w:rsidRDefault="00F91079" w:rsidP="00F91079">
      <w:pPr>
        <w:jc w:val="center"/>
        <w:rPr>
          <w:rFonts w:ascii="Times New Roman" w:hAnsi="Times New Roman" w:cs="Times New Roman"/>
          <w:b/>
          <w:snapToGrid w:val="0"/>
          <w:sz w:val="36"/>
          <w:szCs w:val="36"/>
        </w:rPr>
      </w:pPr>
    </w:p>
    <w:p w14:paraId="6D3CB6D2" w14:textId="77777777" w:rsidR="00F91079" w:rsidRPr="000E641A" w:rsidRDefault="00F91079" w:rsidP="00F91079">
      <w:pPr>
        <w:jc w:val="center"/>
        <w:rPr>
          <w:rFonts w:ascii="Times New Roman" w:hAnsi="Times New Roman" w:cs="Times New Roman"/>
          <w:b/>
          <w:snapToGrid w:val="0"/>
          <w:sz w:val="22"/>
        </w:rPr>
      </w:pPr>
    </w:p>
    <w:p w14:paraId="4D3E8CAD" w14:textId="77777777" w:rsidR="00F91079" w:rsidRPr="000E641A" w:rsidRDefault="00F91079" w:rsidP="00F91079">
      <w:pPr>
        <w:jc w:val="both"/>
        <w:rPr>
          <w:rFonts w:ascii="Times New Roman" w:hAnsi="Times New Roman" w:cs="Times New Roman"/>
          <w:snapToGrid w:val="0"/>
          <w:sz w:val="22"/>
        </w:rPr>
      </w:pPr>
    </w:p>
    <w:p w14:paraId="73A7A262" w14:textId="77777777" w:rsidR="00F91079" w:rsidRPr="000E641A" w:rsidRDefault="00F91079" w:rsidP="00F91079">
      <w:pPr>
        <w:jc w:val="both"/>
        <w:rPr>
          <w:rFonts w:ascii="Times New Roman" w:hAnsi="Times New Roman" w:cs="Times New Roman"/>
          <w:snapToGrid w:val="0"/>
          <w:sz w:val="22"/>
        </w:rPr>
      </w:pPr>
    </w:p>
    <w:p w14:paraId="010D8C21" w14:textId="77777777" w:rsidR="00F91079" w:rsidRPr="000E641A" w:rsidRDefault="00F91079" w:rsidP="00F91079">
      <w:pPr>
        <w:jc w:val="both"/>
        <w:rPr>
          <w:rFonts w:ascii="Times New Roman" w:hAnsi="Times New Roman" w:cs="Times New Roman"/>
          <w:snapToGrid w:val="0"/>
          <w:sz w:val="22"/>
        </w:rPr>
      </w:pPr>
    </w:p>
    <w:p w14:paraId="7FC5917F" w14:textId="77777777" w:rsidR="00F91079" w:rsidRPr="000E641A" w:rsidRDefault="00F91079" w:rsidP="00F91079">
      <w:pPr>
        <w:jc w:val="both"/>
        <w:rPr>
          <w:rFonts w:ascii="Times New Roman" w:hAnsi="Times New Roman" w:cs="Times New Roman"/>
          <w:snapToGrid w:val="0"/>
          <w:sz w:val="22"/>
        </w:rPr>
      </w:pPr>
    </w:p>
    <w:p w14:paraId="596BA83A" w14:textId="77777777" w:rsidR="00F91079" w:rsidRPr="000E641A" w:rsidRDefault="00F91079" w:rsidP="00F91079">
      <w:pPr>
        <w:jc w:val="both"/>
        <w:rPr>
          <w:rFonts w:ascii="Times New Roman" w:hAnsi="Times New Roman" w:cs="Times New Roman"/>
          <w:snapToGrid w:val="0"/>
          <w:sz w:val="22"/>
        </w:rPr>
      </w:pPr>
    </w:p>
    <w:p w14:paraId="12219E74" w14:textId="77777777" w:rsidR="00F91079" w:rsidRPr="000E641A" w:rsidRDefault="00F91079" w:rsidP="00F91079">
      <w:pPr>
        <w:jc w:val="both"/>
        <w:rPr>
          <w:rFonts w:ascii="Times New Roman" w:hAnsi="Times New Roman" w:cs="Times New Roman"/>
          <w:snapToGrid w:val="0"/>
          <w:sz w:val="22"/>
        </w:rPr>
      </w:pPr>
    </w:p>
    <w:p w14:paraId="2EC87267" w14:textId="77777777" w:rsidR="00F91079" w:rsidRPr="000E641A" w:rsidRDefault="00F91079" w:rsidP="00F91079">
      <w:pPr>
        <w:jc w:val="both"/>
        <w:rPr>
          <w:rFonts w:ascii="Times New Roman" w:hAnsi="Times New Roman" w:cs="Times New Roman"/>
          <w:snapToGrid w:val="0"/>
          <w:sz w:val="22"/>
        </w:rPr>
      </w:pPr>
    </w:p>
    <w:p w14:paraId="5AD99DFA" w14:textId="77777777" w:rsidR="00F91079" w:rsidRPr="000E641A" w:rsidRDefault="00F91079" w:rsidP="00F91079">
      <w:pPr>
        <w:jc w:val="both"/>
        <w:rPr>
          <w:rFonts w:ascii="Times New Roman" w:hAnsi="Times New Roman" w:cs="Times New Roman"/>
          <w:snapToGrid w:val="0"/>
          <w:sz w:val="22"/>
        </w:rPr>
      </w:pPr>
    </w:p>
    <w:p w14:paraId="698E6160" w14:textId="77777777" w:rsidR="00F91079" w:rsidRPr="000E641A" w:rsidRDefault="00F91079" w:rsidP="00F91079">
      <w:pPr>
        <w:jc w:val="both"/>
        <w:rPr>
          <w:rFonts w:ascii="Times New Roman" w:hAnsi="Times New Roman" w:cs="Times New Roman"/>
          <w:snapToGrid w:val="0"/>
          <w:sz w:val="22"/>
        </w:rPr>
      </w:pPr>
    </w:p>
    <w:p w14:paraId="163A8CC0" w14:textId="77777777" w:rsidR="00F91079" w:rsidRPr="000E641A" w:rsidRDefault="00F91079" w:rsidP="00F91079">
      <w:pPr>
        <w:jc w:val="both"/>
        <w:rPr>
          <w:rFonts w:ascii="Times New Roman" w:hAnsi="Times New Roman" w:cs="Times New Roman"/>
          <w:snapToGrid w:val="0"/>
          <w:sz w:val="22"/>
        </w:rPr>
      </w:pPr>
    </w:p>
    <w:p w14:paraId="5F36524D" w14:textId="77777777" w:rsidR="00F91079" w:rsidRPr="000E641A" w:rsidRDefault="00F91079" w:rsidP="00F91079">
      <w:pPr>
        <w:jc w:val="both"/>
        <w:rPr>
          <w:rFonts w:ascii="Times New Roman" w:hAnsi="Times New Roman" w:cs="Times New Roman"/>
          <w:snapToGrid w:val="0"/>
          <w:sz w:val="22"/>
        </w:rPr>
      </w:pPr>
    </w:p>
    <w:p w14:paraId="420048C9" w14:textId="77777777" w:rsidR="00F91079" w:rsidRPr="000E641A" w:rsidRDefault="00F91079" w:rsidP="00F91079">
      <w:pPr>
        <w:jc w:val="both"/>
        <w:rPr>
          <w:rFonts w:ascii="Times New Roman" w:hAnsi="Times New Roman" w:cs="Times New Roman"/>
          <w:snapToGrid w:val="0"/>
          <w:sz w:val="22"/>
        </w:rPr>
      </w:pPr>
    </w:p>
    <w:p w14:paraId="1FF527AE" w14:textId="77777777" w:rsidR="00F91079" w:rsidRPr="000E641A" w:rsidRDefault="00F91079" w:rsidP="00F91079">
      <w:pPr>
        <w:jc w:val="center"/>
        <w:rPr>
          <w:rFonts w:ascii="Times New Roman" w:hAnsi="Times New Roman" w:cs="Times New Roman"/>
          <w:spacing w:val="20"/>
          <w:sz w:val="22"/>
        </w:rPr>
      </w:pPr>
    </w:p>
    <w:p w14:paraId="1AFFFDD4" w14:textId="77777777" w:rsidR="00F91079" w:rsidRPr="000E641A" w:rsidRDefault="00F91079" w:rsidP="00F91079">
      <w:pPr>
        <w:jc w:val="center"/>
        <w:rPr>
          <w:rFonts w:ascii="Times New Roman" w:hAnsi="Times New Roman" w:cs="Times New Roman"/>
          <w:spacing w:val="20"/>
          <w:sz w:val="22"/>
        </w:rPr>
      </w:pPr>
    </w:p>
    <w:p w14:paraId="69B969A8" w14:textId="77777777" w:rsidR="00F91079" w:rsidRPr="000E641A" w:rsidRDefault="00F91079" w:rsidP="00F91079">
      <w:pPr>
        <w:jc w:val="center"/>
        <w:rPr>
          <w:rFonts w:ascii="Times New Roman" w:hAnsi="Times New Roman" w:cs="Times New Roman"/>
          <w:spacing w:val="20"/>
          <w:sz w:val="22"/>
        </w:rPr>
      </w:pPr>
    </w:p>
    <w:p w14:paraId="0917425A" w14:textId="77777777" w:rsidR="00F91079" w:rsidRPr="000E641A" w:rsidRDefault="00F91079" w:rsidP="00F91079">
      <w:pPr>
        <w:jc w:val="center"/>
        <w:rPr>
          <w:rFonts w:ascii="Times New Roman" w:hAnsi="Times New Roman" w:cs="Times New Roman"/>
          <w:spacing w:val="20"/>
          <w:sz w:val="22"/>
        </w:rPr>
      </w:pPr>
    </w:p>
    <w:p w14:paraId="5C5934E2" w14:textId="77777777" w:rsidR="00F91079" w:rsidRPr="000E641A" w:rsidRDefault="00F91079" w:rsidP="00F91079">
      <w:pPr>
        <w:jc w:val="center"/>
        <w:rPr>
          <w:rFonts w:ascii="Times New Roman" w:hAnsi="Times New Roman" w:cs="Times New Roman"/>
          <w:spacing w:val="20"/>
          <w:sz w:val="22"/>
        </w:rPr>
      </w:pPr>
    </w:p>
    <w:p w14:paraId="654EB929" w14:textId="77777777" w:rsidR="00F91079" w:rsidRPr="000E641A" w:rsidRDefault="00F91079" w:rsidP="00F91079">
      <w:pPr>
        <w:jc w:val="center"/>
        <w:rPr>
          <w:rFonts w:ascii="Times New Roman" w:hAnsi="Times New Roman" w:cs="Times New Roman"/>
          <w:b/>
          <w:spacing w:val="20"/>
        </w:rPr>
      </w:pPr>
    </w:p>
    <w:p w14:paraId="18224BCA" w14:textId="77777777" w:rsidR="00F91079" w:rsidRPr="000E641A" w:rsidRDefault="00F91079" w:rsidP="00F91079">
      <w:pPr>
        <w:jc w:val="center"/>
        <w:rPr>
          <w:rFonts w:ascii="Times New Roman" w:hAnsi="Times New Roman" w:cs="Times New Roman"/>
          <w:b/>
          <w:spacing w:val="20"/>
        </w:rPr>
      </w:pPr>
    </w:p>
    <w:p w14:paraId="76C23B74" w14:textId="77777777" w:rsidR="00F91079" w:rsidRPr="000E641A" w:rsidRDefault="00F91079" w:rsidP="00F91079">
      <w:pPr>
        <w:jc w:val="center"/>
        <w:rPr>
          <w:rFonts w:ascii="Times New Roman" w:hAnsi="Times New Roman" w:cs="Times New Roman"/>
          <w:b/>
          <w:spacing w:val="20"/>
        </w:rPr>
      </w:pPr>
    </w:p>
    <w:p w14:paraId="146FBE64" w14:textId="77777777" w:rsidR="00F91079" w:rsidRPr="00F91079" w:rsidRDefault="00F91079" w:rsidP="00F91079">
      <w:pPr>
        <w:jc w:val="center"/>
        <w:rPr>
          <w:rFonts w:ascii="Times New Roman" w:hAnsi="Times New Roman" w:cs="Times New Roman"/>
          <w:b/>
          <w:spacing w:val="20"/>
        </w:rPr>
      </w:pPr>
    </w:p>
    <w:p w14:paraId="1DE7AF5D" w14:textId="77777777" w:rsidR="00F91079" w:rsidRPr="00F91079" w:rsidRDefault="00F91079" w:rsidP="00F91079">
      <w:pPr>
        <w:jc w:val="center"/>
        <w:rPr>
          <w:rFonts w:ascii="Times New Roman" w:hAnsi="Times New Roman" w:cs="Times New Roman"/>
          <w:b/>
          <w:spacing w:val="20"/>
        </w:rPr>
      </w:pPr>
    </w:p>
    <w:p w14:paraId="5C3F3CA1" w14:textId="77777777" w:rsidR="00F91079" w:rsidRPr="00F91079" w:rsidRDefault="00F91079" w:rsidP="00F91079">
      <w:pPr>
        <w:jc w:val="center"/>
        <w:rPr>
          <w:rFonts w:ascii="Times New Roman" w:hAnsi="Times New Roman" w:cs="Times New Roman"/>
          <w:b/>
          <w:spacing w:val="20"/>
        </w:rPr>
      </w:pPr>
    </w:p>
    <w:p w14:paraId="0105CF06" w14:textId="77777777" w:rsidR="00F91079" w:rsidRPr="000E641A" w:rsidRDefault="00F91079" w:rsidP="00F91079">
      <w:pPr>
        <w:jc w:val="center"/>
        <w:rPr>
          <w:rFonts w:ascii="Times New Roman" w:hAnsi="Times New Roman" w:cs="Times New Roman"/>
          <w:b/>
          <w:spacing w:val="20"/>
        </w:rPr>
      </w:pPr>
      <w:r w:rsidRPr="000E641A">
        <w:rPr>
          <w:rFonts w:ascii="Times New Roman" w:hAnsi="Times New Roman" w:cs="Times New Roman"/>
          <w:b/>
          <w:spacing w:val="20"/>
        </w:rPr>
        <w:t xml:space="preserve">г. </w:t>
      </w:r>
      <w:r>
        <w:rPr>
          <w:rFonts w:ascii="Times New Roman" w:hAnsi="Times New Roman" w:cs="Times New Roman"/>
          <w:b/>
          <w:spacing w:val="20"/>
        </w:rPr>
        <w:t>Кызыл</w:t>
      </w:r>
    </w:p>
    <w:p w14:paraId="56E3C72F" w14:textId="114D4C9C" w:rsidR="00F91079" w:rsidRPr="000E641A" w:rsidRDefault="00D84FF7" w:rsidP="00F91079">
      <w:pPr>
        <w:jc w:val="center"/>
        <w:rPr>
          <w:rFonts w:ascii="Times New Roman" w:hAnsi="Times New Roman" w:cs="Times New Roman"/>
          <w:b/>
          <w:snapToGrid w:val="0"/>
        </w:rPr>
      </w:pPr>
      <w:r w:rsidRPr="000E641A">
        <w:rPr>
          <w:rFonts w:ascii="Times New Roman" w:hAnsi="Times New Roman" w:cs="Times New Roman"/>
          <w:b/>
          <w:snapToGrid w:val="0"/>
        </w:rPr>
        <w:t>20</w:t>
      </w:r>
      <w:r w:rsidR="00D177E3">
        <w:rPr>
          <w:rFonts w:ascii="Times New Roman" w:hAnsi="Times New Roman" w:cs="Times New Roman"/>
          <w:b/>
          <w:snapToGrid w:val="0"/>
        </w:rPr>
        <w:t>16</w:t>
      </w:r>
      <w:r w:rsidRPr="000E641A">
        <w:rPr>
          <w:rFonts w:ascii="Times New Roman" w:hAnsi="Times New Roman" w:cs="Times New Roman"/>
          <w:b/>
          <w:snapToGrid w:val="0"/>
        </w:rPr>
        <w:t xml:space="preserve"> </w:t>
      </w:r>
      <w:r w:rsidR="00F91079" w:rsidRPr="000E641A">
        <w:rPr>
          <w:rFonts w:ascii="Times New Roman" w:hAnsi="Times New Roman" w:cs="Times New Roman"/>
          <w:b/>
          <w:snapToGrid w:val="0"/>
        </w:rPr>
        <w:t>г.</w:t>
      </w:r>
    </w:p>
    <w:p w14:paraId="7B5D4424" w14:textId="5FABBE28" w:rsidR="00D97EA3" w:rsidRPr="00F91079" w:rsidRDefault="00843FA3" w:rsidP="001A1898">
      <w:pPr>
        <w:pStyle w:val="40"/>
        <w:shd w:val="clear" w:color="auto" w:fill="auto"/>
        <w:spacing w:line="240" w:lineRule="auto"/>
        <w:contextualSpacing/>
        <w:rPr>
          <w:sz w:val="28"/>
          <w:szCs w:val="28"/>
        </w:rPr>
      </w:pPr>
      <w:r w:rsidRPr="00F91079">
        <w:rPr>
          <w:sz w:val="28"/>
          <w:szCs w:val="28"/>
        </w:rPr>
        <w:lastRenderedPageBreak/>
        <w:t>Статья 1. Общие положения</w:t>
      </w:r>
    </w:p>
    <w:p w14:paraId="440C1E3A" w14:textId="77777777" w:rsidR="00843FA3" w:rsidRPr="00F91079" w:rsidRDefault="00843FA3" w:rsidP="001A1898">
      <w:pPr>
        <w:pStyle w:val="40"/>
        <w:shd w:val="clear" w:color="auto" w:fill="auto"/>
        <w:spacing w:line="240" w:lineRule="auto"/>
        <w:ind w:firstLine="567"/>
        <w:contextualSpacing/>
        <w:jc w:val="left"/>
        <w:rPr>
          <w:sz w:val="28"/>
          <w:szCs w:val="28"/>
        </w:rPr>
      </w:pPr>
    </w:p>
    <w:p w14:paraId="1FF0685F" w14:textId="66811D10" w:rsidR="000E641A" w:rsidRDefault="000E641A" w:rsidP="001A1898">
      <w:pPr>
        <w:pStyle w:val="40"/>
        <w:shd w:val="clear" w:color="auto" w:fill="auto"/>
        <w:spacing w:line="240" w:lineRule="auto"/>
        <w:ind w:firstLine="567"/>
        <w:contextualSpacing/>
        <w:jc w:val="left"/>
        <w:rPr>
          <w:sz w:val="28"/>
          <w:szCs w:val="28"/>
        </w:rPr>
        <w:sectPr w:rsidR="000E641A" w:rsidSect="001A1898">
          <w:footerReference w:type="default" r:id="rId12"/>
          <w:type w:val="continuous"/>
          <w:pgSz w:w="11909" w:h="16838"/>
          <w:pgMar w:top="1134" w:right="1134" w:bottom="1134" w:left="1418" w:header="0" w:footer="6" w:gutter="0"/>
          <w:cols w:space="720"/>
          <w:noEndnote/>
          <w:titlePg/>
          <w:docGrid w:linePitch="360"/>
        </w:sectPr>
      </w:pPr>
    </w:p>
    <w:p w14:paraId="64E0BB0F" w14:textId="47FC369A" w:rsidR="00D97EA3" w:rsidRPr="00822E3A" w:rsidRDefault="00430E7B" w:rsidP="001A1898">
      <w:pPr>
        <w:pStyle w:val="a4"/>
        <w:numPr>
          <w:ilvl w:val="0"/>
          <w:numId w:val="1"/>
        </w:numPr>
        <w:shd w:val="clear" w:color="auto" w:fill="auto"/>
        <w:tabs>
          <w:tab w:val="left" w:pos="1134"/>
          <w:tab w:val="left" w:pos="1418"/>
          <w:tab w:val="left" w:pos="1560"/>
        </w:tabs>
        <w:spacing w:line="240" w:lineRule="auto"/>
        <w:ind w:firstLine="567"/>
        <w:contextualSpacing/>
        <w:rPr>
          <w:sz w:val="24"/>
          <w:szCs w:val="24"/>
        </w:rPr>
      </w:pPr>
      <w:r w:rsidRPr="00822E3A">
        <w:rPr>
          <w:rStyle w:val="11"/>
          <w:color w:val="000000"/>
          <w:sz w:val="24"/>
          <w:szCs w:val="24"/>
        </w:rPr>
        <w:lastRenderedPageBreak/>
        <w:t>А</w:t>
      </w:r>
      <w:r w:rsidR="00D97EA3" w:rsidRPr="00822E3A">
        <w:rPr>
          <w:rStyle w:val="11"/>
          <w:color w:val="000000"/>
          <w:sz w:val="24"/>
          <w:szCs w:val="24"/>
        </w:rPr>
        <w:t xml:space="preserve">кционерное общество «Тываэнерго» (далее </w:t>
      </w:r>
      <w:r w:rsidR="006C1EC9" w:rsidRPr="00822E3A">
        <w:rPr>
          <w:snapToGrid w:val="0"/>
          <w:sz w:val="24"/>
          <w:szCs w:val="24"/>
        </w:rPr>
        <w:t>–</w:t>
      </w:r>
      <w:r w:rsidR="00D97EA3" w:rsidRPr="00822E3A">
        <w:rPr>
          <w:rStyle w:val="11"/>
          <w:color w:val="000000"/>
          <w:sz w:val="24"/>
          <w:szCs w:val="24"/>
        </w:rPr>
        <w:t xml:space="preserve"> «Общество») учреждено по </w:t>
      </w:r>
      <w:r w:rsidR="00D97EA3" w:rsidRPr="00822E3A">
        <w:rPr>
          <w:rStyle w:val="a5"/>
          <w:b w:val="0"/>
          <w:bCs/>
          <w:color w:val="000000"/>
          <w:sz w:val="24"/>
          <w:szCs w:val="24"/>
        </w:rPr>
        <w:t>решению</w:t>
      </w:r>
      <w:r w:rsidR="00D97EA3" w:rsidRPr="00822E3A">
        <w:rPr>
          <w:rStyle w:val="a5"/>
          <w:bCs/>
          <w:color w:val="000000"/>
          <w:sz w:val="24"/>
          <w:szCs w:val="24"/>
        </w:rPr>
        <w:t xml:space="preserve"> </w:t>
      </w:r>
      <w:r w:rsidR="00D97EA3" w:rsidRPr="00822E3A">
        <w:rPr>
          <w:rStyle w:val="11"/>
          <w:color w:val="000000"/>
          <w:sz w:val="24"/>
          <w:szCs w:val="24"/>
        </w:rPr>
        <w:t>учредителя (решением Совета директоров ОАО «Красноярскэнерго» от 20 января 2000 г.</w:t>
      </w:r>
      <w:r w:rsidRPr="00822E3A">
        <w:rPr>
          <w:rStyle w:val="11"/>
          <w:color w:val="000000"/>
          <w:sz w:val="24"/>
          <w:szCs w:val="24"/>
        </w:rPr>
        <w:t>) в соответствии с Гражданским к</w:t>
      </w:r>
      <w:r w:rsidR="00D97EA3" w:rsidRPr="00822E3A">
        <w:rPr>
          <w:rStyle w:val="11"/>
          <w:color w:val="000000"/>
          <w:sz w:val="24"/>
          <w:szCs w:val="24"/>
        </w:rPr>
        <w:t xml:space="preserve">одексом Российской Федерации, Федеральным </w:t>
      </w:r>
      <w:r w:rsidR="005D5114" w:rsidRPr="00822E3A">
        <w:rPr>
          <w:rStyle w:val="11"/>
          <w:color w:val="000000"/>
          <w:sz w:val="24"/>
          <w:szCs w:val="24"/>
        </w:rPr>
        <w:t>з</w:t>
      </w:r>
      <w:r w:rsidR="00D97EA3" w:rsidRPr="00822E3A">
        <w:rPr>
          <w:rStyle w:val="11"/>
          <w:color w:val="000000"/>
          <w:sz w:val="24"/>
          <w:szCs w:val="24"/>
        </w:rPr>
        <w:t>аконом «Об акционерных обществах», иными нормативными правовыми актами Российской Федерации.</w:t>
      </w:r>
    </w:p>
    <w:p w14:paraId="1C751148" w14:textId="05702D0E" w:rsidR="00D97EA3" w:rsidRPr="00822E3A" w:rsidRDefault="00D97EA3" w:rsidP="000E641A">
      <w:pPr>
        <w:pStyle w:val="a4"/>
        <w:numPr>
          <w:ilvl w:val="0"/>
          <w:numId w:val="1"/>
        </w:numPr>
        <w:shd w:val="clear" w:color="auto" w:fill="auto"/>
        <w:tabs>
          <w:tab w:val="left" w:pos="1114"/>
          <w:tab w:val="left" w:pos="1418"/>
          <w:tab w:val="left" w:pos="1560"/>
        </w:tabs>
        <w:spacing w:line="240" w:lineRule="auto"/>
        <w:ind w:firstLine="567"/>
        <w:contextualSpacing/>
        <w:rPr>
          <w:sz w:val="24"/>
          <w:szCs w:val="24"/>
        </w:rPr>
      </w:pPr>
      <w:r w:rsidRPr="00822E3A">
        <w:rPr>
          <w:rStyle w:val="11"/>
          <w:color w:val="000000"/>
          <w:sz w:val="24"/>
          <w:szCs w:val="24"/>
        </w:rPr>
        <w:t xml:space="preserve">Общество в своей деятельности руководствуется Гражданским кодексом Российской Федерации, Федеральным законом </w:t>
      </w:r>
      <w:r w:rsidR="00FA6338" w:rsidRPr="00822E3A">
        <w:rPr>
          <w:rStyle w:val="11"/>
          <w:color w:val="000000"/>
          <w:sz w:val="24"/>
          <w:szCs w:val="24"/>
        </w:rPr>
        <w:t>«</w:t>
      </w:r>
      <w:r w:rsidRPr="00822E3A">
        <w:rPr>
          <w:rStyle w:val="11"/>
          <w:color w:val="000000"/>
          <w:sz w:val="24"/>
          <w:szCs w:val="24"/>
        </w:rPr>
        <w:t>Об акционерных обществах</w:t>
      </w:r>
      <w:r w:rsidR="00FA6338" w:rsidRPr="00822E3A">
        <w:rPr>
          <w:rStyle w:val="11"/>
          <w:color w:val="000000"/>
          <w:sz w:val="24"/>
          <w:szCs w:val="24"/>
        </w:rPr>
        <w:t>»</w:t>
      </w:r>
      <w:r w:rsidRPr="00822E3A">
        <w:rPr>
          <w:rStyle w:val="11"/>
          <w:color w:val="000000"/>
          <w:sz w:val="24"/>
          <w:szCs w:val="24"/>
        </w:rPr>
        <w:t xml:space="preserve">, Федеральным законом </w:t>
      </w:r>
      <w:r w:rsidR="00FA6338" w:rsidRPr="00822E3A">
        <w:rPr>
          <w:rStyle w:val="11"/>
          <w:color w:val="000000"/>
          <w:sz w:val="24"/>
          <w:szCs w:val="24"/>
        </w:rPr>
        <w:t>«</w:t>
      </w:r>
      <w:r w:rsidRPr="00822E3A">
        <w:rPr>
          <w:rStyle w:val="11"/>
          <w:color w:val="000000"/>
          <w:sz w:val="24"/>
          <w:szCs w:val="24"/>
        </w:rPr>
        <w:t>Об электроэнергетике</w:t>
      </w:r>
      <w:r w:rsidR="00FA6338" w:rsidRPr="00822E3A">
        <w:rPr>
          <w:rStyle w:val="11"/>
          <w:color w:val="000000"/>
          <w:sz w:val="24"/>
          <w:szCs w:val="24"/>
        </w:rPr>
        <w:t>»</w:t>
      </w:r>
      <w:r w:rsidRPr="00822E3A">
        <w:rPr>
          <w:rStyle w:val="11"/>
          <w:color w:val="000000"/>
          <w:sz w:val="24"/>
          <w:szCs w:val="24"/>
        </w:rPr>
        <w:t xml:space="preserve">, Федеральным законом </w:t>
      </w:r>
      <w:r w:rsidR="00FA6338" w:rsidRPr="00822E3A">
        <w:rPr>
          <w:rStyle w:val="11"/>
          <w:color w:val="000000"/>
          <w:sz w:val="24"/>
          <w:szCs w:val="24"/>
        </w:rPr>
        <w:t>«</w:t>
      </w:r>
      <w:r w:rsidRPr="00822E3A">
        <w:rPr>
          <w:rStyle w:val="11"/>
          <w:color w:val="000000"/>
          <w:sz w:val="24"/>
          <w:szCs w:val="24"/>
        </w:rPr>
        <w:t>Об особенностях функционирования электроэнергетики</w:t>
      </w:r>
      <w:r w:rsidR="006C1EC9" w:rsidRPr="00822E3A">
        <w:rPr>
          <w:sz w:val="24"/>
          <w:szCs w:val="24"/>
        </w:rPr>
        <w:t xml:space="preserve"> в переходный период</w:t>
      </w:r>
      <w:r w:rsidRPr="00822E3A">
        <w:rPr>
          <w:rStyle w:val="11"/>
          <w:color w:val="000000"/>
          <w:sz w:val="24"/>
          <w:szCs w:val="24"/>
        </w:rPr>
        <w:t xml:space="preserve">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w:t>
      </w:r>
      <w:r w:rsidR="00FA6338" w:rsidRPr="00822E3A">
        <w:rPr>
          <w:rStyle w:val="11"/>
          <w:color w:val="000000"/>
          <w:sz w:val="24"/>
          <w:szCs w:val="24"/>
        </w:rPr>
        <w:t>«</w:t>
      </w:r>
      <w:r w:rsidRPr="00822E3A">
        <w:rPr>
          <w:rStyle w:val="11"/>
          <w:color w:val="000000"/>
          <w:sz w:val="24"/>
          <w:szCs w:val="24"/>
        </w:rPr>
        <w:t>Об электроэнергетике</w:t>
      </w:r>
      <w:r w:rsidR="00FA6338" w:rsidRPr="00822E3A">
        <w:rPr>
          <w:rStyle w:val="11"/>
          <w:color w:val="000000"/>
          <w:sz w:val="24"/>
          <w:szCs w:val="24"/>
        </w:rPr>
        <w:t>»</w:t>
      </w:r>
      <w:r w:rsidRPr="00822E3A">
        <w:rPr>
          <w:rStyle w:val="11"/>
          <w:color w:val="000000"/>
          <w:sz w:val="24"/>
          <w:szCs w:val="24"/>
        </w:rPr>
        <w:t>, иными нормативными правовыми актами Российской Федерации и настоящим Уставом.</w:t>
      </w:r>
    </w:p>
    <w:p w14:paraId="5224C109" w14:textId="504D5835" w:rsidR="005C73AF" w:rsidRPr="00822E3A" w:rsidRDefault="00D97EA3" w:rsidP="000E641A">
      <w:pPr>
        <w:pStyle w:val="a4"/>
        <w:numPr>
          <w:ilvl w:val="0"/>
          <w:numId w:val="1"/>
        </w:numPr>
        <w:shd w:val="clear" w:color="auto" w:fill="auto"/>
        <w:tabs>
          <w:tab w:val="left" w:pos="1114"/>
          <w:tab w:val="left" w:pos="1418"/>
          <w:tab w:val="left" w:pos="1560"/>
        </w:tabs>
        <w:spacing w:line="240" w:lineRule="auto"/>
        <w:ind w:firstLine="567"/>
        <w:contextualSpacing/>
        <w:rPr>
          <w:sz w:val="24"/>
          <w:szCs w:val="24"/>
        </w:rPr>
      </w:pPr>
      <w:r w:rsidRPr="00822E3A">
        <w:rPr>
          <w:rStyle w:val="11"/>
          <w:color w:val="000000"/>
          <w:sz w:val="24"/>
          <w:szCs w:val="24"/>
        </w:rPr>
        <w:t xml:space="preserve">Полное фирменное наименование Общества на русском языке </w:t>
      </w:r>
      <w:r w:rsidR="006C1EC9" w:rsidRPr="00822E3A">
        <w:rPr>
          <w:snapToGrid w:val="0"/>
          <w:sz w:val="24"/>
          <w:szCs w:val="24"/>
        </w:rPr>
        <w:t>–</w:t>
      </w:r>
      <w:r w:rsidRPr="00822E3A">
        <w:rPr>
          <w:rStyle w:val="11"/>
          <w:color w:val="000000"/>
          <w:sz w:val="24"/>
          <w:szCs w:val="24"/>
        </w:rPr>
        <w:t xml:space="preserve"> </w:t>
      </w:r>
      <w:r w:rsidR="00430E7B" w:rsidRPr="00822E3A">
        <w:rPr>
          <w:rStyle w:val="11"/>
          <w:color w:val="000000"/>
          <w:sz w:val="24"/>
          <w:szCs w:val="24"/>
        </w:rPr>
        <w:t>А</w:t>
      </w:r>
      <w:r w:rsidRPr="00822E3A">
        <w:rPr>
          <w:rStyle w:val="11"/>
          <w:color w:val="000000"/>
          <w:sz w:val="24"/>
          <w:szCs w:val="24"/>
        </w:rPr>
        <w:t>кционерное общество «Тываэнерго».</w:t>
      </w:r>
      <w:r w:rsidR="005C73AF" w:rsidRPr="00822E3A">
        <w:rPr>
          <w:rStyle w:val="11"/>
          <w:color w:val="000000"/>
          <w:sz w:val="24"/>
          <w:szCs w:val="24"/>
        </w:rPr>
        <w:t xml:space="preserve"> </w:t>
      </w:r>
      <w:r w:rsidR="005C73AF" w:rsidRPr="00822E3A">
        <w:rPr>
          <w:sz w:val="24"/>
          <w:szCs w:val="24"/>
        </w:rPr>
        <w:t>Прежнее полное фирменное наименование на русском языке - Открытое акционерное общество «</w:t>
      </w:r>
      <w:r w:rsidR="005C73AF" w:rsidRPr="00822E3A">
        <w:rPr>
          <w:rStyle w:val="11"/>
          <w:color w:val="000000"/>
          <w:sz w:val="24"/>
          <w:szCs w:val="24"/>
        </w:rPr>
        <w:t>Тываэнерго</w:t>
      </w:r>
      <w:r w:rsidR="005C73AF" w:rsidRPr="00822E3A">
        <w:rPr>
          <w:sz w:val="24"/>
          <w:szCs w:val="24"/>
        </w:rPr>
        <w:t>».</w:t>
      </w:r>
    </w:p>
    <w:p w14:paraId="670E53DA" w14:textId="072EBE87" w:rsidR="00D97EA3" w:rsidRPr="00822E3A" w:rsidRDefault="00D97EA3" w:rsidP="000E641A">
      <w:pPr>
        <w:pStyle w:val="a4"/>
        <w:numPr>
          <w:ilvl w:val="0"/>
          <w:numId w:val="1"/>
        </w:numPr>
        <w:shd w:val="clear" w:color="auto" w:fill="auto"/>
        <w:tabs>
          <w:tab w:val="left" w:pos="1092"/>
          <w:tab w:val="left" w:pos="1418"/>
          <w:tab w:val="left" w:pos="1560"/>
        </w:tabs>
        <w:spacing w:line="240" w:lineRule="auto"/>
        <w:ind w:firstLine="567"/>
        <w:contextualSpacing/>
        <w:rPr>
          <w:sz w:val="24"/>
          <w:szCs w:val="24"/>
        </w:rPr>
      </w:pPr>
      <w:r w:rsidRPr="00822E3A">
        <w:rPr>
          <w:rStyle w:val="11"/>
          <w:color w:val="000000"/>
          <w:sz w:val="24"/>
          <w:szCs w:val="24"/>
        </w:rPr>
        <w:t>Сокращенное фирменное наименован</w:t>
      </w:r>
      <w:r w:rsidR="00E42123" w:rsidRPr="00822E3A">
        <w:rPr>
          <w:rStyle w:val="11"/>
          <w:color w:val="000000"/>
          <w:sz w:val="24"/>
          <w:szCs w:val="24"/>
        </w:rPr>
        <w:t xml:space="preserve">ие Общества на русском языке </w:t>
      </w:r>
      <w:r w:rsidR="006C1EC9" w:rsidRPr="00822E3A">
        <w:rPr>
          <w:snapToGrid w:val="0"/>
          <w:sz w:val="24"/>
          <w:szCs w:val="24"/>
        </w:rPr>
        <w:t>–</w:t>
      </w:r>
      <w:r w:rsidR="00E42123" w:rsidRPr="00822E3A">
        <w:rPr>
          <w:rStyle w:val="11"/>
          <w:color w:val="000000"/>
          <w:sz w:val="24"/>
          <w:szCs w:val="24"/>
        </w:rPr>
        <w:t xml:space="preserve"> </w:t>
      </w:r>
      <w:r w:rsidRPr="00822E3A">
        <w:rPr>
          <w:rStyle w:val="11"/>
          <w:color w:val="000000"/>
          <w:sz w:val="24"/>
          <w:szCs w:val="24"/>
        </w:rPr>
        <w:t>АО «Тываэнерго».</w:t>
      </w:r>
      <w:r w:rsidR="005C73AF" w:rsidRPr="00822E3A">
        <w:rPr>
          <w:rStyle w:val="11"/>
          <w:color w:val="000000"/>
          <w:sz w:val="24"/>
          <w:szCs w:val="24"/>
        </w:rPr>
        <w:t xml:space="preserve"> Прежнее сокращенное фирменное  наименование на русском языке </w:t>
      </w:r>
      <w:r w:rsidR="00AA6FBF" w:rsidRPr="00822E3A">
        <w:rPr>
          <w:snapToGrid w:val="0"/>
          <w:sz w:val="24"/>
          <w:szCs w:val="24"/>
        </w:rPr>
        <w:t>–</w:t>
      </w:r>
      <w:r w:rsidR="005C73AF" w:rsidRPr="00822E3A">
        <w:rPr>
          <w:rStyle w:val="11"/>
          <w:color w:val="000000"/>
          <w:sz w:val="24"/>
          <w:szCs w:val="24"/>
        </w:rPr>
        <w:t xml:space="preserve"> ОАО «Тываэнерго».</w:t>
      </w:r>
    </w:p>
    <w:p w14:paraId="2BB3CD61" w14:textId="2E119986" w:rsidR="00D97EA3" w:rsidRPr="00822E3A" w:rsidRDefault="00D97EA3" w:rsidP="009633E7">
      <w:pPr>
        <w:pStyle w:val="a4"/>
        <w:numPr>
          <w:ilvl w:val="0"/>
          <w:numId w:val="1"/>
        </w:numPr>
        <w:shd w:val="clear" w:color="auto" w:fill="auto"/>
        <w:tabs>
          <w:tab w:val="left" w:pos="1114"/>
          <w:tab w:val="left" w:pos="1418"/>
          <w:tab w:val="left" w:pos="1560"/>
        </w:tabs>
        <w:spacing w:line="240" w:lineRule="auto"/>
        <w:ind w:firstLine="567"/>
        <w:contextualSpacing/>
        <w:rPr>
          <w:sz w:val="24"/>
          <w:szCs w:val="24"/>
        </w:rPr>
      </w:pPr>
      <w:r w:rsidRPr="00822E3A">
        <w:rPr>
          <w:rStyle w:val="11"/>
          <w:color w:val="000000"/>
          <w:sz w:val="24"/>
          <w:szCs w:val="24"/>
        </w:rPr>
        <w:t xml:space="preserve">Место нахождения Общества: </w:t>
      </w:r>
      <w:r w:rsidR="009633E7" w:rsidRPr="009633E7">
        <w:rPr>
          <w:rStyle w:val="11"/>
          <w:color w:val="000000"/>
          <w:sz w:val="24"/>
          <w:szCs w:val="24"/>
        </w:rPr>
        <w:t>Российская Федерация, Республика Тыва, город Кызыл</w:t>
      </w:r>
      <w:r w:rsidR="009633E7">
        <w:rPr>
          <w:rStyle w:val="11"/>
          <w:color w:val="000000"/>
          <w:sz w:val="24"/>
          <w:szCs w:val="24"/>
        </w:rPr>
        <w:t xml:space="preserve">. Адрес Общества: </w:t>
      </w:r>
      <w:r w:rsidRPr="00822E3A">
        <w:rPr>
          <w:rStyle w:val="11"/>
          <w:color w:val="000000"/>
          <w:sz w:val="24"/>
          <w:szCs w:val="24"/>
        </w:rPr>
        <w:t>667001, Российская Федерация, Республика Тыва, город Кызыл, ул. Рабочая, 4.</w:t>
      </w:r>
      <w:r w:rsidR="009633E7">
        <w:rPr>
          <w:rStyle w:val="11"/>
          <w:color w:val="000000"/>
          <w:sz w:val="24"/>
          <w:szCs w:val="24"/>
        </w:rPr>
        <w:t xml:space="preserve"> Адрес Общества указывается в едином государственном реестре юридических лиц.</w:t>
      </w:r>
    </w:p>
    <w:p w14:paraId="2BDACD65" w14:textId="77777777" w:rsidR="00D97EA3" w:rsidRPr="00822E3A" w:rsidRDefault="00D97EA3" w:rsidP="000E641A">
      <w:pPr>
        <w:pStyle w:val="a4"/>
        <w:numPr>
          <w:ilvl w:val="0"/>
          <w:numId w:val="1"/>
        </w:numPr>
        <w:shd w:val="clear" w:color="auto" w:fill="auto"/>
        <w:tabs>
          <w:tab w:val="left" w:pos="1092"/>
          <w:tab w:val="left" w:pos="1418"/>
          <w:tab w:val="left" w:pos="1560"/>
        </w:tabs>
        <w:spacing w:line="240" w:lineRule="auto"/>
        <w:ind w:firstLine="567"/>
        <w:contextualSpacing/>
        <w:rPr>
          <w:rStyle w:val="11"/>
          <w:rFonts w:eastAsiaTheme="minorEastAsia"/>
          <w:sz w:val="24"/>
          <w:szCs w:val="24"/>
        </w:rPr>
      </w:pPr>
      <w:r w:rsidRPr="00822E3A">
        <w:rPr>
          <w:rStyle w:val="11"/>
          <w:color w:val="000000"/>
          <w:sz w:val="24"/>
          <w:szCs w:val="24"/>
        </w:rPr>
        <w:t>Общество создано без ограничения срока деятельности.</w:t>
      </w:r>
    </w:p>
    <w:p w14:paraId="0406564A" w14:textId="77777777" w:rsidR="00843FA3" w:rsidRPr="000E641A" w:rsidRDefault="00843FA3" w:rsidP="000E641A">
      <w:pPr>
        <w:pStyle w:val="a4"/>
        <w:shd w:val="clear" w:color="auto" w:fill="auto"/>
        <w:tabs>
          <w:tab w:val="left" w:pos="1092"/>
          <w:tab w:val="left" w:pos="1418"/>
          <w:tab w:val="left" w:pos="1560"/>
        </w:tabs>
        <w:spacing w:line="240" w:lineRule="auto"/>
        <w:ind w:left="567" w:firstLine="567"/>
        <w:contextualSpacing/>
        <w:jc w:val="center"/>
        <w:rPr>
          <w:sz w:val="28"/>
          <w:szCs w:val="28"/>
        </w:rPr>
      </w:pPr>
    </w:p>
    <w:p w14:paraId="7B71C03F" w14:textId="1280094D" w:rsidR="00D97EA3" w:rsidRPr="00F57500" w:rsidRDefault="00D97EA3" w:rsidP="000E641A">
      <w:pPr>
        <w:pStyle w:val="18"/>
        <w:keepNext/>
        <w:keepLines/>
        <w:shd w:val="clear" w:color="auto" w:fill="auto"/>
        <w:spacing w:line="240" w:lineRule="auto"/>
        <w:contextualSpacing/>
        <w:jc w:val="center"/>
        <w:rPr>
          <w:rStyle w:val="17"/>
          <w:rFonts w:eastAsiaTheme="minorEastAsia"/>
          <w:b/>
          <w:bCs w:val="0"/>
          <w:color w:val="000000"/>
          <w:sz w:val="28"/>
          <w:szCs w:val="28"/>
        </w:rPr>
      </w:pPr>
      <w:bookmarkStart w:id="1" w:name="bookmark0"/>
      <w:r w:rsidRPr="00F91079">
        <w:rPr>
          <w:rStyle w:val="17"/>
          <w:b/>
          <w:color w:val="000000"/>
          <w:sz w:val="28"/>
          <w:szCs w:val="28"/>
        </w:rPr>
        <w:t>Статья 2. Правовое положение Общества</w:t>
      </w:r>
      <w:bookmarkEnd w:id="1"/>
    </w:p>
    <w:p w14:paraId="55E922B4" w14:textId="77777777" w:rsidR="00843FA3" w:rsidRPr="00F91079" w:rsidRDefault="00843FA3" w:rsidP="000E641A">
      <w:pPr>
        <w:pStyle w:val="18"/>
        <w:keepNext/>
        <w:keepLines/>
        <w:shd w:val="clear" w:color="auto" w:fill="auto"/>
        <w:spacing w:line="240" w:lineRule="auto"/>
        <w:ind w:firstLine="567"/>
        <w:contextualSpacing/>
        <w:jc w:val="center"/>
        <w:rPr>
          <w:sz w:val="28"/>
          <w:szCs w:val="28"/>
        </w:rPr>
      </w:pPr>
    </w:p>
    <w:p w14:paraId="6BE540DC" w14:textId="55A7D5CD" w:rsidR="00D97EA3" w:rsidRPr="00822E3A" w:rsidRDefault="00D97EA3" w:rsidP="000E641A">
      <w:pPr>
        <w:pStyle w:val="a4"/>
        <w:numPr>
          <w:ilvl w:val="0"/>
          <w:numId w:val="2"/>
        </w:numPr>
        <w:shd w:val="clear" w:color="auto" w:fill="auto"/>
        <w:tabs>
          <w:tab w:val="left" w:pos="1105"/>
        </w:tabs>
        <w:spacing w:line="240" w:lineRule="auto"/>
        <w:ind w:firstLine="567"/>
        <w:contextualSpacing/>
        <w:rPr>
          <w:sz w:val="24"/>
          <w:szCs w:val="24"/>
        </w:rPr>
      </w:pPr>
      <w:r w:rsidRPr="00822E3A">
        <w:rPr>
          <w:rStyle w:val="11"/>
          <w:color w:val="000000"/>
          <w:sz w:val="24"/>
          <w:szCs w:val="24"/>
        </w:rPr>
        <w:t xml:space="preserve">Правовое положение Общества определяется Гражданским кодексом Российской </w:t>
      </w:r>
      <w:r w:rsidRPr="00822E3A">
        <w:rPr>
          <w:color w:val="000000"/>
          <w:sz w:val="24"/>
          <w:szCs w:val="24"/>
        </w:rPr>
        <w:t xml:space="preserve">Федерации, </w:t>
      </w:r>
      <w:r w:rsidRPr="00822E3A">
        <w:rPr>
          <w:rStyle w:val="11"/>
          <w:color w:val="000000"/>
          <w:sz w:val="24"/>
          <w:szCs w:val="24"/>
        </w:rPr>
        <w:t xml:space="preserve">Федеральным законом «Об акционерных обществах», иными нормативными правовыми </w:t>
      </w:r>
      <w:r w:rsidRPr="00822E3A">
        <w:rPr>
          <w:color w:val="000000"/>
          <w:sz w:val="24"/>
          <w:szCs w:val="24"/>
        </w:rPr>
        <w:t xml:space="preserve">актами </w:t>
      </w:r>
      <w:r w:rsidRPr="00822E3A">
        <w:rPr>
          <w:rStyle w:val="11"/>
          <w:color w:val="000000"/>
          <w:sz w:val="24"/>
          <w:szCs w:val="24"/>
        </w:rPr>
        <w:t xml:space="preserve">Российской Федерации, а также настоящим </w:t>
      </w:r>
      <w:r w:rsidR="004C283F" w:rsidRPr="00822E3A">
        <w:rPr>
          <w:rStyle w:val="11"/>
          <w:color w:val="000000"/>
          <w:sz w:val="24"/>
          <w:szCs w:val="24"/>
        </w:rPr>
        <w:t>Уставом</w:t>
      </w:r>
      <w:r w:rsidRPr="00822E3A">
        <w:rPr>
          <w:rStyle w:val="11"/>
          <w:color w:val="000000"/>
          <w:sz w:val="24"/>
          <w:szCs w:val="24"/>
        </w:rPr>
        <w:t>.</w:t>
      </w:r>
    </w:p>
    <w:p w14:paraId="54F62039" w14:textId="48AF3DDA" w:rsidR="00D97EA3" w:rsidRPr="00822E3A" w:rsidRDefault="00D97EA3" w:rsidP="000E641A">
      <w:pPr>
        <w:pStyle w:val="a4"/>
        <w:numPr>
          <w:ilvl w:val="0"/>
          <w:numId w:val="2"/>
        </w:numPr>
        <w:shd w:val="clear" w:color="auto" w:fill="auto"/>
        <w:tabs>
          <w:tab w:val="left" w:pos="1111"/>
        </w:tabs>
        <w:spacing w:line="240" w:lineRule="auto"/>
        <w:ind w:firstLine="567"/>
        <w:contextualSpacing/>
        <w:rPr>
          <w:sz w:val="24"/>
          <w:szCs w:val="24"/>
        </w:rPr>
      </w:pPr>
      <w:r w:rsidRPr="00822E3A">
        <w:rPr>
          <w:rStyle w:val="11"/>
          <w:color w:val="000000"/>
          <w:sz w:val="24"/>
          <w:szCs w:val="24"/>
        </w:rPr>
        <w:t xml:space="preserve">Общество является юридическим лицом </w:t>
      </w:r>
      <w:r w:rsidR="00AA6FBF" w:rsidRPr="00822E3A">
        <w:rPr>
          <w:rStyle w:val="11"/>
          <w:color w:val="000000"/>
          <w:sz w:val="24"/>
          <w:szCs w:val="24"/>
        </w:rPr>
        <w:t xml:space="preserve">и непубличным акционерным обществом </w:t>
      </w:r>
      <w:r w:rsidRPr="00822E3A">
        <w:rPr>
          <w:rStyle w:val="11"/>
          <w:color w:val="000000"/>
          <w:sz w:val="24"/>
          <w:szCs w:val="24"/>
        </w:rPr>
        <w:t>по законодательст</w:t>
      </w:r>
      <w:r w:rsidR="00E42123" w:rsidRPr="00822E3A">
        <w:rPr>
          <w:rStyle w:val="11"/>
          <w:color w:val="000000"/>
          <w:sz w:val="24"/>
          <w:szCs w:val="24"/>
        </w:rPr>
        <w:t>ву Российской Федерации</w:t>
      </w:r>
      <w:r w:rsidR="006344C7" w:rsidRPr="00822E3A">
        <w:rPr>
          <w:rStyle w:val="11"/>
          <w:color w:val="000000"/>
          <w:sz w:val="24"/>
          <w:szCs w:val="24"/>
        </w:rPr>
        <w:t xml:space="preserve">. </w:t>
      </w:r>
    </w:p>
    <w:p w14:paraId="013EFE8E" w14:textId="246DB95C" w:rsidR="00D97EA3" w:rsidRPr="00822E3A" w:rsidRDefault="00D97EA3" w:rsidP="000E641A">
      <w:pPr>
        <w:pStyle w:val="a4"/>
        <w:numPr>
          <w:ilvl w:val="0"/>
          <w:numId w:val="2"/>
        </w:numPr>
        <w:shd w:val="clear" w:color="auto" w:fill="auto"/>
        <w:tabs>
          <w:tab w:val="left" w:pos="1114"/>
        </w:tabs>
        <w:spacing w:line="240" w:lineRule="auto"/>
        <w:ind w:firstLine="567"/>
        <w:contextualSpacing/>
        <w:rPr>
          <w:sz w:val="24"/>
          <w:szCs w:val="24"/>
        </w:rPr>
      </w:pPr>
      <w:r w:rsidRPr="00822E3A">
        <w:rPr>
          <w:rStyle w:val="11"/>
          <w:color w:val="000000"/>
          <w:sz w:val="24"/>
          <w:szCs w:val="24"/>
        </w:rPr>
        <w:t xml:space="preserve">Общество имеет в собственности обособленное имущество </w:t>
      </w:r>
      <w:r w:rsidR="00E42123" w:rsidRPr="00822E3A">
        <w:rPr>
          <w:rStyle w:val="11"/>
          <w:color w:val="000000"/>
          <w:sz w:val="24"/>
          <w:szCs w:val="24"/>
        </w:rPr>
        <w:t>и отвечает им по своим обязательствам</w:t>
      </w:r>
      <w:r w:rsidRPr="00822E3A">
        <w:rPr>
          <w:rStyle w:val="11"/>
          <w:color w:val="000000"/>
          <w:sz w:val="24"/>
          <w:szCs w:val="24"/>
        </w:rPr>
        <w:t>, может от своего имени приобретать и осуществлять имущественные и личные неимущественные права, исполнять обязанности, быть истцом и ответчиком в суде.</w:t>
      </w:r>
    </w:p>
    <w:p w14:paraId="68B84AE0" w14:textId="77777777" w:rsidR="00D97EA3" w:rsidRPr="00822E3A" w:rsidRDefault="00D97EA3" w:rsidP="000E641A">
      <w:pPr>
        <w:pStyle w:val="a4"/>
        <w:numPr>
          <w:ilvl w:val="0"/>
          <w:numId w:val="2"/>
        </w:numPr>
        <w:shd w:val="clear" w:color="auto" w:fill="auto"/>
        <w:tabs>
          <w:tab w:val="left" w:pos="1114"/>
        </w:tabs>
        <w:spacing w:line="240" w:lineRule="auto"/>
        <w:ind w:firstLine="567"/>
        <w:contextualSpacing/>
        <w:rPr>
          <w:sz w:val="24"/>
          <w:szCs w:val="24"/>
        </w:rPr>
      </w:pPr>
      <w:r w:rsidRPr="00822E3A">
        <w:rPr>
          <w:rStyle w:val="11"/>
          <w:color w:val="000000"/>
          <w:sz w:val="24"/>
          <w:szCs w:val="24"/>
        </w:rPr>
        <w:t>Общество вправе в установленном порядке открывать банковские счета на территории Российской Федерации и за ее пределами.</w:t>
      </w:r>
    </w:p>
    <w:p w14:paraId="011D638C" w14:textId="77777777" w:rsidR="00D97EA3" w:rsidRPr="00822E3A" w:rsidRDefault="00D97EA3" w:rsidP="000E641A">
      <w:pPr>
        <w:pStyle w:val="a4"/>
        <w:numPr>
          <w:ilvl w:val="0"/>
          <w:numId w:val="2"/>
        </w:numPr>
        <w:shd w:val="clear" w:color="auto" w:fill="auto"/>
        <w:tabs>
          <w:tab w:val="left" w:pos="1110"/>
        </w:tabs>
        <w:spacing w:line="240" w:lineRule="auto"/>
        <w:ind w:firstLine="567"/>
        <w:contextualSpacing/>
        <w:rPr>
          <w:sz w:val="24"/>
          <w:szCs w:val="24"/>
        </w:rPr>
      </w:pPr>
      <w:r w:rsidRPr="00822E3A">
        <w:rPr>
          <w:rStyle w:val="11"/>
          <w:color w:val="000000"/>
          <w:sz w:val="24"/>
          <w:szCs w:val="24"/>
        </w:rPr>
        <w:t>Общество несет ответственность по своим обязательствам всем принадлежащим ему имуществом.</w:t>
      </w:r>
    </w:p>
    <w:p w14:paraId="5F80AD93" w14:textId="206CB918" w:rsidR="00D97EA3" w:rsidRPr="00822E3A" w:rsidRDefault="00D97EA3" w:rsidP="000E641A">
      <w:pPr>
        <w:pStyle w:val="a4"/>
        <w:shd w:val="clear" w:color="auto" w:fill="auto"/>
        <w:spacing w:line="240" w:lineRule="auto"/>
        <w:ind w:firstLine="567"/>
        <w:contextualSpacing/>
        <w:rPr>
          <w:sz w:val="24"/>
          <w:szCs w:val="24"/>
        </w:rPr>
      </w:pPr>
      <w:r w:rsidRPr="00822E3A">
        <w:rPr>
          <w:rStyle w:val="11"/>
          <w:color w:val="000000"/>
          <w:sz w:val="24"/>
          <w:szCs w:val="24"/>
        </w:rPr>
        <w:t xml:space="preserve">Общество не отвечает по обязательствам </w:t>
      </w:r>
      <w:r w:rsidR="00AA6FBF" w:rsidRPr="00822E3A">
        <w:rPr>
          <w:rStyle w:val="11"/>
          <w:color w:val="000000"/>
          <w:sz w:val="24"/>
          <w:szCs w:val="24"/>
        </w:rPr>
        <w:t xml:space="preserve">государства и его органов, а также по обязательствам </w:t>
      </w:r>
      <w:r w:rsidRPr="00822E3A">
        <w:rPr>
          <w:rStyle w:val="11"/>
          <w:color w:val="000000"/>
          <w:sz w:val="24"/>
          <w:szCs w:val="24"/>
        </w:rPr>
        <w:t>своих акционеров.</w:t>
      </w:r>
    </w:p>
    <w:p w14:paraId="668FD7B0" w14:textId="77777777" w:rsidR="00D97EA3" w:rsidRPr="00D177E3" w:rsidRDefault="00D97EA3" w:rsidP="000E641A">
      <w:pPr>
        <w:pStyle w:val="a4"/>
        <w:shd w:val="clear" w:color="auto" w:fill="auto"/>
        <w:spacing w:line="240" w:lineRule="auto"/>
        <w:ind w:firstLine="567"/>
        <w:contextualSpacing/>
        <w:rPr>
          <w:sz w:val="24"/>
          <w:szCs w:val="24"/>
        </w:rPr>
      </w:pPr>
      <w:r w:rsidRPr="005E15F6">
        <w:rPr>
          <w:rStyle w:val="11"/>
          <w:color w:val="000000"/>
          <w:sz w:val="24"/>
          <w:szCs w:val="24"/>
        </w:rPr>
        <w:t>Акционеры Общества не отвечают по обязательствам Общества, за исключением случаев, предусмотренных законодательством Российской Федерации.</w:t>
      </w:r>
    </w:p>
    <w:p w14:paraId="375266D6" w14:textId="40B399E1" w:rsidR="00D97EA3" w:rsidRPr="00D177E3" w:rsidRDefault="00D97EA3" w:rsidP="000E641A">
      <w:pPr>
        <w:pStyle w:val="a4"/>
        <w:shd w:val="clear" w:color="auto" w:fill="auto"/>
        <w:spacing w:line="240" w:lineRule="auto"/>
        <w:ind w:firstLine="567"/>
        <w:contextualSpacing/>
        <w:rPr>
          <w:sz w:val="24"/>
          <w:szCs w:val="24"/>
        </w:rPr>
      </w:pPr>
      <w:r w:rsidRPr="00BC56DB">
        <w:rPr>
          <w:rStyle w:val="11"/>
          <w:color w:val="000000"/>
          <w:sz w:val="24"/>
          <w:szCs w:val="24"/>
        </w:rPr>
        <w:t>Акционеры вправе отчуждать принадлежащие им акции без согласия других акционеров и Общества</w:t>
      </w:r>
      <w:r w:rsidR="001129E3" w:rsidRPr="00BC56DB">
        <w:rPr>
          <w:rStyle w:val="11"/>
          <w:color w:val="000000"/>
          <w:sz w:val="24"/>
          <w:szCs w:val="24"/>
        </w:rPr>
        <w:t xml:space="preserve">, </w:t>
      </w:r>
      <w:r w:rsidR="001129E3" w:rsidRPr="009E4BCA">
        <w:rPr>
          <w:sz w:val="24"/>
          <w:szCs w:val="24"/>
        </w:rPr>
        <w:t xml:space="preserve">если иное не предусмотрено Федеральным </w:t>
      </w:r>
      <w:hyperlink r:id="rId13" w:history="1">
        <w:r w:rsidR="001129E3" w:rsidRPr="00F151A0">
          <w:rPr>
            <w:sz w:val="24"/>
            <w:szCs w:val="24"/>
          </w:rPr>
          <w:t>законом</w:t>
        </w:r>
      </w:hyperlink>
      <w:r w:rsidR="001129E3" w:rsidRPr="009E4BCA">
        <w:rPr>
          <w:sz w:val="24"/>
          <w:szCs w:val="24"/>
        </w:rPr>
        <w:t xml:space="preserve"> «Об акционерных обществах»</w:t>
      </w:r>
      <w:r w:rsidRPr="005E15F6">
        <w:rPr>
          <w:rStyle w:val="11"/>
          <w:color w:val="000000"/>
          <w:sz w:val="24"/>
          <w:szCs w:val="24"/>
        </w:rPr>
        <w:t>.</w:t>
      </w:r>
    </w:p>
    <w:p w14:paraId="6F3FE8CB" w14:textId="77777777" w:rsidR="00D97EA3" w:rsidRDefault="00D97EA3" w:rsidP="000E641A">
      <w:pPr>
        <w:pStyle w:val="a4"/>
        <w:shd w:val="clear" w:color="auto" w:fill="auto"/>
        <w:spacing w:line="240" w:lineRule="auto"/>
        <w:ind w:firstLine="567"/>
        <w:contextualSpacing/>
        <w:rPr>
          <w:rStyle w:val="11"/>
          <w:color w:val="000000"/>
          <w:sz w:val="24"/>
          <w:szCs w:val="24"/>
        </w:rPr>
      </w:pPr>
      <w:r w:rsidRPr="00822E3A">
        <w:rPr>
          <w:rStyle w:val="11"/>
          <w:color w:val="000000"/>
          <w:sz w:val="24"/>
          <w:szCs w:val="24"/>
        </w:rPr>
        <w:t>Акционеры Общества несут риск убытков, связанных с его деятельностью, в пределах стоимости принадлежащих им акций.</w:t>
      </w:r>
    </w:p>
    <w:p w14:paraId="01D2B7C6" w14:textId="77777777" w:rsidR="00D97EA3" w:rsidRPr="00822E3A" w:rsidRDefault="00D97EA3" w:rsidP="000E641A">
      <w:pPr>
        <w:pStyle w:val="a4"/>
        <w:numPr>
          <w:ilvl w:val="0"/>
          <w:numId w:val="2"/>
        </w:numPr>
        <w:shd w:val="clear" w:color="auto" w:fill="auto"/>
        <w:tabs>
          <w:tab w:val="left" w:pos="1124"/>
        </w:tabs>
        <w:spacing w:line="240" w:lineRule="auto"/>
        <w:ind w:firstLine="567"/>
        <w:contextualSpacing/>
        <w:rPr>
          <w:sz w:val="24"/>
          <w:szCs w:val="24"/>
        </w:rPr>
      </w:pPr>
      <w:r w:rsidRPr="00822E3A">
        <w:rPr>
          <w:rStyle w:val="11"/>
          <w:color w:val="000000"/>
          <w:sz w:val="24"/>
          <w:szCs w:val="24"/>
        </w:rPr>
        <w:lastRenderedPageBreak/>
        <w:t>Общество имеет круглую печать, содержащую его полное фирменное наименование на русском языке и указание на место его нахождения.</w:t>
      </w:r>
    </w:p>
    <w:p w14:paraId="0BE0DC5B" w14:textId="77777777" w:rsidR="00D97EA3" w:rsidRPr="00822E3A" w:rsidRDefault="00D97EA3" w:rsidP="000E641A">
      <w:pPr>
        <w:pStyle w:val="a4"/>
        <w:shd w:val="clear" w:color="auto" w:fill="auto"/>
        <w:spacing w:line="240" w:lineRule="auto"/>
        <w:ind w:firstLine="567"/>
        <w:contextualSpacing/>
        <w:rPr>
          <w:sz w:val="24"/>
          <w:szCs w:val="24"/>
        </w:rPr>
      </w:pPr>
      <w:r w:rsidRPr="00822E3A">
        <w:rPr>
          <w:rStyle w:val="11"/>
          <w:color w:val="000000"/>
          <w:sz w:val="24"/>
          <w:szCs w:val="24"/>
        </w:rPr>
        <w:t>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14:paraId="4C725618" w14:textId="77777777" w:rsidR="00D97EA3" w:rsidRPr="00822E3A" w:rsidRDefault="00D97EA3" w:rsidP="000E641A">
      <w:pPr>
        <w:pStyle w:val="a4"/>
        <w:numPr>
          <w:ilvl w:val="0"/>
          <w:numId w:val="2"/>
        </w:numPr>
        <w:shd w:val="clear" w:color="auto" w:fill="auto"/>
        <w:tabs>
          <w:tab w:val="left" w:pos="1114"/>
        </w:tabs>
        <w:spacing w:line="240" w:lineRule="auto"/>
        <w:ind w:firstLine="567"/>
        <w:contextualSpacing/>
        <w:rPr>
          <w:sz w:val="24"/>
          <w:szCs w:val="24"/>
        </w:rPr>
      </w:pPr>
      <w:r w:rsidRPr="00822E3A">
        <w:rPr>
          <w:rStyle w:val="11"/>
          <w:color w:val="000000"/>
          <w:sz w:val="24"/>
          <w:szCs w:val="24"/>
        </w:rPr>
        <w:t>Общество имеет гражданские права и несет обязанности, необходимые для осуществления любых видов деятельности, не запрещенных федеральными законами.</w:t>
      </w:r>
    </w:p>
    <w:p w14:paraId="595DA8AE" w14:textId="1E30EC3D" w:rsidR="00E42123" w:rsidRPr="00D976D2" w:rsidRDefault="00D97EA3" w:rsidP="004655DF">
      <w:pPr>
        <w:pStyle w:val="a4"/>
        <w:numPr>
          <w:ilvl w:val="0"/>
          <w:numId w:val="2"/>
        </w:numPr>
        <w:shd w:val="clear" w:color="auto" w:fill="auto"/>
        <w:tabs>
          <w:tab w:val="left" w:pos="1129"/>
        </w:tabs>
        <w:spacing w:line="240" w:lineRule="auto"/>
        <w:ind w:firstLine="567"/>
        <w:contextualSpacing/>
        <w:rPr>
          <w:sz w:val="24"/>
          <w:szCs w:val="24"/>
        </w:rPr>
      </w:pPr>
      <w:r w:rsidRPr="00D976D2">
        <w:rPr>
          <w:rStyle w:val="11"/>
          <w:sz w:val="24"/>
          <w:szCs w:val="24"/>
        </w:rPr>
        <w:t xml:space="preserve">Общество может создавать филиалы и открывать </w:t>
      </w:r>
      <w:r w:rsidR="00430E7B" w:rsidRPr="00D976D2">
        <w:rPr>
          <w:rStyle w:val="11"/>
          <w:sz w:val="24"/>
          <w:szCs w:val="24"/>
        </w:rPr>
        <w:t>представительства</w:t>
      </w:r>
      <w:r w:rsidR="009633E7">
        <w:rPr>
          <w:rStyle w:val="11"/>
          <w:sz w:val="24"/>
          <w:szCs w:val="24"/>
        </w:rPr>
        <w:t xml:space="preserve"> </w:t>
      </w:r>
      <w:r w:rsidR="004655DF" w:rsidRPr="004655DF">
        <w:rPr>
          <w:rStyle w:val="11"/>
          <w:sz w:val="24"/>
          <w:szCs w:val="24"/>
        </w:rPr>
        <w:t>в соответствии с положениями Гражданского кодекса Российской Федерации, Федерального закона «Об акционерных обществах» и других федеральных законов</w:t>
      </w:r>
      <w:r w:rsidRPr="00D976D2">
        <w:rPr>
          <w:rStyle w:val="11"/>
          <w:sz w:val="24"/>
          <w:szCs w:val="24"/>
        </w:rPr>
        <w:t>.</w:t>
      </w:r>
    </w:p>
    <w:p w14:paraId="791D012F" w14:textId="52A3D660" w:rsidR="000E641A" w:rsidRPr="00822E3A" w:rsidRDefault="00D97EA3" w:rsidP="000E641A">
      <w:pPr>
        <w:pStyle w:val="a4"/>
        <w:shd w:val="clear" w:color="auto" w:fill="auto"/>
        <w:tabs>
          <w:tab w:val="left" w:pos="1129"/>
        </w:tabs>
        <w:spacing w:line="240" w:lineRule="auto"/>
        <w:ind w:firstLine="567"/>
        <w:contextualSpacing/>
        <w:rPr>
          <w:sz w:val="24"/>
          <w:szCs w:val="24"/>
        </w:rPr>
        <w:sectPr w:rsidR="000E641A" w:rsidRPr="00822E3A" w:rsidSect="000E641A">
          <w:type w:val="continuous"/>
          <w:pgSz w:w="11909" w:h="16838"/>
          <w:pgMar w:top="1134" w:right="1134" w:bottom="1134" w:left="1418" w:header="0" w:footer="6" w:gutter="0"/>
          <w:cols w:space="720"/>
          <w:noEndnote/>
          <w:docGrid w:linePitch="360"/>
        </w:sectPr>
      </w:pPr>
      <w:r w:rsidRPr="00822E3A">
        <w:rPr>
          <w:rStyle w:val="11"/>
          <w:sz w:val="24"/>
          <w:szCs w:val="24"/>
        </w:rPr>
        <w:t>Филиалы и представительства Общества не являются юридиче</w:t>
      </w:r>
      <w:r w:rsidR="00D23AB1" w:rsidRPr="00822E3A">
        <w:rPr>
          <w:rStyle w:val="11"/>
          <w:sz w:val="24"/>
          <w:szCs w:val="24"/>
        </w:rPr>
        <w:t xml:space="preserve">скими лицами, </w:t>
      </w:r>
      <w:r w:rsidR="00430E7B" w:rsidRPr="00822E3A">
        <w:rPr>
          <w:rStyle w:val="11"/>
          <w:sz w:val="24"/>
          <w:szCs w:val="24"/>
        </w:rPr>
        <w:t>действую</w:t>
      </w:r>
      <w:r w:rsidR="00D23AB1" w:rsidRPr="00822E3A">
        <w:rPr>
          <w:rStyle w:val="11"/>
          <w:sz w:val="24"/>
          <w:szCs w:val="24"/>
        </w:rPr>
        <w:t>т от имени Общества и на основании утверждаемых Обществом положений.</w:t>
      </w:r>
    </w:p>
    <w:p w14:paraId="68C37071" w14:textId="77777777" w:rsidR="00D23AB1" w:rsidRPr="00822E3A" w:rsidRDefault="00D97EA3" w:rsidP="000E641A">
      <w:pPr>
        <w:pStyle w:val="a4"/>
        <w:shd w:val="clear" w:color="auto" w:fill="auto"/>
        <w:tabs>
          <w:tab w:val="left" w:pos="1114"/>
        </w:tabs>
        <w:spacing w:line="240" w:lineRule="auto"/>
        <w:ind w:firstLine="567"/>
        <w:contextualSpacing/>
        <w:rPr>
          <w:sz w:val="24"/>
          <w:szCs w:val="24"/>
        </w:rPr>
      </w:pPr>
      <w:r w:rsidRPr="00822E3A">
        <w:rPr>
          <w:rStyle w:val="11"/>
          <w:color w:val="000000"/>
          <w:sz w:val="24"/>
          <w:szCs w:val="24"/>
        </w:rPr>
        <w:t>Филиалы и представительства Общества наделяются имуществом, которое учитывается к</w:t>
      </w:r>
      <w:r w:rsidR="00430E7B" w:rsidRPr="00822E3A">
        <w:rPr>
          <w:rStyle w:val="11"/>
          <w:color w:val="000000"/>
          <w:sz w:val="24"/>
          <w:szCs w:val="24"/>
        </w:rPr>
        <w:t xml:space="preserve">ак на их </w:t>
      </w:r>
      <w:r w:rsidR="000578B9" w:rsidRPr="00822E3A">
        <w:rPr>
          <w:snapToGrid w:val="0"/>
          <w:spacing w:val="-2"/>
          <w:sz w:val="24"/>
          <w:szCs w:val="24"/>
        </w:rPr>
        <w:t xml:space="preserve">отдельных </w:t>
      </w:r>
      <w:r w:rsidRPr="00822E3A">
        <w:rPr>
          <w:rStyle w:val="11"/>
          <w:color w:val="000000"/>
          <w:sz w:val="24"/>
          <w:szCs w:val="24"/>
        </w:rPr>
        <w:t>балансах, так и на балансе Общества.</w:t>
      </w:r>
    </w:p>
    <w:p w14:paraId="2CBD8F5F" w14:textId="77777777" w:rsidR="00D97EA3" w:rsidRPr="00822E3A" w:rsidRDefault="00D23AB1" w:rsidP="000E641A">
      <w:pPr>
        <w:pStyle w:val="a4"/>
        <w:shd w:val="clear" w:color="auto" w:fill="auto"/>
        <w:tabs>
          <w:tab w:val="left" w:pos="1114"/>
        </w:tabs>
        <w:spacing w:line="240" w:lineRule="auto"/>
        <w:ind w:firstLine="567"/>
        <w:contextualSpacing/>
        <w:rPr>
          <w:sz w:val="24"/>
          <w:szCs w:val="24"/>
        </w:rPr>
      </w:pPr>
      <w:r w:rsidRPr="00822E3A">
        <w:rPr>
          <w:sz w:val="24"/>
          <w:szCs w:val="24"/>
        </w:rPr>
        <w:t xml:space="preserve">Руководитель </w:t>
      </w:r>
      <w:r w:rsidR="00D97EA3" w:rsidRPr="00822E3A">
        <w:rPr>
          <w:rStyle w:val="11"/>
          <w:color w:val="000000"/>
          <w:sz w:val="24"/>
          <w:szCs w:val="24"/>
        </w:rPr>
        <w:t>филиала или представительства Общества наз</w:t>
      </w:r>
      <w:r w:rsidRPr="00822E3A">
        <w:rPr>
          <w:rStyle w:val="11"/>
          <w:color w:val="000000"/>
          <w:sz w:val="24"/>
          <w:szCs w:val="24"/>
        </w:rPr>
        <w:t>начается Генеральным директором Общества</w:t>
      </w:r>
      <w:r w:rsidR="00D97EA3" w:rsidRPr="00822E3A">
        <w:rPr>
          <w:rStyle w:val="11"/>
          <w:color w:val="000000"/>
          <w:sz w:val="24"/>
          <w:szCs w:val="24"/>
        </w:rPr>
        <w:t xml:space="preserve"> и действует на основании доверенности, выданной Обществом.</w:t>
      </w:r>
    </w:p>
    <w:p w14:paraId="1FF44378" w14:textId="7E08038D" w:rsidR="00822E3A" w:rsidRDefault="00905DA5" w:rsidP="00822E3A">
      <w:pPr>
        <w:pStyle w:val="a4"/>
        <w:shd w:val="clear" w:color="auto" w:fill="auto"/>
        <w:tabs>
          <w:tab w:val="left" w:pos="1134"/>
        </w:tabs>
        <w:spacing w:line="240" w:lineRule="auto"/>
        <w:ind w:firstLine="567"/>
        <w:contextualSpacing/>
        <w:rPr>
          <w:rStyle w:val="11"/>
          <w:color w:val="000000"/>
          <w:sz w:val="24"/>
          <w:szCs w:val="24"/>
        </w:rPr>
      </w:pPr>
      <w:r w:rsidRPr="00822E3A">
        <w:rPr>
          <w:rStyle w:val="11"/>
          <w:sz w:val="24"/>
        </w:rPr>
        <w:t xml:space="preserve">Сведения о филиалах и представительствах Общества указываются в </w:t>
      </w:r>
      <w:r w:rsidRPr="00822E3A">
        <w:rPr>
          <w:rStyle w:val="11"/>
          <w:color w:val="000000"/>
          <w:sz w:val="24"/>
          <w:szCs w:val="24"/>
        </w:rPr>
        <w:t xml:space="preserve">едином государственном реестре юридических лиц. </w:t>
      </w:r>
    </w:p>
    <w:p w14:paraId="3978E317" w14:textId="20DC76F0" w:rsidR="00D97EA3" w:rsidRDefault="00822E3A" w:rsidP="00822E3A">
      <w:pPr>
        <w:pStyle w:val="a4"/>
        <w:shd w:val="clear" w:color="auto" w:fill="auto"/>
        <w:tabs>
          <w:tab w:val="left" w:pos="1134"/>
        </w:tabs>
        <w:spacing w:line="240" w:lineRule="auto"/>
        <w:ind w:firstLine="567"/>
        <w:contextualSpacing/>
        <w:rPr>
          <w:rStyle w:val="11"/>
          <w:color w:val="000000"/>
          <w:sz w:val="24"/>
          <w:szCs w:val="24"/>
        </w:rPr>
      </w:pPr>
      <w:r w:rsidRPr="00822E3A">
        <w:rPr>
          <w:rStyle w:val="11"/>
          <w:color w:val="000000"/>
          <w:sz w:val="24"/>
          <w:szCs w:val="24"/>
        </w:rPr>
        <w:t xml:space="preserve">2.9. </w:t>
      </w:r>
      <w:r w:rsidR="00D97EA3" w:rsidRPr="00822E3A">
        <w:rPr>
          <w:rStyle w:val="11"/>
          <w:color w:val="000000"/>
          <w:sz w:val="24"/>
          <w:szCs w:val="24"/>
        </w:rPr>
        <w:t xml:space="preserve">Общество может иметь дочерние </w:t>
      </w:r>
      <w:r w:rsidR="000578B9" w:rsidRPr="00822E3A">
        <w:rPr>
          <w:snapToGrid w:val="0"/>
          <w:spacing w:val="-2"/>
          <w:sz w:val="24"/>
          <w:szCs w:val="24"/>
        </w:rPr>
        <w:t xml:space="preserve">хозяйственные </w:t>
      </w:r>
      <w:r w:rsidR="00D97EA3" w:rsidRPr="00822E3A">
        <w:rPr>
          <w:rStyle w:val="11"/>
          <w:color w:val="000000"/>
          <w:sz w:val="24"/>
          <w:szCs w:val="24"/>
        </w:rPr>
        <w:t xml:space="preserve">общества с правами юридического лица на территории Российской Федерации, созданные в соответствии с Федеральным законом «Об акционерных обществах», иными федеральными законами и настоящим </w:t>
      </w:r>
      <w:r w:rsidR="004C283F" w:rsidRPr="00822E3A">
        <w:rPr>
          <w:rStyle w:val="11"/>
          <w:color w:val="000000"/>
          <w:sz w:val="24"/>
          <w:szCs w:val="24"/>
        </w:rPr>
        <w:t>Уставом</w:t>
      </w:r>
      <w:r w:rsidR="00D97EA3" w:rsidRPr="00822E3A">
        <w:rPr>
          <w:rStyle w:val="11"/>
          <w:color w:val="000000"/>
          <w:sz w:val="24"/>
          <w:szCs w:val="24"/>
        </w:rPr>
        <w:t xml:space="preserve">, а за пределами территории Российской Федерации - в соответствии с законодательством иностранного государства по месту нахождения дочернего </w:t>
      </w:r>
      <w:r w:rsidR="00905DA5" w:rsidRPr="00822E3A">
        <w:rPr>
          <w:rStyle w:val="11"/>
          <w:color w:val="000000"/>
          <w:sz w:val="24"/>
          <w:szCs w:val="24"/>
        </w:rPr>
        <w:t xml:space="preserve">хозяйственного </w:t>
      </w:r>
      <w:r w:rsidR="00D97EA3" w:rsidRPr="00822E3A">
        <w:rPr>
          <w:rStyle w:val="11"/>
          <w:color w:val="000000"/>
          <w:sz w:val="24"/>
          <w:szCs w:val="24"/>
        </w:rPr>
        <w:t>общества, если иное не предусмотрено международным договором Российской Федерации.</w:t>
      </w:r>
    </w:p>
    <w:p w14:paraId="58784547" w14:textId="6B8DB9FB" w:rsidR="00EB5DC4" w:rsidRPr="00822E3A" w:rsidRDefault="00EB5DC4" w:rsidP="00822E3A">
      <w:pPr>
        <w:pStyle w:val="a4"/>
        <w:shd w:val="clear" w:color="auto" w:fill="auto"/>
        <w:tabs>
          <w:tab w:val="left" w:pos="1134"/>
        </w:tabs>
        <w:spacing w:line="240" w:lineRule="auto"/>
        <w:ind w:firstLine="567"/>
        <w:contextualSpacing/>
        <w:rPr>
          <w:rStyle w:val="11"/>
          <w:rFonts w:eastAsiaTheme="minorEastAsia"/>
          <w:sz w:val="24"/>
          <w:szCs w:val="24"/>
        </w:rPr>
      </w:pPr>
      <w:r w:rsidRPr="00EB5DC4">
        <w:rPr>
          <w:rStyle w:val="11"/>
          <w:rFonts w:eastAsiaTheme="minorEastAsia"/>
          <w:sz w:val="24"/>
          <w:szCs w:val="24"/>
        </w:rPr>
        <w:t>2.10.</w:t>
      </w:r>
      <w:r w:rsidRPr="00EB5DC4">
        <w:rPr>
          <w:rStyle w:val="11"/>
          <w:rFonts w:eastAsiaTheme="minorEastAsia"/>
          <w:sz w:val="24"/>
          <w:szCs w:val="24"/>
        </w:rPr>
        <w:tab/>
        <w:t>Хозяйственное общество, в котором доля участия Общества составляет более 20 (Двадцати) процентов голосующих акций (долей) для целей настоящего Устава признается зависимым.</w:t>
      </w:r>
    </w:p>
    <w:p w14:paraId="6DACB4F5" w14:textId="77777777" w:rsidR="00843FA3" w:rsidRPr="000E641A" w:rsidRDefault="00843FA3" w:rsidP="000E641A">
      <w:pPr>
        <w:pStyle w:val="a4"/>
        <w:shd w:val="clear" w:color="auto" w:fill="auto"/>
        <w:tabs>
          <w:tab w:val="left" w:pos="1134"/>
        </w:tabs>
        <w:spacing w:line="240" w:lineRule="auto"/>
        <w:ind w:left="360" w:firstLine="567"/>
        <w:contextualSpacing/>
        <w:jc w:val="left"/>
        <w:rPr>
          <w:sz w:val="28"/>
          <w:szCs w:val="28"/>
        </w:rPr>
      </w:pPr>
    </w:p>
    <w:p w14:paraId="15A6FF69" w14:textId="0460B1F0" w:rsidR="00D97EA3" w:rsidRPr="00F57500" w:rsidRDefault="00D97EA3" w:rsidP="000E641A">
      <w:pPr>
        <w:pStyle w:val="18"/>
        <w:keepNext/>
        <w:keepLines/>
        <w:shd w:val="clear" w:color="auto" w:fill="auto"/>
        <w:spacing w:line="240" w:lineRule="auto"/>
        <w:contextualSpacing/>
        <w:jc w:val="center"/>
        <w:rPr>
          <w:rStyle w:val="17"/>
          <w:rFonts w:eastAsiaTheme="minorEastAsia"/>
          <w:b/>
          <w:bCs w:val="0"/>
          <w:color w:val="000000"/>
          <w:sz w:val="28"/>
          <w:szCs w:val="28"/>
        </w:rPr>
      </w:pPr>
      <w:bookmarkStart w:id="2" w:name="bookmark1"/>
      <w:r w:rsidRPr="00F91079">
        <w:rPr>
          <w:rStyle w:val="17"/>
          <w:b/>
          <w:color w:val="000000"/>
          <w:sz w:val="28"/>
          <w:szCs w:val="28"/>
        </w:rPr>
        <w:t>Статья 3. Цель и виды деятельности Общества</w:t>
      </w:r>
      <w:bookmarkEnd w:id="2"/>
    </w:p>
    <w:p w14:paraId="42A121E8" w14:textId="77777777" w:rsidR="00D23AB1" w:rsidRPr="00F91079" w:rsidRDefault="00D23AB1" w:rsidP="000E641A">
      <w:pPr>
        <w:pStyle w:val="18"/>
        <w:keepNext/>
        <w:keepLines/>
        <w:shd w:val="clear" w:color="auto" w:fill="auto"/>
        <w:spacing w:line="240" w:lineRule="auto"/>
        <w:ind w:firstLine="567"/>
        <w:contextualSpacing/>
        <w:jc w:val="center"/>
        <w:rPr>
          <w:sz w:val="28"/>
          <w:szCs w:val="28"/>
        </w:rPr>
      </w:pPr>
    </w:p>
    <w:p w14:paraId="0EFBFA96" w14:textId="52FE289F" w:rsidR="00BA2621" w:rsidRDefault="00D97EA3" w:rsidP="000E641A">
      <w:pPr>
        <w:pStyle w:val="a4"/>
        <w:shd w:val="clear" w:color="auto" w:fill="auto"/>
        <w:spacing w:line="240" w:lineRule="auto"/>
        <w:ind w:firstLine="567"/>
        <w:contextualSpacing/>
        <w:rPr>
          <w:rStyle w:val="11"/>
          <w:color w:val="000000"/>
          <w:sz w:val="24"/>
          <w:szCs w:val="24"/>
        </w:rPr>
      </w:pPr>
      <w:r w:rsidRPr="00822E3A">
        <w:rPr>
          <w:rStyle w:val="11"/>
          <w:color w:val="000000"/>
          <w:sz w:val="24"/>
          <w:szCs w:val="24"/>
        </w:rPr>
        <w:t>3.1.</w:t>
      </w:r>
      <w:r w:rsidR="00D23AB1" w:rsidRPr="00822E3A">
        <w:rPr>
          <w:rStyle w:val="11"/>
          <w:color w:val="000000"/>
          <w:sz w:val="24"/>
          <w:szCs w:val="24"/>
        </w:rPr>
        <w:t xml:space="preserve">  </w:t>
      </w:r>
      <w:r w:rsidRPr="00822E3A">
        <w:rPr>
          <w:rStyle w:val="11"/>
          <w:color w:val="000000"/>
          <w:sz w:val="24"/>
          <w:szCs w:val="24"/>
        </w:rPr>
        <w:t>Основн</w:t>
      </w:r>
      <w:r w:rsidR="00BA2621">
        <w:rPr>
          <w:rStyle w:val="11"/>
          <w:color w:val="000000"/>
          <w:sz w:val="24"/>
          <w:szCs w:val="24"/>
        </w:rPr>
        <w:t xml:space="preserve">ыми </w:t>
      </w:r>
      <w:r w:rsidRPr="00822E3A">
        <w:rPr>
          <w:rStyle w:val="11"/>
          <w:color w:val="000000"/>
          <w:sz w:val="24"/>
          <w:szCs w:val="24"/>
        </w:rPr>
        <w:t>цел</w:t>
      </w:r>
      <w:r w:rsidR="00BA2621">
        <w:rPr>
          <w:rStyle w:val="11"/>
          <w:color w:val="000000"/>
          <w:sz w:val="24"/>
          <w:szCs w:val="24"/>
        </w:rPr>
        <w:t xml:space="preserve">ями </w:t>
      </w:r>
      <w:r w:rsidRPr="00822E3A">
        <w:rPr>
          <w:rStyle w:val="11"/>
          <w:color w:val="000000"/>
          <w:sz w:val="24"/>
          <w:szCs w:val="24"/>
        </w:rPr>
        <w:t>деятельности Общества явля</w:t>
      </w:r>
      <w:r w:rsidR="00BA2621">
        <w:rPr>
          <w:rStyle w:val="11"/>
          <w:color w:val="000000"/>
          <w:sz w:val="24"/>
          <w:szCs w:val="24"/>
        </w:rPr>
        <w:t>ются:</w:t>
      </w:r>
    </w:p>
    <w:p w14:paraId="3A9E950D" w14:textId="7B694628" w:rsidR="00D23AB1" w:rsidRDefault="00BA2621" w:rsidP="000E641A">
      <w:pPr>
        <w:pStyle w:val="a4"/>
        <w:shd w:val="clear" w:color="auto" w:fill="auto"/>
        <w:spacing w:line="240" w:lineRule="auto"/>
        <w:ind w:firstLine="567"/>
        <w:contextualSpacing/>
        <w:rPr>
          <w:rStyle w:val="11"/>
          <w:color w:val="000000"/>
          <w:sz w:val="24"/>
          <w:szCs w:val="24"/>
        </w:rPr>
      </w:pPr>
      <w:r>
        <w:rPr>
          <w:rStyle w:val="11"/>
          <w:color w:val="000000"/>
          <w:sz w:val="24"/>
          <w:szCs w:val="24"/>
        </w:rPr>
        <w:t>- получение прибыли;</w:t>
      </w:r>
    </w:p>
    <w:p w14:paraId="36FEF6D7" w14:textId="77777777" w:rsidR="00BA2621" w:rsidRPr="00BA2621" w:rsidRDefault="00BA2621" w:rsidP="00BA2621">
      <w:pPr>
        <w:pStyle w:val="a4"/>
        <w:ind w:firstLine="567"/>
        <w:contextualSpacing/>
        <w:rPr>
          <w:sz w:val="24"/>
          <w:szCs w:val="24"/>
        </w:rPr>
      </w:pPr>
      <w:r w:rsidRPr="00BA2621">
        <w:rPr>
          <w:sz w:val="24"/>
          <w:szCs w:val="24"/>
        </w:rPr>
        <w:t>-</w:t>
      </w:r>
      <w:r w:rsidRPr="00BA2621">
        <w:rPr>
          <w:sz w:val="24"/>
          <w:szCs w:val="24"/>
        </w:rPr>
        <w:tab/>
        <w:t>осуществление эффективного и надежного функционирования объектов распределительного электросетевого комплекса;</w:t>
      </w:r>
    </w:p>
    <w:p w14:paraId="6E505B09" w14:textId="77777777" w:rsidR="00BA2621" w:rsidRPr="00BA2621" w:rsidRDefault="00BA2621" w:rsidP="00BA2621">
      <w:pPr>
        <w:pStyle w:val="a4"/>
        <w:ind w:firstLine="567"/>
        <w:contextualSpacing/>
        <w:rPr>
          <w:sz w:val="24"/>
          <w:szCs w:val="24"/>
        </w:rPr>
      </w:pPr>
      <w:r w:rsidRPr="00BA2621">
        <w:rPr>
          <w:sz w:val="24"/>
          <w:szCs w:val="24"/>
        </w:rPr>
        <w:t>-</w:t>
      </w:r>
      <w:r w:rsidRPr="00BA2621">
        <w:rPr>
          <w:sz w:val="24"/>
          <w:szCs w:val="24"/>
        </w:rPr>
        <w:tab/>
        <w:t>обеспечение устойчивого развития распределительного электросетевого комплекса;</w:t>
      </w:r>
    </w:p>
    <w:p w14:paraId="706BD232" w14:textId="1BC16CAC" w:rsidR="00BA2621" w:rsidRPr="00822E3A" w:rsidRDefault="00BA2621" w:rsidP="00BA2621">
      <w:pPr>
        <w:pStyle w:val="a4"/>
        <w:shd w:val="clear" w:color="auto" w:fill="auto"/>
        <w:spacing w:line="240" w:lineRule="auto"/>
        <w:ind w:firstLine="567"/>
        <w:contextualSpacing/>
        <w:rPr>
          <w:sz w:val="24"/>
          <w:szCs w:val="24"/>
        </w:rPr>
      </w:pPr>
      <w:r w:rsidRPr="00BA2621">
        <w:rPr>
          <w:sz w:val="24"/>
          <w:szCs w:val="24"/>
        </w:rPr>
        <w:t>-</w:t>
      </w:r>
      <w:r w:rsidRPr="00BA2621">
        <w:rPr>
          <w:sz w:val="24"/>
          <w:szCs w:val="24"/>
        </w:rPr>
        <w:tab/>
        <w:t>обеспечение надежного и качественного энергоснабжения потребителей (в части поставки и передачи электроэнергии).</w:t>
      </w:r>
    </w:p>
    <w:p w14:paraId="70C8F068" w14:textId="44EDC358" w:rsidR="00D97EA3" w:rsidRPr="00822E3A" w:rsidRDefault="00D23AB1" w:rsidP="000E641A">
      <w:pPr>
        <w:pStyle w:val="a4"/>
        <w:shd w:val="clear" w:color="auto" w:fill="auto"/>
        <w:spacing w:line="240" w:lineRule="auto"/>
        <w:ind w:firstLine="567"/>
        <w:contextualSpacing/>
        <w:rPr>
          <w:sz w:val="24"/>
          <w:szCs w:val="24"/>
        </w:rPr>
      </w:pPr>
      <w:r w:rsidRPr="00822E3A">
        <w:rPr>
          <w:sz w:val="24"/>
          <w:szCs w:val="24"/>
        </w:rPr>
        <w:t xml:space="preserve">3.2. </w:t>
      </w:r>
      <w:r w:rsidR="00D97EA3" w:rsidRPr="00822E3A">
        <w:rPr>
          <w:rStyle w:val="11"/>
          <w:color w:val="000000"/>
          <w:sz w:val="24"/>
          <w:szCs w:val="24"/>
        </w:rPr>
        <w:t>Для получения прибыли и для обеспечения собственных нужд Общество вправе осуществлять любые виды деятельности, не запрещенные законом, в том числе:</w:t>
      </w:r>
    </w:p>
    <w:p w14:paraId="67BBBA11" w14:textId="1AB1BEB4" w:rsidR="00D97EA3" w:rsidRPr="00822E3A" w:rsidRDefault="00493EF1" w:rsidP="000E641A">
      <w:pPr>
        <w:pStyle w:val="a4"/>
        <w:numPr>
          <w:ilvl w:val="0"/>
          <w:numId w:val="3"/>
        </w:numPr>
        <w:shd w:val="clear" w:color="auto" w:fill="auto"/>
        <w:tabs>
          <w:tab w:val="left" w:pos="727"/>
        </w:tabs>
        <w:spacing w:line="240" w:lineRule="auto"/>
        <w:ind w:firstLine="567"/>
        <w:contextualSpacing/>
        <w:rPr>
          <w:sz w:val="24"/>
          <w:szCs w:val="24"/>
        </w:rPr>
      </w:pPr>
      <w:r>
        <w:rPr>
          <w:rStyle w:val="11"/>
          <w:color w:val="000000"/>
          <w:sz w:val="24"/>
          <w:szCs w:val="24"/>
        </w:rPr>
        <w:t xml:space="preserve"> </w:t>
      </w:r>
      <w:r w:rsidR="00AE6829">
        <w:rPr>
          <w:rStyle w:val="11"/>
          <w:color w:val="000000"/>
          <w:sz w:val="24"/>
          <w:szCs w:val="24"/>
        </w:rPr>
        <w:t xml:space="preserve">оказание услуг по </w:t>
      </w:r>
      <w:r w:rsidR="00BA2621">
        <w:rPr>
          <w:rStyle w:val="11"/>
          <w:color w:val="000000"/>
          <w:sz w:val="24"/>
          <w:szCs w:val="24"/>
        </w:rPr>
        <w:t>п</w:t>
      </w:r>
      <w:r w:rsidR="00D97EA3" w:rsidRPr="00822E3A">
        <w:rPr>
          <w:rStyle w:val="11"/>
          <w:color w:val="000000"/>
          <w:sz w:val="24"/>
          <w:szCs w:val="24"/>
        </w:rPr>
        <w:t>ередач</w:t>
      </w:r>
      <w:r w:rsidR="00AE6829">
        <w:rPr>
          <w:rStyle w:val="11"/>
          <w:color w:val="000000"/>
          <w:sz w:val="24"/>
          <w:szCs w:val="24"/>
        </w:rPr>
        <w:t>е</w:t>
      </w:r>
      <w:r w:rsidR="00D97EA3" w:rsidRPr="00822E3A">
        <w:rPr>
          <w:rStyle w:val="11"/>
          <w:color w:val="000000"/>
          <w:sz w:val="24"/>
          <w:szCs w:val="24"/>
        </w:rPr>
        <w:t xml:space="preserve"> электрической энергии;</w:t>
      </w:r>
    </w:p>
    <w:p w14:paraId="27DE1AC9" w14:textId="4D2A5DDD" w:rsidR="00D97EA3" w:rsidRPr="005231AC" w:rsidRDefault="00493EF1" w:rsidP="000838DF">
      <w:pPr>
        <w:pStyle w:val="a4"/>
        <w:numPr>
          <w:ilvl w:val="0"/>
          <w:numId w:val="3"/>
        </w:numPr>
        <w:shd w:val="clear" w:color="auto" w:fill="auto"/>
        <w:tabs>
          <w:tab w:val="left" w:pos="722"/>
        </w:tabs>
        <w:spacing w:line="240" w:lineRule="auto"/>
        <w:ind w:firstLine="567"/>
        <w:contextualSpacing/>
        <w:rPr>
          <w:sz w:val="24"/>
          <w:szCs w:val="24"/>
        </w:rPr>
      </w:pPr>
      <w:r>
        <w:rPr>
          <w:rStyle w:val="11"/>
          <w:color w:val="000000"/>
          <w:sz w:val="24"/>
          <w:szCs w:val="24"/>
        </w:rPr>
        <w:t xml:space="preserve"> </w:t>
      </w:r>
      <w:r w:rsidR="000838DF" w:rsidRPr="000838DF">
        <w:rPr>
          <w:rStyle w:val="11"/>
          <w:color w:val="000000"/>
          <w:sz w:val="24"/>
          <w:szCs w:val="24"/>
        </w:rPr>
        <w:t>оперативно-технологическое управление</w:t>
      </w:r>
      <w:r w:rsidR="00D97EA3" w:rsidRPr="005231AC">
        <w:rPr>
          <w:rStyle w:val="11"/>
          <w:color w:val="000000"/>
          <w:sz w:val="24"/>
          <w:szCs w:val="24"/>
        </w:rPr>
        <w:t>;</w:t>
      </w:r>
    </w:p>
    <w:p w14:paraId="0EB6471F" w14:textId="53D4C2F6" w:rsidR="00D97EA3" w:rsidRPr="005231AC" w:rsidRDefault="00493EF1" w:rsidP="000E641A">
      <w:pPr>
        <w:pStyle w:val="a4"/>
        <w:numPr>
          <w:ilvl w:val="0"/>
          <w:numId w:val="3"/>
        </w:numPr>
        <w:shd w:val="clear" w:color="auto" w:fill="auto"/>
        <w:tabs>
          <w:tab w:val="left" w:pos="750"/>
        </w:tabs>
        <w:spacing w:line="240" w:lineRule="auto"/>
        <w:ind w:firstLine="567"/>
        <w:contextualSpacing/>
        <w:rPr>
          <w:sz w:val="24"/>
          <w:szCs w:val="24"/>
        </w:rPr>
      </w:pPr>
      <w:r w:rsidRPr="005231AC">
        <w:rPr>
          <w:rStyle w:val="11"/>
          <w:color w:val="000000"/>
          <w:sz w:val="24"/>
          <w:szCs w:val="24"/>
        </w:rPr>
        <w:t xml:space="preserve"> </w:t>
      </w:r>
      <w:r w:rsidR="00BA2621" w:rsidRPr="005231AC">
        <w:rPr>
          <w:rStyle w:val="11"/>
          <w:color w:val="000000"/>
          <w:sz w:val="24"/>
          <w:szCs w:val="24"/>
        </w:rPr>
        <w:t>о</w:t>
      </w:r>
      <w:r w:rsidR="00D97EA3" w:rsidRPr="005231AC">
        <w:rPr>
          <w:rStyle w:val="11"/>
          <w:color w:val="000000"/>
          <w:sz w:val="24"/>
          <w:szCs w:val="24"/>
        </w:rPr>
        <w:t>беспечение эксплуатации энергетического оборудования в соответствии с действующими нормативными требованиями, проведение своевременного и качественного его ремонта, технического перевооружения и реконструкции энергетических объектов, а также развитие энергосистемы;</w:t>
      </w:r>
    </w:p>
    <w:p w14:paraId="01D32949" w14:textId="4DEA6EC6" w:rsidR="00D97EA3" w:rsidRPr="005231AC" w:rsidRDefault="00493EF1" w:rsidP="000E641A">
      <w:pPr>
        <w:pStyle w:val="a4"/>
        <w:numPr>
          <w:ilvl w:val="0"/>
          <w:numId w:val="3"/>
        </w:numPr>
        <w:shd w:val="clear" w:color="auto" w:fill="auto"/>
        <w:tabs>
          <w:tab w:val="left" w:pos="730"/>
        </w:tabs>
        <w:spacing w:line="240" w:lineRule="auto"/>
        <w:ind w:firstLine="567"/>
        <w:contextualSpacing/>
        <w:rPr>
          <w:sz w:val="24"/>
          <w:szCs w:val="24"/>
        </w:rPr>
      </w:pPr>
      <w:r w:rsidRPr="005231AC">
        <w:rPr>
          <w:rStyle w:val="11"/>
          <w:color w:val="000000"/>
          <w:sz w:val="24"/>
          <w:szCs w:val="24"/>
        </w:rPr>
        <w:t xml:space="preserve"> </w:t>
      </w:r>
      <w:r w:rsidR="00BA2621" w:rsidRPr="005231AC">
        <w:rPr>
          <w:rStyle w:val="11"/>
          <w:color w:val="000000"/>
          <w:sz w:val="24"/>
          <w:szCs w:val="24"/>
        </w:rPr>
        <w:t>э</w:t>
      </w:r>
      <w:r w:rsidR="00D97EA3" w:rsidRPr="005231AC">
        <w:rPr>
          <w:rStyle w:val="11"/>
          <w:color w:val="000000"/>
          <w:sz w:val="24"/>
          <w:szCs w:val="24"/>
        </w:rPr>
        <w:t>ксплуатация энергетических объектов, не находящихся на балансе Общества, по договорам с собственниками данных энергетических объектов;</w:t>
      </w:r>
    </w:p>
    <w:p w14:paraId="1CE391C4" w14:textId="6D22EB03" w:rsidR="00D97EA3" w:rsidRPr="005231AC" w:rsidRDefault="00493EF1" w:rsidP="000E641A">
      <w:pPr>
        <w:pStyle w:val="a4"/>
        <w:numPr>
          <w:ilvl w:val="0"/>
          <w:numId w:val="3"/>
        </w:numPr>
        <w:shd w:val="clear" w:color="auto" w:fill="auto"/>
        <w:tabs>
          <w:tab w:val="left" w:pos="730"/>
        </w:tabs>
        <w:spacing w:line="240" w:lineRule="auto"/>
        <w:ind w:firstLine="567"/>
        <w:contextualSpacing/>
        <w:rPr>
          <w:sz w:val="24"/>
          <w:szCs w:val="24"/>
        </w:rPr>
      </w:pPr>
      <w:r w:rsidRPr="005231AC">
        <w:rPr>
          <w:rStyle w:val="11"/>
          <w:color w:val="000000"/>
          <w:sz w:val="24"/>
          <w:szCs w:val="24"/>
        </w:rPr>
        <w:t xml:space="preserve"> </w:t>
      </w:r>
      <w:r w:rsidR="00BA2621" w:rsidRPr="005231AC">
        <w:rPr>
          <w:rStyle w:val="11"/>
          <w:color w:val="000000"/>
          <w:sz w:val="24"/>
          <w:szCs w:val="24"/>
        </w:rPr>
        <w:t>в</w:t>
      </w:r>
      <w:r w:rsidR="005B3B1D" w:rsidRPr="005231AC">
        <w:rPr>
          <w:rStyle w:val="11"/>
          <w:color w:val="000000"/>
          <w:sz w:val="24"/>
          <w:szCs w:val="24"/>
        </w:rPr>
        <w:t>едение деятельности в части научно-исследовательских, опытно-конструкторских и технологических работ, в т.ч. разработка, создание, внедрение новой и улучшение существующей техники, технологий, методов с целью повышения надежности, качества, экономичности и экологичности энергоснабжения потребителей, создание условий для развития электроэнергетической системы России, реализация программ НИОКР и иновационных программ, участие в формировании отраслевых фондов НИОКР</w:t>
      </w:r>
      <w:r w:rsidR="00D97EA3" w:rsidRPr="005231AC">
        <w:rPr>
          <w:rStyle w:val="11"/>
          <w:color w:val="000000"/>
          <w:sz w:val="24"/>
          <w:szCs w:val="24"/>
        </w:rPr>
        <w:t>;</w:t>
      </w:r>
    </w:p>
    <w:p w14:paraId="615BC12E" w14:textId="5147606F" w:rsidR="00D97EA3" w:rsidRPr="005231AC" w:rsidRDefault="00493EF1" w:rsidP="000E641A">
      <w:pPr>
        <w:pStyle w:val="a4"/>
        <w:numPr>
          <w:ilvl w:val="0"/>
          <w:numId w:val="3"/>
        </w:numPr>
        <w:shd w:val="clear" w:color="auto" w:fill="auto"/>
        <w:tabs>
          <w:tab w:val="left" w:pos="727"/>
        </w:tabs>
        <w:spacing w:line="240" w:lineRule="auto"/>
        <w:ind w:firstLine="567"/>
        <w:contextualSpacing/>
        <w:rPr>
          <w:sz w:val="24"/>
          <w:szCs w:val="24"/>
        </w:rPr>
      </w:pPr>
      <w:r w:rsidRPr="005231AC">
        <w:rPr>
          <w:rStyle w:val="11"/>
          <w:color w:val="000000"/>
          <w:sz w:val="24"/>
          <w:szCs w:val="24"/>
        </w:rPr>
        <w:t xml:space="preserve"> </w:t>
      </w:r>
      <w:r w:rsidR="00BA2621" w:rsidRPr="005231AC">
        <w:rPr>
          <w:rStyle w:val="11"/>
          <w:color w:val="000000"/>
          <w:sz w:val="24"/>
          <w:szCs w:val="24"/>
        </w:rPr>
        <w:t>о</w:t>
      </w:r>
      <w:r w:rsidR="00D97EA3" w:rsidRPr="005231AC">
        <w:rPr>
          <w:rStyle w:val="11"/>
          <w:color w:val="000000"/>
          <w:sz w:val="24"/>
          <w:szCs w:val="24"/>
        </w:rPr>
        <w:t>казание услуг по реализации энергии энергоснабжающим организациям;</w:t>
      </w:r>
    </w:p>
    <w:p w14:paraId="180EDC4D" w14:textId="02B1DD2C" w:rsidR="00D97EA3" w:rsidRPr="005231AC" w:rsidRDefault="00493EF1" w:rsidP="000E641A">
      <w:pPr>
        <w:pStyle w:val="a4"/>
        <w:numPr>
          <w:ilvl w:val="0"/>
          <w:numId w:val="3"/>
        </w:numPr>
        <w:shd w:val="clear" w:color="auto" w:fill="auto"/>
        <w:tabs>
          <w:tab w:val="left" w:pos="727"/>
        </w:tabs>
        <w:spacing w:line="240" w:lineRule="auto"/>
        <w:ind w:firstLine="567"/>
        <w:contextualSpacing/>
        <w:rPr>
          <w:sz w:val="24"/>
          <w:szCs w:val="24"/>
        </w:rPr>
      </w:pPr>
      <w:r w:rsidRPr="005231AC">
        <w:rPr>
          <w:rStyle w:val="11"/>
          <w:color w:val="000000"/>
          <w:sz w:val="24"/>
          <w:szCs w:val="24"/>
        </w:rPr>
        <w:t xml:space="preserve"> </w:t>
      </w:r>
      <w:r w:rsidR="00BA2621" w:rsidRPr="005231AC">
        <w:rPr>
          <w:rStyle w:val="11"/>
          <w:color w:val="000000"/>
          <w:sz w:val="24"/>
          <w:szCs w:val="24"/>
        </w:rPr>
        <w:t>о</w:t>
      </w:r>
      <w:r w:rsidR="00D97EA3" w:rsidRPr="005231AC">
        <w:rPr>
          <w:rStyle w:val="11"/>
          <w:color w:val="000000"/>
          <w:sz w:val="24"/>
          <w:szCs w:val="24"/>
        </w:rPr>
        <w:t>казание услуг по сбору средств с населения за оказанные коммунальные услуги населению;</w:t>
      </w:r>
    </w:p>
    <w:p w14:paraId="0D26409B" w14:textId="01F71B5C" w:rsidR="00D97EA3" w:rsidRPr="005231AC" w:rsidRDefault="00493EF1" w:rsidP="000E641A">
      <w:pPr>
        <w:pStyle w:val="a4"/>
        <w:numPr>
          <w:ilvl w:val="0"/>
          <w:numId w:val="3"/>
        </w:numPr>
        <w:shd w:val="clear" w:color="auto" w:fill="auto"/>
        <w:tabs>
          <w:tab w:val="left" w:pos="735"/>
        </w:tabs>
        <w:spacing w:line="240" w:lineRule="auto"/>
        <w:ind w:firstLine="567"/>
        <w:contextualSpacing/>
        <w:rPr>
          <w:sz w:val="24"/>
          <w:szCs w:val="24"/>
        </w:rPr>
      </w:pPr>
      <w:r w:rsidRPr="005231AC">
        <w:rPr>
          <w:rStyle w:val="11"/>
          <w:color w:val="000000"/>
          <w:sz w:val="24"/>
          <w:szCs w:val="24"/>
        </w:rPr>
        <w:t xml:space="preserve"> </w:t>
      </w:r>
      <w:r w:rsidR="00BA2621" w:rsidRPr="005231AC">
        <w:rPr>
          <w:rStyle w:val="11"/>
          <w:color w:val="000000"/>
          <w:sz w:val="24"/>
          <w:szCs w:val="24"/>
        </w:rPr>
        <w:t>о</w:t>
      </w:r>
      <w:r w:rsidR="00D97EA3" w:rsidRPr="005231AC">
        <w:rPr>
          <w:rStyle w:val="11"/>
          <w:color w:val="000000"/>
          <w:sz w:val="24"/>
          <w:szCs w:val="24"/>
        </w:rPr>
        <w:t>казание консалтинговых и других услуг, связанных с реализацией энергии юридическим лицам;</w:t>
      </w:r>
    </w:p>
    <w:p w14:paraId="0F892A7E" w14:textId="768F101F" w:rsidR="00D97EA3" w:rsidRPr="005231AC" w:rsidRDefault="00493EF1" w:rsidP="000E641A">
      <w:pPr>
        <w:pStyle w:val="a4"/>
        <w:numPr>
          <w:ilvl w:val="0"/>
          <w:numId w:val="3"/>
        </w:numPr>
        <w:shd w:val="clear" w:color="auto" w:fill="auto"/>
        <w:tabs>
          <w:tab w:val="left" w:pos="722"/>
        </w:tabs>
        <w:spacing w:line="240" w:lineRule="auto"/>
        <w:ind w:firstLine="567"/>
        <w:contextualSpacing/>
        <w:rPr>
          <w:sz w:val="24"/>
          <w:szCs w:val="24"/>
        </w:rPr>
      </w:pPr>
      <w:r w:rsidRPr="005231AC">
        <w:rPr>
          <w:rStyle w:val="11"/>
          <w:color w:val="000000"/>
          <w:sz w:val="24"/>
          <w:szCs w:val="24"/>
        </w:rPr>
        <w:t xml:space="preserve"> </w:t>
      </w:r>
      <w:r w:rsidR="00BA2621" w:rsidRPr="005231AC">
        <w:rPr>
          <w:rStyle w:val="11"/>
          <w:color w:val="000000"/>
          <w:sz w:val="24"/>
          <w:szCs w:val="24"/>
        </w:rPr>
        <w:t>о</w:t>
      </w:r>
      <w:r w:rsidR="00D97EA3" w:rsidRPr="005231AC">
        <w:rPr>
          <w:rStyle w:val="11"/>
          <w:color w:val="000000"/>
          <w:sz w:val="24"/>
          <w:szCs w:val="24"/>
        </w:rPr>
        <w:t>беспечение работоспособности электрических сетей;</w:t>
      </w:r>
    </w:p>
    <w:p w14:paraId="1C2FCF62" w14:textId="356F4298" w:rsidR="00D97EA3" w:rsidRPr="005231AC" w:rsidRDefault="00493EF1" w:rsidP="000E641A">
      <w:pPr>
        <w:pStyle w:val="a4"/>
        <w:numPr>
          <w:ilvl w:val="0"/>
          <w:numId w:val="3"/>
        </w:numPr>
        <w:shd w:val="clear" w:color="auto" w:fill="auto"/>
        <w:tabs>
          <w:tab w:val="left" w:pos="722"/>
        </w:tabs>
        <w:spacing w:line="240" w:lineRule="auto"/>
        <w:ind w:firstLine="567"/>
        <w:contextualSpacing/>
        <w:rPr>
          <w:sz w:val="24"/>
          <w:szCs w:val="24"/>
        </w:rPr>
      </w:pPr>
      <w:r w:rsidRPr="005231AC">
        <w:rPr>
          <w:rStyle w:val="11"/>
          <w:color w:val="000000"/>
          <w:sz w:val="24"/>
          <w:szCs w:val="24"/>
        </w:rPr>
        <w:t xml:space="preserve"> </w:t>
      </w:r>
      <w:r w:rsidR="00BA2621" w:rsidRPr="005231AC">
        <w:rPr>
          <w:rStyle w:val="11"/>
          <w:color w:val="000000"/>
          <w:sz w:val="24"/>
          <w:szCs w:val="24"/>
        </w:rPr>
        <w:t>д</w:t>
      </w:r>
      <w:r w:rsidR="00D97EA3" w:rsidRPr="005231AC">
        <w:rPr>
          <w:rStyle w:val="11"/>
          <w:color w:val="000000"/>
          <w:sz w:val="24"/>
          <w:szCs w:val="24"/>
        </w:rPr>
        <w:t>еятельность по эксплуатации электрических сетей;</w:t>
      </w:r>
    </w:p>
    <w:p w14:paraId="7133B180" w14:textId="628CD8F8" w:rsidR="00D97EA3" w:rsidRPr="005231AC" w:rsidRDefault="00493EF1" w:rsidP="00AE6829">
      <w:pPr>
        <w:pStyle w:val="a4"/>
        <w:numPr>
          <w:ilvl w:val="0"/>
          <w:numId w:val="3"/>
        </w:numPr>
        <w:shd w:val="clear" w:color="auto" w:fill="auto"/>
        <w:tabs>
          <w:tab w:val="left" w:pos="730"/>
        </w:tabs>
        <w:spacing w:line="240" w:lineRule="auto"/>
        <w:ind w:firstLine="567"/>
        <w:contextualSpacing/>
        <w:rPr>
          <w:sz w:val="24"/>
          <w:szCs w:val="24"/>
        </w:rPr>
      </w:pPr>
      <w:r w:rsidRPr="005231AC">
        <w:rPr>
          <w:rStyle w:val="11"/>
          <w:color w:val="000000"/>
          <w:sz w:val="24"/>
          <w:szCs w:val="24"/>
        </w:rPr>
        <w:t xml:space="preserve"> </w:t>
      </w:r>
      <w:r w:rsidR="00BA2621" w:rsidRPr="005231AC">
        <w:rPr>
          <w:rStyle w:val="11"/>
          <w:color w:val="000000"/>
          <w:sz w:val="24"/>
          <w:szCs w:val="24"/>
        </w:rPr>
        <w:t>и</w:t>
      </w:r>
      <w:r w:rsidR="00D97EA3" w:rsidRPr="005231AC">
        <w:rPr>
          <w:rStyle w:val="11"/>
          <w:color w:val="000000"/>
          <w:sz w:val="24"/>
          <w:szCs w:val="24"/>
        </w:rPr>
        <w:t>нженерные изыскания для строительства зданий и сооружений I и II уровней ответственности в соответствии с государственным стандартом;</w:t>
      </w:r>
    </w:p>
    <w:p w14:paraId="672D5F9A" w14:textId="37CBBD77" w:rsidR="00D97EA3" w:rsidRPr="005231AC" w:rsidRDefault="00493EF1" w:rsidP="00AE6829">
      <w:pPr>
        <w:pStyle w:val="a4"/>
        <w:numPr>
          <w:ilvl w:val="0"/>
          <w:numId w:val="3"/>
        </w:numPr>
        <w:shd w:val="clear" w:color="auto" w:fill="auto"/>
        <w:tabs>
          <w:tab w:val="left" w:pos="735"/>
        </w:tabs>
        <w:spacing w:line="240" w:lineRule="auto"/>
        <w:ind w:firstLine="567"/>
        <w:contextualSpacing/>
        <w:rPr>
          <w:sz w:val="24"/>
          <w:szCs w:val="24"/>
        </w:rPr>
      </w:pPr>
      <w:r w:rsidRPr="005231AC">
        <w:rPr>
          <w:rStyle w:val="11"/>
          <w:color w:val="000000"/>
          <w:sz w:val="24"/>
          <w:szCs w:val="24"/>
        </w:rPr>
        <w:t xml:space="preserve"> </w:t>
      </w:r>
      <w:r w:rsidR="00AE6829" w:rsidRPr="005231AC">
        <w:rPr>
          <w:rStyle w:val="11"/>
          <w:color w:val="000000"/>
          <w:sz w:val="24"/>
          <w:szCs w:val="24"/>
        </w:rPr>
        <w:t>подготовка проектной документации объектов капитального строительства</w:t>
      </w:r>
      <w:r w:rsidR="00D97EA3" w:rsidRPr="005231AC">
        <w:rPr>
          <w:rStyle w:val="11"/>
          <w:color w:val="000000"/>
          <w:sz w:val="24"/>
          <w:szCs w:val="24"/>
        </w:rPr>
        <w:t>;</w:t>
      </w:r>
    </w:p>
    <w:p w14:paraId="52B98A8F" w14:textId="42DFA6F7" w:rsidR="00D23AB1" w:rsidRPr="005231AC" w:rsidRDefault="00493EF1" w:rsidP="00AE6829">
      <w:pPr>
        <w:pStyle w:val="a4"/>
        <w:numPr>
          <w:ilvl w:val="0"/>
          <w:numId w:val="3"/>
        </w:numPr>
        <w:shd w:val="clear" w:color="auto" w:fill="auto"/>
        <w:tabs>
          <w:tab w:val="left" w:pos="721"/>
        </w:tabs>
        <w:spacing w:line="240" w:lineRule="auto"/>
        <w:ind w:firstLine="567"/>
        <w:contextualSpacing/>
        <w:rPr>
          <w:sz w:val="24"/>
          <w:szCs w:val="24"/>
        </w:rPr>
      </w:pPr>
      <w:r w:rsidRPr="005231AC">
        <w:rPr>
          <w:rStyle w:val="11"/>
          <w:color w:val="000000"/>
          <w:sz w:val="24"/>
          <w:szCs w:val="24"/>
        </w:rPr>
        <w:t xml:space="preserve"> </w:t>
      </w:r>
      <w:r w:rsidR="00AE6829" w:rsidRPr="005231AC">
        <w:rPr>
          <w:rStyle w:val="11"/>
          <w:color w:val="000000"/>
          <w:sz w:val="24"/>
          <w:szCs w:val="24"/>
        </w:rPr>
        <w:t>осуществление деятельности по строительству, реконструкции и капитальному ремонту</w:t>
      </w:r>
      <w:r w:rsidR="00D97EA3" w:rsidRPr="005231AC">
        <w:rPr>
          <w:rStyle w:val="11"/>
          <w:color w:val="000000"/>
          <w:sz w:val="24"/>
          <w:szCs w:val="24"/>
        </w:rPr>
        <w:t>;</w:t>
      </w:r>
    </w:p>
    <w:p w14:paraId="33057434" w14:textId="7F59DFF9" w:rsidR="00D97EA3" w:rsidRPr="005231AC" w:rsidRDefault="00493EF1" w:rsidP="000E641A">
      <w:pPr>
        <w:pStyle w:val="a4"/>
        <w:numPr>
          <w:ilvl w:val="0"/>
          <w:numId w:val="3"/>
        </w:numPr>
        <w:shd w:val="clear" w:color="auto" w:fill="auto"/>
        <w:tabs>
          <w:tab w:val="left" w:pos="721"/>
        </w:tabs>
        <w:spacing w:line="240" w:lineRule="auto"/>
        <w:ind w:firstLine="567"/>
        <w:contextualSpacing/>
        <w:rPr>
          <w:sz w:val="24"/>
          <w:szCs w:val="24"/>
        </w:rPr>
      </w:pPr>
      <w:r w:rsidRPr="005231AC">
        <w:rPr>
          <w:rStyle w:val="11"/>
          <w:color w:val="000000"/>
          <w:sz w:val="24"/>
          <w:szCs w:val="24"/>
        </w:rPr>
        <w:t xml:space="preserve"> </w:t>
      </w:r>
      <w:r w:rsidR="00BA2621" w:rsidRPr="005231AC">
        <w:rPr>
          <w:rStyle w:val="11"/>
          <w:color w:val="000000"/>
          <w:sz w:val="24"/>
          <w:szCs w:val="24"/>
        </w:rPr>
        <w:t>п</w:t>
      </w:r>
      <w:r w:rsidR="00D97EA3" w:rsidRPr="005231AC">
        <w:rPr>
          <w:rStyle w:val="11"/>
          <w:color w:val="000000"/>
          <w:sz w:val="24"/>
          <w:szCs w:val="24"/>
        </w:rPr>
        <w:t>еревозки пассажиров автомобильным транспортом, в том числе, оборудованном для перевозок более 8 человек;</w:t>
      </w:r>
    </w:p>
    <w:p w14:paraId="7347CA13" w14:textId="623EBD1C" w:rsidR="00D97EA3" w:rsidRPr="005231AC" w:rsidRDefault="00493EF1" w:rsidP="000E641A">
      <w:pPr>
        <w:pStyle w:val="a4"/>
        <w:numPr>
          <w:ilvl w:val="0"/>
          <w:numId w:val="3"/>
        </w:numPr>
        <w:shd w:val="clear" w:color="auto" w:fill="auto"/>
        <w:tabs>
          <w:tab w:val="left" w:pos="726"/>
          <w:tab w:val="left" w:pos="1701"/>
        </w:tabs>
        <w:spacing w:line="240" w:lineRule="auto"/>
        <w:ind w:firstLine="567"/>
        <w:contextualSpacing/>
        <w:rPr>
          <w:sz w:val="24"/>
          <w:szCs w:val="24"/>
        </w:rPr>
      </w:pPr>
      <w:r w:rsidRPr="005231AC">
        <w:rPr>
          <w:rStyle w:val="11"/>
          <w:color w:val="000000"/>
          <w:sz w:val="24"/>
          <w:szCs w:val="24"/>
        </w:rPr>
        <w:t xml:space="preserve"> </w:t>
      </w:r>
      <w:r w:rsidR="00BA2621" w:rsidRPr="005231AC">
        <w:rPr>
          <w:rStyle w:val="11"/>
          <w:color w:val="000000"/>
          <w:sz w:val="24"/>
          <w:szCs w:val="24"/>
        </w:rPr>
        <w:t>п</w:t>
      </w:r>
      <w:r w:rsidR="00D97EA3" w:rsidRPr="005231AC">
        <w:rPr>
          <w:rStyle w:val="11"/>
          <w:color w:val="000000"/>
          <w:sz w:val="24"/>
          <w:szCs w:val="24"/>
        </w:rPr>
        <w:t>еревозки грузов автомобильным транспортом, в том числе автотранспортом грузоподъемностью свыше 3,5 тонн;</w:t>
      </w:r>
    </w:p>
    <w:p w14:paraId="24203D48" w14:textId="57004EEE" w:rsidR="00D97EA3" w:rsidRPr="005231AC" w:rsidRDefault="00493EF1" w:rsidP="000E641A">
      <w:pPr>
        <w:pStyle w:val="a4"/>
        <w:numPr>
          <w:ilvl w:val="0"/>
          <w:numId w:val="3"/>
        </w:numPr>
        <w:shd w:val="clear" w:color="auto" w:fill="auto"/>
        <w:tabs>
          <w:tab w:val="left" w:pos="670"/>
        </w:tabs>
        <w:spacing w:line="240" w:lineRule="auto"/>
        <w:ind w:firstLine="567"/>
        <w:contextualSpacing/>
        <w:rPr>
          <w:sz w:val="24"/>
          <w:szCs w:val="24"/>
        </w:rPr>
      </w:pPr>
      <w:r w:rsidRPr="005231AC">
        <w:rPr>
          <w:rStyle w:val="11"/>
          <w:color w:val="000000"/>
          <w:sz w:val="24"/>
          <w:szCs w:val="24"/>
        </w:rPr>
        <w:t xml:space="preserve"> </w:t>
      </w:r>
      <w:r w:rsidR="00BA2621" w:rsidRPr="005231AC">
        <w:rPr>
          <w:rStyle w:val="11"/>
          <w:color w:val="000000"/>
          <w:sz w:val="24"/>
          <w:szCs w:val="24"/>
        </w:rPr>
        <w:t>м</w:t>
      </w:r>
      <w:r w:rsidR="00D97EA3" w:rsidRPr="005231AC">
        <w:rPr>
          <w:rStyle w:val="11"/>
          <w:color w:val="000000"/>
          <w:sz w:val="24"/>
          <w:szCs w:val="24"/>
        </w:rPr>
        <w:t>едицинская деятельность;</w:t>
      </w:r>
    </w:p>
    <w:p w14:paraId="03DBA8BC" w14:textId="08D9585F" w:rsidR="00D97EA3" w:rsidRPr="005231AC" w:rsidRDefault="00493EF1" w:rsidP="000E641A">
      <w:pPr>
        <w:pStyle w:val="a4"/>
        <w:numPr>
          <w:ilvl w:val="0"/>
          <w:numId w:val="3"/>
        </w:numPr>
        <w:shd w:val="clear" w:color="auto" w:fill="auto"/>
        <w:tabs>
          <w:tab w:val="left" w:pos="679"/>
        </w:tabs>
        <w:spacing w:line="240" w:lineRule="auto"/>
        <w:ind w:firstLine="567"/>
        <w:contextualSpacing/>
        <w:rPr>
          <w:sz w:val="24"/>
          <w:szCs w:val="24"/>
        </w:rPr>
      </w:pPr>
      <w:r w:rsidRPr="005231AC">
        <w:rPr>
          <w:rStyle w:val="11"/>
          <w:color w:val="000000"/>
          <w:sz w:val="24"/>
          <w:szCs w:val="24"/>
        </w:rPr>
        <w:t xml:space="preserve"> </w:t>
      </w:r>
      <w:r w:rsidR="00BA2621" w:rsidRPr="005231AC">
        <w:rPr>
          <w:rStyle w:val="11"/>
          <w:color w:val="000000"/>
          <w:sz w:val="24"/>
          <w:szCs w:val="24"/>
        </w:rPr>
        <w:t>в</w:t>
      </w:r>
      <w:r w:rsidR="00D97EA3" w:rsidRPr="005231AC">
        <w:rPr>
          <w:rStyle w:val="11"/>
          <w:color w:val="000000"/>
          <w:sz w:val="24"/>
          <w:szCs w:val="24"/>
        </w:rPr>
        <w:t>нешнеэкономическая деятельность;</w:t>
      </w:r>
    </w:p>
    <w:p w14:paraId="1CE4E2E8" w14:textId="02E6DB33" w:rsidR="00D97EA3" w:rsidRPr="005231AC" w:rsidRDefault="00493EF1" w:rsidP="000E641A">
      <w:pPr>
        <w:pStyle w:val="a4"/>
        <w:numPr>
          <w:ilvl w:val="0"/>
          <w:numId w:val="3"/>
        </w:numPr>
        <w:shd w:val="clear" w:color="auto" w:fill="auto"/>
        <w:tabs>
          <w:tab w:val="left" w:pos="700"/>
        </w:tabs>
        <w:spacing w:line="240" w:lineRule="auto"/>
        <w:ind w:firstLine="567"/>
        <w:contextualSpacing/>
        <w:rPr>
          <w:sz w:val="24"/>
          <w:szCs w:val="24"/>
        </w:rPr>
      </w:pPr>
      <w:r w:rsidRPr="005231AC">
        <w:rPr>
          <w:rStyle w:val="11"/>
          <w:color w:val="000000"/>
          <w:sz w:val="24"/>
          <w:szCs w:val="24"/>
        </w:rPr>
        <w:t xml:space="preserve"> </w:t>
      </w:r>
      <w:r w:rsidR="00BA2621" w:rsidRPr="005231AC">
        <w:rPr>
          <w:rStyle w:val="11"/>
          <w:color w:val="000000"/>
          <w:sz w:val="24"/>
          <w:szCs w:val="24"/>
        </w:rPr>
        <w:t>р</w:t>
      </w:r>
      <w:r w:rsidR="00D97EA3" w:rsidRPr="005231AC">
        <w:rPr>
          <w:rStyle w:val="11"/>
          <w:color w:val="000000"/>
          <w:sz w:val="24"/>
          <w:szCs w:val="24"/>
        </w:rPr>
        <w:t>азвитие средств связи и оказание услуг средств связи;</w:t>
      </w:r>
    </w:p>
    <w:p w14:paraId="13E19103" w14:textId="2A9FF3F4" w:rsidR="00D23AB1" w:rsidRPr="005231AC" w:rsidRDefault="00493EF1" w:rsidP="000E641A">
      <w:pPr>
        <w:pStyle w:val="a4"/>
        <w:numPr>
          <w:ilvl w:val="0"/>
          <w:numId w:val="3"/>
        </w:numPr>
        <w:shd w:val="clear" w:color="auto" w:fill="auto"/>
        <w:tabs>
          <w:tab w:val="left" w:pos="714"/>
        </w:tabs>
        <w:spacing w:line="240" w:lineRule="auto"/>
        <w:ind w:firstLine="567"/>
        <w:contextualSpacing/>
        <w:rPr>
          <w:sz w:val="24"/>
          <w:szCs w:val="24"/>
        </w:rPr>
      </w:pPr>
      <w:r w:rsidRPr="005231AC">
        <w:rPr>
          <w:rStyle w:val="11"/>
          <w:color w:val="000000"/>
          <w:sz w:val="24"/>
          <w:szCs w:val="24"/>
        </w:rPr>
        <w:t xml:space="preserve"> </w:t>
      </w:r>
      <w:r w:rsidR="00BA2621" w:rsidRPr="005231AC">
        <w:rPr>
          <w:rStyle w:val="11"/>
          <w:color w:val="000000"/>
          <w:sz w:val="24"/>
          <w:szCs w:val="24"/>
        </w:rPr>
        <w:t>о</w:t>
      </w:r>
      <w:r w:rsidR="00D97EA3" w:rsidRPr="005231AC">
        <w:rPr>
          <w:rStyle w:val="11"/>
          <w:color w:val="000000"/>
          <w:sz w:val="24"/>
          <w:szCs w:val="24"/>
        </w:rPr>
        <w:t>бразовательная деятельность;</w:t>
      </w:r>
    </w:p>
    <w:p w14:paraId="4F84D271" w14:textId="07022D0D" w:rsidR="00D97EA3" w:rsidRPr="005231AC" w:rsidRDefault="00D23AB1" w:rsidP="000E641A">
      <w:pPr>
        <w:pStyle w:val="a4"/>
        <w:numPr>
          <w:ilvl w:val="0"/>
          <w:numId w:val="3"/>
        </w:numPr>
        <w:shd w:val="clear" w:color="auto" w:fill="auto"/>
        <w:tabs>
          <w:tab w:val="left" w:pos="714"/>
        </w:tabs>
        <w:spacing w:line="240" w:lineRule="auto"/>
        <w:ind w:firstLine="567"/>
        <w:contextualSpacing/>
        <w:rPr>
          <w:sz w:val="24"/>
          <w:szCs w:val="24"/>
        </w:rPr>
      </w:pPr>
      <w:r w:rsidRPr="005231AC">
        <w:rPr>
          <w:sz w:val="24"/>
          <w:szCs w:val="24"/>
        </w:rPr>
        <w:t xml:space="preserve"> </w:t>
      </w:r>
      <w:r w:rsidR="00BA2621" w:rsidRPr="005231AC">
        <w:rPr>
          <w:sz w:val="24"/>
          <w:szCs w:val="24"/>
        </w:rPr>
        <w:t>г</w:t>
      </w:r>
      <w:r w:rsidR="00D97EA3" w:rsidRPr="005231AC">
        <w:rPr>
          <w:rStyle w:val="11"/>
          <w:color w:val="000000"/>
          <w:sz w:val="24"/>
          <w:szCs w:val="24"/>
        </w:rPr>
        <w:t>еодезическая деятельность;</w:t>
      </w:r>
    </w:p>
    <w:p w14:paraId="358A154A" w14:textId="4A73C261" w:rsidR="00D97EA3" w:rsidRPr="005231AC" w:rsidRDefault="00D23AB1" w:rsidP="000E641A">
      <w:pPr>
        <w:pStyle w:val="a4"/>
        <w:numPr>
          <w:ilvl w:val="0"/>
          <w:numId w:val="3"/>
        </w:numPr>
        <w:shd w:val="clear" w:color="auto" w:fill="auto"/>
        <w:tabs>
          <w:tab w:val="left" w:pos="710"/>
        </w:tabs>
        <w:spacing w:line="240" w:lineRule="auto"/>
        <w:ind w:firstLine="567"/>
        <w:contextualSpacing/>
        <w:rPr>
          <w:sz w:val="24"/>
          <w:szCs w:val="24"/>
        </w:rPr>
      </w:pPr>
      <w:r w:rsidRPr="005231AC">
        <w:rPr>
          <w:rStyle w:val="11"/>
          <w:color w:val="000000"/>
          <w:sz w:val="24"/>
          <w:szCs w:val="24"/>
        </w:rPr>
        <w:t xml:space="preserve"> </w:t>
      </w:r>
      <w:r w:rsidR="00BA2621" w:rsidRPr="005231AC">
        <w:rPr>
          <w:rStyle w:val="11"/>
          <w:color w:val="000000"/>
          <w:sz w:val="24"/>
          <w:szCs w:val="24"/>
        </w:rPr>
        <w:t>х</w:t>
      </w:r>
      <w:r w:rsidR="00D97EA3" w:rsidRPr="005231AC">
        <w:rPr>
          <w:rStyle w:val="11"/>
          <w:color w:val="000000"/>
          <w:sz w:val="24"/>
          <w:szCs w:val="24"/>
        </w:rPr>
        <w:t>ранение нефти и продуктов ее переработки;</w:t>
      </w:r>
    </w:p>
    <w:p w14:paraId="0D5F825D" w14:textId="4AD503A8" w:rsidR="00D97EA3" w:rsidRPr="005231AC" w:rsidRDefault="00493EF1" w:rsidP="000E641A">
      <w:pPr>
        <w:pStyle w:val="a4"/>
        <w:numPr>
          <w:ilvl w:val="0"/>
          <w:numId w:val="3"/>
        </w:numPr>
        <w:shd w:val="clear" w:color="auto" w:fill="auto"/>
        <w:tabs>
          <w:tab w:val="left" w:pos="734"/>
        </w:tabs>
        <w:spacing w:line="240" w:lineRule="auto"/>
        <w:ind w:firstLine="567"/>
        <w:contextualSpacing/>
        <w:rPr>
          <w:sz w:val="24"/>
          <w:szCs w:val="24"/>
        </w:rPr>
      </w:pPr>
      <w:r w:rsidRPr="005231AC">
        <w:rPr>
          <w:rStyle w:val="11"/>
          <w:color w:val="000000"/>
          <w:sz w:val="24"/>
          <w:szCs w:val="24"/>
        </w:rPr>
        <w:t xml:space="preserve"> </w:t>
      </w:r>
      <w:r w:rsidR="00BA2621" w:rsidRPr="005231AC">
        <w:rPr>
          <w:rStyle w:val="11"/>
          <w:color w:val="000000"/>
          <w:sz w:val="24"/>
          <w:szCs w:val="24"/>
        </w:rPr>
        <w:t>э</w:t>
      </w:r>
      <w:r w:rsidR="00D97EA3" w:rsidRPr="005231AC">
        <w:rPr>
          <w:rStyle w:val="11"/>
          <w:color w:val="000000"/>
          <w:sz w:val="24"/>
          <w:szCs w:val="24"/>
        </w:rPr>
        <w:t>ксплуатация, монтаж, пуско-наладка, ремонт и проектирование взрывоопасных</w:t>
      </w:r>
    </w:p>
    <w:p w14:paraId="2418F265" w14:textId="77777777" w:rsidR="00D97EA3" w:rsidRPr="005231AC" w:rsidRDefault="00D97EA3" w:rsidP="000E641A">
      <w:pPr>
        <w:pStyle w:val="a4"/>
        <w:shd w:val="clear" w:color="auto" w:fill="auto"/>
        <w:spacing w:line="240" w:lineRule="auto"/>
        <w:ind w:firstLine="567"/>
        <w:contextualSpacing/>
        <w:rPr>
          <w:sz w:val="24"/>
          <w:szCs w:val="24"/>
        </w:rPr>
      </w:pPr>
      <w:r w:rsidRPr="005231AC">
        <w:rPr>
          <w:rStyle w:val="11"/>
          <w:color w:val="000000"/>
          <w:sz w:val="24"/>
          <w:szCs w:val="24"/>
        </w:rPr>
        <w:t>производственных объектов;</w:t>
      </w:r>
    </w:p>
    <w:p w14:paraId="6C17C08A" w14:textId="14DFE379" w:rsidR="00D97EA3" w:rsidRPr="005231AC" w:rsidRDefault="00493EF1" w:rsidP="000E641A">
      <w:pPr>
        <w:pStyle w:val="a4"/>
        <w:numPr>
          <w:ilvl w:val="0"/>
          <w:numId w:val="3"/>
        </w:numPr>
        <w:shd w:val="clear" w:color="auto" w:fill="auto"/>
        <w:tabs>
          <w:tab w:val="left" w:pos="705"/>
        </w:tabs>
        <w:spacing w:line="240" w:lineRule="auto"/>
        <w:ind w:firstLine="567"/>
        <w:contextualSpacing/>
        <w:rPr>
          <w:sz w:val="24"/>
          <w:szCs w:val="24"/>
        </w:rPr>
      </w:pPr>
      <w:r w:rsidRPr="005231AC">
        <w:rPr>
          <w:rStyle w:val="11"/>
          <w:color w:val="000000"/>
          <w:sz w:val="24"/>
          <w:szCs w:val="24"/>
        </w:rPr>
        <w:t xml:space="preserve"> </w:t>
      </w:r>
      <w:r w:rsidR="00BA2621" w:rsidRPr="005231AC">
        <w:rPr>
          <w:rStyle w:val="11"/>
          <w:color w:val="000000"/>
          <w:sz w:val="24"/>
          <w:szCs w:val="24"/>
        </w:rPr>
        <w:t>э</w:t>
      </w:r>
      <w:r w:rsidR="00D97EA3" w:rsidRPr="005231AC">
        <w:rPr>
          <w:rStyle w:val="11"/>
          <w:color w:val="000000"/>
          <w:sz w:val="24"/>
          <w:szCs w:val="24"/>
        </w:rPr>
        <w:t>ксплуатация, монтаж, пуско-наладка, ремонт и проектирование пожароопасных</w:t>
      </w:r>
    </w:p>
    <w:p w14:paraId="664262A5" w14:textId="77777777" w:rsidR="00D97EA3" w:rsidRPr="005231AC" w:rsidRDefault="00D97EA3" w:rsidP="000E641A">
      <w:pPr>
        <w:pStyle w:val="a4"/>
        <w:shd w:val="clear" w:color="auto" w:fill="auto"/>
        <w:spacing w:line="240" w:lineRule="auto"/>
        <w:ind w:firstLine="567"/>
        <w:contextualSpacing/>
        <w:rPr>
          <w:sz w:val="24"/>
          <w:szCs w:val="24"/>
        </w:rPr>
      </w:pPr>
      <w:r w:rsidRPr="005231AC">
        <w:rPr>
          <w:rStyle w:val="11"/>
          <w:color w:val="000000"/>
          <w:sz w:val="24"/>
          <w:szCs w:val="24"/>
        </w:rPr>
        <w:t>производственных объектов;</w:t>
      </w:r>
    </w:p>
    <w:p w14:paraId="1BCF3F2B" w14:textId="624F72EA" w:rsidR="00D97EA3" w:rsidRPr="005231AC" w:rsidRDefault="00493EF1" w:rsidP="000E641A">
      <w:pPr>
        <w:pStyle w:val="a4"/>
        <w:numPr>
          <w:ilvl w:val="0"/>
          <w:numId w:val="3"/>
        </w:numPr>
        <w:shd w:val="clear" w:color="auto" w:fill="auto"/>
        <w:tabs>
          <w:tab w:val="left" w:pos="710"/>
        </w:tabs>
        <w:spacing w:line="240" w:lineRule="auto"/>
        <w:ind w:firstLine="567"/>
        <w:contextualSpacing/>
        <w:rPr>
          <w:sz w:val="24"/>
          <w:szCs w:val="24"/>
        </w:rPr>
      </w:pPr>
      <w:r w:rsidRPr="005231AC">
        <w:rPr>
          <w:rStyle w:val="11"/>
          <w:color w:val="000000"/>
          <w:sz w:val="24"/>
          <w:szCs w:val="24"/>
        </w:rPr>
        <w:t xml:space="preserve"> </w:t>
      </w:r>
      <w:r w:rsidR="00BA2621" w:rsidRPr="005231AC">
        <w:rPr>
          <w:rStyle w:val="11"/>
          <w:color w:val="000000"/>
          <w:sz w:val="24"/>
          <w:szCs w:val="24"/>
        </w:rPr>
        <w:t>э</w:t>
      </w:r>
      <w:r w:rsidR="00D97EA3" w:rsidRPr="005231AC">
        <w:rPr>
          <w:rStyle w:val="11"/>
          <w:color w:val="000000"/>
          <w:sz w:val="24"/>
          <w:szCs w:val="24"/>
        </w:rPr>
        <w:t>ксплуатация, монтаж, пуско-наладка, ремонт и проектирование химически опасных</w:t>
      </w:r>
      <w:r w:rsidR="00D23AB1" w:rsidRPr="005231AC">
        <w:rPr>
          <w:sz w:val="24"/>
          <w:szCs w:val="24"/>
        </w:rPr>
        <w:t xml:space="preserve"> </w:t>
      </w:r>
      <w:r w:rsidR="00D97EA3" w:rsidRPr="005231AC">
        <w:rPr>
          <w:rStyle w:val="11"/>
          <w:color w:val="000000"/>
          <w:sz w:val="24"/>
          <w:szCs w:val="24"/>
        </w:rPr>
        <w:t>производственных объектов;</w:t>
      </w:r>
    </w:p>
    <w:p w14:paraId="78B70552" w14:textId="19152C65" w:rsidR="00D97EA3" w:rsidRPr="005231AC" w:rsidRDefault="00493EF1" w:rsidP="000E641A">
      <w:pPr>
        <w:pStyle w:val="a4"/>
        <w:numPr>
          <w:ilvl w:val="0"/>
          <w:numId w:val="3"/>
        </w:numPr>
        <w:shd w:val="clear" w:color="auto" w:fill="auto"/>
        <w:tabs>
          <w:tab w:val="left" w:pos="710"/>
        </w:tabs>
        <w:spacing w:line="240" w:lineRule="auto"/>
        <w:ind w:firstLine="567"/>
        <w:contextualSpacing/>
        <w:rPr>
          <w:sz w:val="24"/>
          <w:szCs w:val="24"/>
        </w:rPr>
      </w:pPr>
      <w:r w:rsidRPr="005231AC">
        <w:rPr>
          <w:rStyle w:val="11"/>
          <w:color w:val="000000"/>
          <w:sz w:val="24"/>
          <w:szCs w:val="24"/>
        </w:rPr>
        <w:t xml:space="preserve"> </w:t>
      </w:r>
      <w:r w:rsidR="00BA2621" w:rsidRPr="005231AC">
        <w:rPr>
          <w:rStyle w:val="11"/>
          <w:color w:val="000000"/>
          <w:sz w:val="24"/>
          <w:szCs w:val="24"/>
        </w:rPr>
        <w:t>э</w:t>
      </w:r>
      <w:r w:rsidR="00D97EA3" w:rsidRPr="005231AC">
        <w:rPr>
          <w:rStyle w:val="11"/>
          <w:color w:val="000000"/>
          <w:sz w:val="24"/>
          <w:szCs w:val="24"/>
        </w:rPr>
        <w:t>ксплуатация и обслуживание объектов</w:t>
      </w:r>
      <w:r w:rsidRPr="005231AC">
        <w:rPr>
          <w:rStyle w:val="11"/>
          <w:color w:val="000000"/>
          <w:sz w:val="24"/>
          <w:szCs w:val="24"/>
        </w:rPr>
        <w:t>, подконтрольных Ростехнадзору</w:t>
      </w:r>
      <w:r w:rsidR="00D97EA3" w:rsidRPr="005231AC">
        <w:rPr>
          <w:rStyle w:val="11"/>
          <w:color w:val="000000"/>
          <w:sz w:val="24"/>
          <w:szCs w:val="24"/>
        </w:rPr>
        <w:t>;</w:t>
      </w:r>
    </w:p>
    <w:p w14:paraId="20541D8B" w14:textId="74B44950" w:rsidR="00D97EA3" w:rsidRPr="005231AC" w:rsidRDefault="00493EF1" w:rsidP="000E641A">
      <w:pPr>
        <w:pStyle w:val="a4"/>
        <w:numPr>
          <w:ilvl w:val="0"/>
          <w:numId w:val="3"/>
        </w:numPr>
        <w:shd w:val="clear" w:color="auto" w:fill="auto"/>
        <w:tabs>
          <w:tab w:val="left" w:pos="710"/>
        </w:tabs>
        <w:spacing w:line="240" w:lineRule="auto"/>
        <w:ind w:firstLine="567"/>
        <w:contextualSpacing/>
        <w:rPr>
          <w:sz w:val="24"/>
          <w:szCs w:val="24"/>
        </w:rPr>
      </w:pPr>
      <w:r w:rsidRPr="005231AC">
        <w:rPr>
          <w:rStyle w:val="11"/>
          <w:color w:val="000000"/>
          <w:sz w:val="24"/>
          <w:szCs w:val="24"/>
        </w:rPr>
        <w:t xml:space="preserve"> </w:t>
      </w:r>
      <w:r w:rsidR="00BA2621" w:rsidRPr="005231AC">
        <w:rPr>
          <w:rStyle w:val="11"/>
          <w:color w:val="000000"/>
          <w:sz w:val="24"/>
          <w:szCs w:val="24"/>
        </w:rPr>
        <w:t>д</w:t>
      </w:r>
      <w:r w:rsidR="00D97EA3" w:rsidRPr="005231AC">
        <w:rPr>
          <w:rStyle w:val="11"/>
          <w:color w:val="000000"/>
          <w:sz w:val="24"/>
          <w:szCs w:val="24"/>
        </w:rPr>
        <w:t>еятельность по обращению с опасными отходами;</w:t>
      </w:r>
    </w:p>
    <w:p w14:paraId="55FE0F9F" w14:textId="20EA35F8" w:rsidR="00D97EA3" w:rsidRPr="005231AC" w:rsidRDefault="00493EF1" w:rsidP="000E641A">
      <w:pPr>
        <w:pStyle w:val="a4"/>
        <w:numPr>
          <w:ilvl w:val="0"/>
          <w:numId w:val="3"/>
        </w:numPr>
        <w:shd w:val="clear" w:color="auto" w:fill="auto"/>
        <w:tabs>
          <w:tab w:val="left" w:pos="569"/>
        </w:tabs>
        <w:spacing w:line="240" w:lineRule="auto"/>
        <w:ind w:firstLine="567"/>
        <w:contextualSpacing/>
        <w:rPr>
          <w:sz w:val="24"/>
          <w:szCs w:val="24"/>
        </w:rPr>
      </w:pPr>
      <w:r w:rsidRPr="005231AC">
        <w:rPr>
          <w:rStyle w:val="11"/>
          <w:color w:val="000000"/>
          <w:sz w:val="24"/>
          <w:szCs w:val="24"/>
        </w:rPr>
        <w:t xml:space="preserve"> </w:t>
      </w:r>
      <w:r w:rsidR="00BA2621" w:rsidRPr="005231AC">
        <w:rPr>
          <w:rStyle w:val="11"/>
          <w:color w:val="000000"/>
          <w:sz w:val="24"/>
          <w:szCs w:val="24"/>
        </w:rPr>
        <w:t>п</w:t>
      </w:r>
      <w:r w:rsidR="00D97EA3" w:rsidRPr="005231AC">
        <w:rPr>
          <w:rStyle w:val="11"/>
          <w:color w:val="000000"/>
          <w:sz w:val="24"/>
          <w:szCs w:val="24"/>
        </w:rPr>
        <w:t>рименение драгоценных металлов и драгоценных камней для ремонтных и лабораторных работ;</w:t>
      </w:r>
    </w:p>
    <w:p w14:paraId="0EAA3476" w14:textId="110E0E73" w:rsidR="00D23AB1" w:rsidRPr="005231AC" w:rsidRDefault="00493EF1" w:rsidP="000E641A">
      <w:pPr>
        <w:pStyle w:val="a4"/>
        <w:numPr>
          <w:ilvl w:val="0"/>
          <w:numId w:val="3"/>
        </w:numPr>
        <w:shd w:val="clear" w:color="auto" w:fill="auto"/>
        <w:tabs>
          <w:tab w:val="left" w:pos="705"/>
        </w:tabs>
        <w:spacing w:line="240" w:lineRule="auto"/>
        <w:ind w:firstLine="567"/>
        <w:contextualSpacing/>
        <w:rPr>
          <w:sz w:val="24"/>
          <w:szCs w:val="24"/>
        </w:rPr>
      </w:pPr>
      <w:r w:rsidRPr="005231AC">
        <w:rPr>
          <w:rStyle w:val="11"/>
          <w:color w:val="000000"/>
          <w:sz w:val="24"/>
          <w:szCs w:val="24"/>
        </w:rPr>
        <w:t xml:space="preserve"> </w:t>
      </w:r>
      <w:r w:rsidR="00BA2621" w:rsidRPr="005231AC">
        <w:rPr>
          <w:rStyle w:val="11"/>
          <w:color w:val="000000"/>
          <w:sz w:val="24"/>
          <w:szCs w:val="24"/>
        </w:rPr>
        <w:t>д</w:t>
      </w:r>
      <w:r w:rsidR="00D97EA3" w:rsidRPr="005231AC">
        <w:rPr>
          <w:rStyle w:val="11"/>
          <w:color w:val="000000"/>
          <w:sz w:val="24"/>
          <w:szCs w:val="24"/>
        </w:rPr>
        <w:t>еятельность по изготовлению и ремонту средств измерений;</w:t>
      </w:r>
    </w:p>
    <w:p w14:paraId="32AB4359" w14:textId="433E97AF" w:rsidR="00B93735" w:rsidRPr="005231AC" w:rsidRDefault="00493EF1" w:rsidP="000E641A">
      <w:pPr>
        <w:pStyle w:val="a4"/>
        <w:numPr>
          <w:ilvl w:val="0"/>
          <w:numId w:val="3"/>
        </w:numPr>
        <w:shd w:val="clear" w:color="auto" w:fill="auto"/>
        <w:tabs>
          <w:tab w:val="left" w:pos="705"/>
        </w:tabs>
        <w:spacing w:line="240" w:lineRule="auto"/>
        <w:ind w:firstLine="567"/>
        <w:contextualSpacing/>
        <w:rPr>
          <w:sz w:val="24"/>
          <w:szCs w:val="24"/>
        </w:rPr>
      </w:pPr>
      <w:r w:rsidRPr="005231AC">
        <w:rPr>
          <w:snapToGrid w:val="0"/>
          <w:sz w:val="24"/>
          <w:szCs w:val="24"/>
        </w:rPr>
        <w:t xml:space="preserve"> </w:t>
      </w:r>
      <w:r w:rsidR="00BA2621" w:rsidRPr="005231AC">
        <w:rPr>
          <w:sz w:val="24"/>
          <w:szCs w:val="24"/>
        </w:rPr>
        <w:t>п</w:t>
      </w:r>
      <w:r w:rsidR="00931011" w:rsidRPr="005231AC">
        <w:rPr>
          <w:rStyle w:val="11"/>
          <w:color w:val="000000"/>
          <w:sz w:val="24"/>
          <w:szCs w:val="24"/>
        </w:rPr>
        <w:t>роведение организационных, практических и профилактических мероприятий по обеспечению комплексной безопасности (антитеррористической и противокриминальной защите, экономической безопасности, противодействию коррупции и информационной безопасности);</w:t>
      </w:r>
    </w:p>
    <w:p w14:paraId="09E53458" w14:textId="5C335446" w:rsidR="008A4AE7" w:rsidRPr="005231AC" w:rsidRDefault="00493EF1" w:rsidP="000E641A">
      <w:pPr>
        <w:pStyle w:val="a4"/>
        <w:numPr>
          <w:ilvl w:val="0"/>
          <w:numId w:val="3"/>
        </w:numPr>
        <w:shd w:val="clear" w:color="auto" w:fill="auto"/>
        <w:tabs>
          <w:tab w:val="left" w:pos="705"/>
        </w:tabs>
        <w:spacing w:line="240" w:lineRule="auto"/>
        <w:ind w:firstLine="567"/>
        <w:contextualSpacing/>
        <w:rPr>
          <w:sz w:val="24"/>
          <w:szCs w:val="24"/>
        </w:rPr>
      </w:pPr>
      <w:r w:rsidRPr="005231AC">
        <w:rPr>
          <w:rStyle w:val="11"/>
          <w:sz w:val="24"/>
          <w:szCs w:val="24"/>
        </w:rPr>
        <w:t xml:space="preserve"> </w:t>
      </w:r>
      <w:r w:rsidR="00BA2621" w:rsidRPr="005231AC">
        <w:rPr>
          <w:rStyle w:val="11"/>
          <w:sz w:val="24"/>
          <w:szCs w:val="24"/>
        </w:rPr>
        <w:t>о</w:t>
      </w:r>
      <w:r w:rsidR="00D97EA3" w:rsidRPr="005231AC">
        <w:rPr>
          <w:rStyle w:val="11"/>
          <w:sz w:val="24"/>
          <w:szCs w:val="24"/>
        </w:rPr>
        <w:t>рганизация и проведение оборонных мероприятий по вопросам мобилизационной подготовки, гражданской обороны, чрезвычайным ситуациям и защиты сведений, составляющих государственную тайну, в соответствии с действующим законодательством;</w:t>
      </w:r>
    </w:p>
    <w:p w14:paraId="3915D349" w14:textId="534DDFF4" w:rsidR="008A4AE7" w:rsidRPr="005231AC" w:rsidRDefault="008A4AE7" w:rsidP="000E641A">
      <w:pPr>
        <w:pStyle w:val="a4"/>
        <w:numPr>
          <w:ilvl w:val="0"/>
          <w:numId w:val="3"/>
        </w:numPr>
        <w:tabs>
          <w:tab w:val="left" w:pos="705"/>
          <w:tab w:val="left" w:pos="851"/>
        </w:tabs>
        <w:spacing w:line="240" w:lineRule="auto"/>
        <w:ind w:firstLine="567"/>
        <w:contextualSpacing/>
        <w:rPr>
          <w:sz w:val="24"/>
          <w:szCs w:val="24"/>
        </w:rPr>
      </w:pPr>
      <w:r w:rsidRPr="005231AC">
        <w:rPr>
          <w:sz w:val="24"/>
          <w:szCs w:val="24"/>
        </w:rPr>
        <w:t xml:space="preserve"> </w:t>
      </w:r>
      <w:r w:rsidR="00BA2621" w:rsidRPr="005231AC">
        <w:rPr>
          <w:sz w:val="24"/>
          <w:szCs w:val="24"/>
        </w:rPr>
        <w:t>д</w:t>
      </w:r>
      <w:r w:rsidRPr="005231AC">
        <w:rPr>
          <w:sz w:val="24"/>
          <w:szCs w:val="24"/>
        </w:rPr>
        <w:t>еятельность в области энергосбережения и повышения энергетической эффективности;</w:t>
      </w:r>
    </w:p>
    <w:p w14:paraId="15575DA8" w14:textId="4EED374A" w:rsidR="008A4AE7" w:rsidRPr="005231AC" w:rsidRDefault="008A4AE7" w:rsidP="000E641A">
      <w:pPr>
        <w:pStyle w:val="a4"/>
        <w:numPr>
          <w:ilvl w:val="0"/>
          <w:numId w:val="3"/>
        </w:numPr>
        <w:tabs>
          <w:tab w:val="left" w:pos="705"/>
          <w:tab w:val="left" w:pos="851"/>
        </w:tabs>
        <w:spacing w:line="240" w:lineRule="auto"/>
        <w:ind w:firstLine="567"/>
        <w:contextualSpacing/>
        <w:rPr>
          <w:sz w:val="24"/>
          <w:szCs w:val="24"/>
        </w:rPr>
      </w:pPr>
      <w:r w:rsidRPr="005231AC">
        <w:rPr>
          <w:sz w:val="24"/>
          <w:szCs w:val="24"/>
        </w:rPr>
        <w:t xml:space="preserve"> </w:t>
      </w:r>
      <w:r w:rsidR="00BA2621" w:rsidRPr="005231AC">
        <w:rPr>
          <w:sz w:val="24"/>
          <w:szCs w:val="24"/>
        </w:rPr>
        <w:t>д</w:t>
      </w:r>
      <w:r w:rsidRPr="005231AC">
        <w:rPr>
          <w:sz w:val="24"/>
          <w:szCs w:val="24"/>
        </w:rPr>
        <w:t>еятельность в области энергетического обследования (энергоаудита) и оказания энергосервисных услуг;</w:t>
      </w:r>
    </w:p>
    <w:p w14:paraId="261B6D5D" w14:textId="13A98BA4" w:rsidR="00493EF1" w:rsidRPr="005231AC" w:rsidRDefault="00493EF1" w:rsidP="00493EF1">
      <w:pPr>
        <w:pStyle w:val="a4"/>
        <w:tabs>
          <w:tab w:val="left" w:pos="705"/>
          <w:tab w:val="left" w:pos="851"/>
        </w:tabs>
        <w:ind w:firstLine="567"/>
        <w:contextualSpacing/>
        <w:rPr>
          <w:sz w:val="24"/>
          <w:szCs w:val="24"/>
        </w:rPr>
      </w:pPr>
      <w:r w:rsidRPr="005231AC">
        <w:rPr>
          <w:sz w:val="24"/>
          <w:szCs w:val="24"/>
        </w:rPr>
        <w:t>-</w:t>
      </w:r>
      <w:r w:rsidRPr="005231AC">
        <w:rPr>
          <w:sz w:val="24"/>
          <w:szCs w:val="24"/>
        </w:rPr>
        <w:tab/>
        <w:t xml:space="preserve"> разработка графиков аварийного ограничения режима потребления;</w:t>
      </w:r>
    </w:p>
    <w:p w14:paraId="053F3F56" w14:textId="63184F1E" w:rsidR="00493EF1" w:rsidRPr="00493EF1" w:rsidRDefault="00493EF1" w:rsidP="00493EF1">
      <w:pPr>
        <w:pStyle w:val="a4"/>
        <w:tabs>
          <w:tab w:val="left" w:pos="705"/>
          <w:tab w:val="left" w:pos="851"/>
        </w:tabs>
        <w:ind w:firstLine="567"/>
        <w:contextualSpacing/>
        <w:rPr>
          <w:sz w:val="24"/>
          <w:szCs w:val="24"/>
        </w:rPr>
      </w:pPr>
      <w:r w:rsidRPr="005231AC">
        <w:rPr>
          <w:sz w:val="24"/>
          <w:szCs w:val="24"/>
        </w:rPr>
        <w:t>-</w:t>
      </w:r>
      <w:r w:rsidRPr="005231AC">
        <w:rPr>
          <w:sz w:val="24"/>
          <w:szCs w:val="24"/>
        </w:rPr>
        <w:tab/>
        <w:t xml:space="preserve"> производство контрольных измерений потокораспределения, нагрузок и уровней напряжения в электрических сетях энергосистем;</w:t>
      </w:r>
    </w:p>
    <w:p w14:paraId="0F1FCBFF" w14:textId="03D8A99B" w:rsidR="00493EF1" w:rsidRDefault="00493EF1" w:rsidP="005231AC">
      <w:pPr>
        <w:pStyle w:val="a4"/>
        <w:tabs>
          <w:tab w:val="left" w:pos="705"/>
          <w:tab w:val="left" w:pos="851"/>
        </w:tabs>
        <w:spacing w:line="240" w:lineRule="auto"/>
        <w:ind w:firstLine="567"/>
        <w:contextualSpacing/>
        <w:rPr>
          <w:sz w:val="24"/>
          <w:szCs w:val="24"/>
        </w:rPr>
      </w:pPr>
      <w:r w:rsidRPr="00493EF1">
        <w:rPr>
          <w:sz w:val="24"/>
          <w:szCs w:val="24"/>
        </w:rPr>
        <w:t>-</w:t>
      </w:r>
      <w:r w:rsidRPr="00493EF1">
        <w:rPr>
          <w:sz w:val="24"/>
          <w:szCs w:val="24"/>
        </w:rPr>
        <w:tab/>
      </w:r>
      <w:r>
        <w:rPr>
          <w:sz w:val="24"/>
          <w:szCs w:val="24"/>
        </w:rPr>
        <w:t xml:space="preserve"> </w:t>
      </w:r>
      <w:r w:rsidRPr="00493EF1">
        <w:rPr>
          <w:sz w:val="24"/>
          <w:szCs w:val="24"/>
        </w:rPr>
        <w:t>оказание услуг по проведению аттестации рабочих мест по условиям труда;</w:t>
      </w:r>
    </w:p>
    <w:p w14:paraId="53B0AA1B" w14:textId="17092B35" w:rsidR="00781498" w:rsidRPr="00822E3A" w:rsidRDefault="00493EF1" w:rsidP="000E641A">
      <w:pPr>
        <w:pStyle w:val="a4"/>
        <w:numPr>
          <w:ilvl w:val="0"/>
          <w:numId w:val="3"/>
        </w:numPr>
        <w:shd w:val="clear" w:color="auto" w:fill="auto"/>
        <w:tabs>
          <w:tab w:val="left" w:pos="705"/>
        </w:tabs>
        <w:spacing w:line="240" w:lineRule="auto"/>
        <w:ind w:firstLine="567"/>
        <w:contextualSpacing/>
        <w:rPr>
          <w:sz w:val="24"/>
          <w:szCs w:val="24"/>
        </w:rPr>
      </w:pPr>
      <w:r>
        <w:rPr>
          <w:sz w:val="24"/>
          <w:szCs w:val="24"/>
        </w:rPr>
        <w:t xml:space="preserve"> </w:t>
      </w:r>
      <w:r w:rsidR="00BA2621">
        <w:rPr>
          <w:sz w:val="24"/>
          <w:szCs w:val="24"/>
        </w:rPr>
        <w:t>и</w:t>
      </w:r>
      <w:r w:rsidR="00D97EA3" w:rsidRPr="00822E3A">
        <w:rPr>
          <w:rStyle w:val="11"/>
          <w:color w:val="000000"/>
          <w:sz w:val="24"/>
          <w:szCs w:val="24"/>
        </w:rPr>
        <w:t xml:space="preserve">ные виды деятельности, не запрещенные </w:t>
      </w:r>
      <w:r w:rsidR="002F3DB0" w:rsidRPr="00822E3A">
        <w:rPr>
          <w:rStyle w:val="11"/>
          <w:color w:val="000000"/>
          <w:sz w:val="24"/>
          <w:szCs w:val="24"/>
        </w:rPr>
        <w:t xml:space="preserve">федеральным </w:t>
      </w:r>
      <w:r w:rsidR="00D97EA3" w:rsidRPr="00822E3A">
        <w:rPr>
          <w:rStyle w:val="11"/>
          <w:color w:val="000000"/>
          <w:sz w:val="24"/>
          <w:szCs w:val="24"/>
        </w:rPr>
        <w:t>законодательством.</w:t>
      </w:r>
    </w:p>
    <w:p w14:paraId="3B7AB0DD" w14:textId="55CB3C89" w:rsidR="00D97EA3" w:rsidRPr="00822E3A" w:rsidRDefault="00781498" w:rsidP="000E641A">
      <w:pPr>
        <w:pStyle w:val="a4"/>
        <w:shd w:val="clear" w:color="auto" w:fill="auto"/>
        <w:tabs>
          <w:tab w:val="left" w:pos="732"/>
        </w:tabs>
        <w:spacing w:line="240" w:lineRule="auto"/>
        <w:ind w:firstLine="567"/>
        <w:contextualSpacing/>
        <w:rPr>
          <w:rStyle w:val="11"/>
          <w:rFonts w:eastAsiaTheme="minorEastAsia"/>
          <w:color w:val="000000"/>
          <w:sz w:val="24"/>
          <w:szCs w:val="24"/>
        </w:rPr>
      </w:pPr>
      <w:r w:rsidRPr="00822E3A">
        <w:rPr>
          <w:sz w:val="24"/>
          <w:szCs w:val="24"/>
        </w:rPr>
        <w:t>3.</w:t>
      </w:r>
      <w:r w:rsidR="00D97EA3" w:rsidRPr="00822E3A">
        <w:rPr>
          <w:rStyle w:val="11"/>
          <w:color w:val="000000"/>
          <w:sz w:val="24"/>
          <w:szCs w:val="24"/>
        </w:rPr>
        <w:t>3.</w:t>
      </w:r>
      <w:r w:rsidR="00B93735" w:rsidRPr="00822E3A">
        <w:rPr>
          <w:rStyle w:val="11"/>
          <w:color w:val="000000"/>
          <w:sz w:val="24"/>
          <w:szCs w:val="24"/>
        </w:rPr>
        <w:t xml:space="preserve"> </w:t>
      </w:r>
      <w:r w:rsidR="00D232C7" w:rsidRPr="00822E3A">
        <w:rPr>
          <w:rStyle w:val="11"/>
          <w:color w:val="000000"/>
          <w:sz w:val="24"/>
          <w:szCs w:val="24"/>
        </w:rPr>
        <w:t>В случаях, предусмотренных законом, Общество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14:paraId="6CDFED11" w14:textId="435FD6E2" w:rsidR="00D232C7" w:rsidRDefault="00D232C7" w:rsidP="000E641A">
      <w:pPr>
        <w:pStyle w:val="a4"/>
        <w:shd w:val="clear" w:color="auto" w:fill="auto"/>
        <w:tabs>
          <w:tab w:val="left" w:pos="732"/>
        </w:tabs>
        <w:spacing w:line="240" w:lineRule="auto"/>
        <w:ind w:firstLine="567"/>
        <w:contextualSpacing/>
        <w:rPr>
          <w:sz w:val="24"/>
          <w:szCs w:val="24"/>
        </w:rPr>
      </w:pPr>
      <w:r w:rsidRPr="00822E3A">
        <w:rPr>
          <w:sz w:val="24"/>
          <w:szCs w:val="24"/>
        </w:rPr>
        <w:t>Право Общества осуществлять деятельность, для занятия которой необходимо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Общества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14:paraId="0E4076A1" w14:textId="77777777" w:rsidR="00822E3A" w:rsidRPr="00B712CE" w:rsidRDefault="00822E3A" w:rsidP="000E641A">
      <w:pPr>
        <w:pStyle w:val="a4"/>
        <w:shd w:val="clear" w:color="auto" w:fill="auto"/>
        <w:tabs>
          <w:tab w:val="left" w:pos="732"/>
        </w:tabs>
        <w:spacing w:line="240" w:lineRule="auto"/>
        <w:ind w:firstLine="567"/>
        <w:contextualSpacing/>
        <w:rPr>
          <w:sz w:val="28"/>
          <w:szCs w:val="28"/>
        </w:rPr>
      </w:pPr>
    </w:p>
    <w:p w14:paraId="5E08BAC8" w14:textId="1E6A729F" w:rsidR="00D97EA3" w:rsidRPr="00B712CE" w:rsidRDefault="00D97EA3" w:rsidP="000E641A">
      <w:pPr>
        <w:pStyle w:val="18"/>
        <w:keepNext/>
        <w:keepLines/>
        <w:shd w:val="clear" w:color="auto" w:fill="auto"/>
        <w:spacing w:line="240" w:lineRule="auto"/>
        <w:contextualSpacing/>
        <w:jc w:val="center"/>
        <w:rPr>
          <w:rStyle w:val="17"/>
          <w:rFonts w:eastAsiaTheme="minorEastAsia"/>
          <w:b/>
          <w:bCs w:val="0"/>
          <w:color w:val="000000"/>
          <w:sz w:val="28"/>
          <w:szCs w:val="28"/>
        </w:rPr>
      </w:pPr>
      <w:bookmarkStart w:id="3" w:name="bookmark2"/>
      <w:r w:rsidRPr="00B712CE">
        <w:rPr>
          <w:rStyle w:val="17"/>
          <w:b/>
          <w:color w:val="000000"/>
          <w:sz w:val="28"/>
          <w:szCs w:val="28"/>
        </w:rPr>
        <w:t>Статья 4. Уставный капитал Общества</w:t>
      </w:r>
      <w:bookmarkEnd w:id="3"/>
    </w:p>
    <w:p w14:paraId="0FF2719C" w14:textId="77777777" w:rsidR="00D23AB1" w:rsidRPr="00B712CE" w:rsidRDefault="00D23AB1" w:rsidP="000E641A">
      <w:pPr>
        <w:pStyle w:val="18"/>
        <w:keepNext/>
        <w:keepLines/>
        <w:shd w:val="clear" w:color="auto" w:fill="auto"/>
        <w:spacing w:line="240" w:lineRule="auto"/>
        <w:ind w:firstLine="567"/>
        <w:contextualSpacing/>
        <w:jc w:val="center"/>
        <w:rPr>
          <w:sz w:val="28"/>
          <w:szCs w:val="28"/>
        </w:rPr>
      </w:pPr>
    </w:p>
    <w:p w14:paraId="62FD372D" w14:textId="77777777" w:rsidR="00D97EA3" w:rsidRPr="00822E3A" w:rsidRDefault="00D97EA3" w:rsidP="000E641A">
      <w:pPr>
        <w:pStyle w:val="a4"/>
        <w:numPr>
          <w:ilvl w:val="0"/>
          <w:numId w:val="6"/>
        </w:numPr>
        <w:shd w:val="clear" w:color="auto" w:fill="auto"/>
        <w:tabs>
          <w:tab w:val="left" w:pos="1097"/>
        </w:tabs>
        <w:spacing w:line="240" w:lineRule="auto"/>
        <w:ind w:firstLine="567"/>
        <w:contextualSpacing/>
        <w:rPr>
          <w:sz w:val="24"/>
          <w:szCs w:val="24"/>
        </w:rPr>
      </w:pPr>
      <w:r w:rsidRPr="00822E3A">
        <w:rPr>
          <w:rStyle w:val="11"/>
          <w:color w:val="000000"/>
          <w:sz w:val="24"/>
          <w:szCs w:val="24"/>
        </w:rPr>
        <w:t>Уставный капитал Общества составляется из номинальной стоимости акций Общества, приобретенных акционерами (размещенные акции).</w:t>
      </w:r>
    </w:p>
    <w:p w14:paraId="273A9A75" w14:textId="5C8776CE" w:rsidR="00D97EA3" w:rsidRPr="00822E3A" w:rsidRDefault="00D97EA3" w:rsidP="000E641A">
      <w:pPr>
        <w:pStyle w:val="a4"/>
        <w:shd w:val="clear" w:color="auto" w:fill="auto"/>
        <w:spacing w:line="240" w:lineRule="auto"/>
        <w:ind w:firstLine="567"/>
        <w:contextualSpacing/>
        <w:rPr>
          <w:sz w:val="24"/>
          <w:szCs w:val="24"/>
        </w:rPr>
      </w:pPr>
      <w:r w:rsidRPr="00822E3A">
        <w:rPr>
          <w:rStyle w:val="11"/>
          <w:color w:val="000000"/>
          <w:sz w:val="24"/>
          <w:szCs w:val="24"/>
        </w:rPr>
        <w:t>Уставный капитал Общества составляет 107 579 360 (Сто семь миллионов пятьсот семьдесят девять тысяч триста шестьдесят) рублей.</w:t>
      </w:r>
    </w:p>
    <w:p w14:paraId="0E443D91" w14:textId="7F84E9A7" w:rsidR="00D97EA3" w:rsidRPr="00822E3A" w:rsidRDefault="00D97EA3" w:rsidP="000E641A">
      <w:pPr>
        <w:pStyle w:val="a4"/>
        <w:numPr>
          <w:ilvl w:val="0"/>
          <w:numId w:val="6"/>
        </w:numPr>
        <w:shd w:val="clear" w:color="auto" w:fill="auto"/>
        <w:tabs>
          <w:tab w:val="left" w:pos="1102"/>
        </w:tabs>
        <w:spacing w:line="240" w:lineRule="auto"/>
        <w:ind w:firstLine="567"/>
        <w:contextualSpacing/>
        <w:rPr>
          <w:sz w:val="24"/>
          <w:szCs w:val="24"/>
        </w:rPr>
      </w:pPr>
      <w:r w:rsidRPr="00822E3A">
        <w:rPr>
          <w:rStyle w:val="11"/>
          <w:color w:val="000000"/>
          <w:sz w:val="24"/>
          <w:szCs w:val="24"/>
        </w:rPr>
        <w:t xml:space="preserve">Обществом размещены обыкновенные именные акции одинаковой номинальной стоимостью 0 (Ноль) рублей 14 (Четырнадцать) копеек каждая в количестве 768 424 </w:t>
      </w:r>
      <w:r w:rsidR="001A1898" w:rsidRPr="00822E3A">
        <w:rPr>
          <w:rStyle w:val="11"/>
          <w:color w:val="000000"/>
          <w:sz w:val="24"/>
          <w:szCs w:val="24"/>
        </w:rPr>
        <w:t>000</w:t>
      </w:r>
      <w:r w:rsidRPr="00822E3A">
        <w:rPr>
          <w:rStyle w:val="11"/>
          <w:color w:val="000000"/>
          <w:sz w:val="24"/>
          <w:szCs w:val="24"/>
        </w:rPr>
        <w:t xml:space="preserve"> (Семьсот шестьдесят восемь миллионов четыреста двадцать четыре тысячи) штук на общую сумму по номинальной стоимости 107 579 360 (Сто семь миллионов пятьсот семьдесят девять тысяч триста шестьдесят) рублей.</w:t>
      </w:r>
    </w:p>
    <w:p w14:paraId="6AFAACF4" w14:textId="77777777" w:rsidR="00D97EA3" w:rsidRPr="00822E3A" w:rsidRDefault="00D97EA3" w:rsidP="000E641A">
      <w:pPr>
        <w:pStyle w:val="a4"/>
        <w:numPr>
          <w:ilvl w:val="0"/>
          <w:numId w:val="6"/>
        </w:numPr>
        <w:shd w:val="clear" w:color="auto" w:fill="auto"/>
        <w:tabs>
          <w:tab w:val="left" w:pos="1098"/>
        </w:tabs>
        <w:spacing w:line="240" w:lineRule="auto"/>
        <w:ind w:firstLine="567"/>
        <w:contextualSpacing/>
        <w:rPr>
          <w:sz w:val="24"/>
          <w:szCs w:val="24"/>
        </w:rPr>
      </w:pPr>
      <w:r w:rsidRPr="00822E3A">
        <w:rPr>
          <w:rStyle w:val="11"/>
          <w:color w:val="000000"/>
          <w:sz w:val="24"/>
          <w:szCs w:val="24"/>
        </w:rPr>
        <w:t>Уставный капитал Общества может быть:</w:t>
      </w:r>
    </w:p>
    <w:p w14:paraId="2DC9FF35" w14:textId="77777777" w:rsidR="00D97EA3" w:rsidRPr="00822E3A" w:rsidRDefault="00D97EA3" w:rsidP="000E641A">
      <w:pPr>
        <w:pStyle w:val="a4"/>
        <w:numPr>
          <w:ilvl w:val="0"/>
          <w:numId w:val="3"/>
        </w:numPr>
        <w:shd w:val="clear" w:color="auto" w:fill="auto"/>
        <w:tabs>
          <w:tab w:val="left" w:pos="737"/>
        </w:tabs>
        <w:spacing w:line="240" w:lineRule="auto"/>
        <w:ind w:firstLine="567"/>
        <w:contextualSpacing/>
        <w:rPr>
          <w:sz w:val="24"/>
          <w:szCs w:val="24"/>
        </w:rPr>
      </w:pPr>
      <w:r w:rsidRPr="00822E3A">
        <w:rPr>
          <w:rStyle w:val="11"/>
          <w:color w:val="000000"/>
          <w:sz w:val="24"/>
          <w:szCs w:val="24"/>
        </w:rPr>
        <w:t>увеличен путем увеличения номинальной стоимости акций или размещения дополнительных акций;</w:t>
      </w:r>
    </w:p>
    <w:p w14:paraId="395063C1" w14:textId="34B13FCF" w:rsidR="00D97EA3" w:rsidRPr="00822E3A" w:rsidRDefault="00D97EA3" w:rsidP="000E641A">
      <w:pPr>
        <w:pStyle w:val="a4"/>
        <w:numPr>
          <w:ilvl w:val="0"/>
          <w:numId w:val="3"/>
        </w:numPr>
        <w:shd w:val="clear" w:color="auto" w:fill="auto"/>
        <w:tabs>
          <w:tab w:val="left" w:pos="742"/>
        </w:tabs>
        <w:spacing w:line="240" w:lineRule="auto"/>
        <w:ind w:firstLine="567"/>
        <w:contextualSpacing/>
        <w:rPr>
          <w:sz w:val="24"/>
          <w:szCs w:val="24"/>
        </w:rPr>
      </w:pPr>
      <w:r w:rsidRPr="00822E3A">
        <w:rPr>
          <w:rStyle w:val="11"/>
          <w:color w:val="000000"/>
          <w:sz w:val="24"/>
          <w:szCs w:val="24"/>
        </w:rPr>
        <w:t xml:space="preserve">уменьшен путем уменьшения номинальной стоимости акций или сокращения их общего количества, в том числе путем приобретения и погашения части размещенных акций Общества в соответствии с настоящим </w:t>
      </w:r>
      <w:r w:rsidR="004C283F" w:rsidRPr="00822E3A">
        <w:rPr>
          <w:rStyle w:val="11"/>
          <w:color w:val="000000"/>
          <w:sz w:val="24"/>
          <w:szCs w:val="24"/>
        </w:rPr>
        <w:t>Уставом</w:t>
      </w:r>
      <w:r w:rsidRPr="00822E3A">
        <w:rPr>
          <w:rStyle w:val="11"/>
          <w:color w:val="000000"/>
          <w:sz w:val="24"/>
          <w:szCs w:val="24"/>
        </w:rPr>
        <w:t>.</w:t>
      </w:r>
    </w:p>
    <w:p w14:paraId="5C0FB23C" w14:textId="77777777" w:rsidR="00D97EA3" w:rsidRPr="009E4BCA" w:rsidRDefault="00D97EA3" w:rsidP="000E641A">
      <w:pPr>
        <w:pStyle w:val="a4"/>
        <w:numPr>
          <w:ilvl w:val="0"/>
          <w:numId w:val="6"/>
        </w:numPr>
        <w:shd w:val="clear" w:color="auto" w:fill="auto"/>
        <w:tabs>
          <w:tab w:val="left" w:pos="1098"/>
        </w:tabs>
        <w:spacing w:line="240" w:lineRule="auto"/>
        <w:ind w:firstLine="567"/>
        <w:contextualSpacing/>
        <w:rPr>
          <w:rStyle w:val="11"/>
          <w:sz w:val="24"/>
          <w:szCs w:val="24"/>
        </w:rPr>
      </w:pPr>
      <w:r w:rsidRPr="00822E3A">
        <w:rPr>
          <w:rStyle w:val="11"/>
          <w:color w:val="000000"/>
          <w:sz w:val="24"/>
          <w:szCs w:val="24"/>
        </w:rPr>
        <w:t>Увеличение уставного капитала Общества допускается только после его полной оплаты.</w:t>
      </w:r>
    </w:p>
    <w:p w14:paraId="2CB154BC" w14:textId="2BA84CA9" w:rsidR="00CD1E1C" w:rsidRPr="00822E3A" w:rsidRDefault="00CD1E1C" w:rsidP="009E4BCA">
      <w:pPr>
        <w:pStyle w:val="a4"/>
        <w:shd w:val="clear" w:color="auto" w:fill="auto"/>
        <w:tabs>
          <w:tab w:val="left" w:pos="1098"/>
        </w:tabs>
        <w:spacing w:line="240" w:lineRule="auto"/>
        <w:ind w:firstLine="567"/>
        <w:contextualSpacing/>
        <w:rPr>
          <w:sz w:val="24"/>
          <w:szCs w:val="24"/>
        </w:rPr>
      </w:pPr>
      <w:r w:rsidRPr="00CD1E1C">
        <w:rPr>
          <w:sz w:val="24"/>
          <w:szCs w:val="24"/>
        </w:rPr>
        <w:t>Оплата размещаемых Обществом дополнительных акций путем зачета требований к Обществу допускается в случаях, предусмотренных Федеральным законом «Об акционерных обществах»</w:t>
      </w:r>
      <w:r>
        <w:rPr>
          <w:sz w:val="24"/>
          <w:szCs w:val="24"/>
        </w:rPr>
        <w:t>.</w:t>
      </w:r>
    </w:p>
    <w:p w14:paraId="6135A0CE" w14:textId="36C43AB7" w:rsidR="00D97EA3" w:rsidRPr="00822E3A" w:rsidRDefault="00B93735" w:rsidP="000E641A">
      <w:pPr>
        <w:pStyle w:val="a4"/>
        <w:shd w:val="clear" w:color="auto" w:fill="auto"/>
        <w:spacing w:line="240" w:lineRule="auto"/>
        <w:ind w:firstLine="567"/>
        <w:contextualSpacing/>
        <w:rPr>
          <w:sz w:val="24"/>
          <w:szCs w:val="24"/>
        </w:rPr>
      </w:pPr>
      <w:r w:rsidRPr="00822E3A">
        <w:rPr>
          <w:rStyle w:val="11"/>
          <w:color w:val="000000"/>
          <w:sz w:val="24"/>
          <w:szCs w:val="24"/>
        </w:rPr>
        <w:t xml:space="preserve">4.5. </w:t>
      </w:r>
      <w:r w:rsidR="00D97EA3" w:rsidRPr="00822E3A">
        <w:rPr>
          <w:rStyle w:val="11"/>
          <w:color w:val="000000"/>
          <w:sz w:val="24"/>
          <w:szCs w:val="24"/>
        </w:rPr>
        <w:t xml:space="preserve">Уменьшение уставного капитала Общества осуществляется в порядке, предусмотренном законодательством Российской Федерации и настоящим </w:t>
      </w:r>
      <w:r w:rsidR="00D232C7" w:rsidRPr="00822E3A">
        <w:rPr>
          <w:rStyle w:val="11"/>
          <w:color w:val="000000"/>
          <w:sz w:val="24"/>
          <w:szCs w:val="24"/>
        </w:rPr>
        <w:t>У</w:t>
      </w:r>
      <w:r w:rsidR="00D97EA3" w:rsidRPr="00822E3A">
        <w:rPr>
          <w:rStyle w:val="11"/>
          <w:color w:val="000000"/>
          <w:sz w:val="24"/>
          <w:szCs w:val="24"/>
        </w:rPr>
        <w:t>ставом.</w:t>
      </w:r>
    </w:p>
    <w:p w14:paraId="6166E616" w14:textId="77777777" w:rsidR="00B93735" w:rsidRPr="00822E3A" w:rsidRDefault="00D97EA3" w:rsidP="000E641A">
      <w:pPr>
        <w:pStyle w:val="a4"/>
        <w:shd w:val="clear" w:color="auto" w:fill="auto"/>
        <w:spacing w:line="240" w:lineRule="auto"/>
        <w:ind w:firstLine="567"/>
        <w:contextualSpacing/>
        <w:rPr>
          <w:rStyle w:val="11"/>
          <w:rFonts w:eastAsiaTheme="minorEastAsia"/>
          <w:color w:val="000000"/>
          <w:sz w:val="24"/>
          <w:szCs w:val="24"/>
        </w:rPr>
      </w:pPr>
      <w:r w:rsidRPr="00822E3A">
        <w:rPr>
          <w:rStyle w:val="11"/>
          <w:color w:val="000000"/>
          <w:sz w:val="24"/>
          <w:szCs w:val="24"/>
        </w:rPr>
        <w:t>Общество обязано уменьшить свой уставный капитал в случаях, предусмотренных Федеральным законом «Об акционерных обществах».</w:t>
      </w:r>
      <w:bookmarkStart w:id="4" w:name="bookmark3"/>
    </w:p>
    <w:p w14:paraId="4395BF5F" w14:textId="77777777" w:rsidR="00B93735" w:rsidRPr="00B712CE" w:rsidRDefault="00B93735" w:rsidP="000E641A">
      <w:pPr>
        <w:pStyle w:val="a4"/>
        <w:shd w:val="clear" w:color="auto" w:fill="auto"/>
        <w:spacing w:line="240" w:lineRule="auto"/>
        <w:ind w:firstLine="567"/>
        <w:contextualSpacing/>
        <w:rPr>
          <w:rStyle w:val="17"/>
          <w:b w:val="0"/>
          <w:sz w:val="28"/>
          <w:szCs w:val="28"/>
        </w:rPr>
      </w:pPr>
    </w:p>
    <w:p w14:paraId="62DB7022" w14:textId="32B91EAD" w:rsidR="00D97EA3" w:rsidRPr="00B712CE" w:rsidRDefault="00D97EA3" w:rsidP="000E641A">
      <w:pPr>
        <w:pStyle w:val="18"/>
        <w:keepNext/>
        <w:keepLines/>
        <w:shd w:val="clear" w:color="auto" w:fill="auto"/>
        <w:tabs>
          <w:tab w:val="left" w:pos="2300"/>
        </w:tabs>
        <w:spacing w:line="240" w:lineRule="auto"/>
        <w:contextualSpacing/>
        <w:jc w:val="center"/>
        <w:rPr>
          <w:rStyle w:val="17"/>
          <w:rFonts w:eastAsiaTheme="minorEastAsia"/>
          <w:b/>
          <w:bCs w:val="0"/>
          <w:color w:val="000000"/>
          <w:sz w:val="28"/>
          <w:szCs w:val="28"/>
        </w:rPr>
      </w:pPr>
      <w:r w:rsidRPr="00B712CE">
        <w:rPr>
          <w:rStyle w:val="17"/>
          <w:b/>
          <w:color w:val="000000"/>
          <w:sz w:val="28"/>
          <w:szCs w:val="28"/>
        </w:rPr>
        <w:t>Статья 5. Акции, облигации и иные ценные бумаги Общества</w:t>
      </w:r>
      <w:bookmarkEnd w:id="4"/>
    </w:p>
    <w:p w14:paraId="1769B347" w14:textId="77777777" w:rsidR="00B93735" w:rsidRPr="00B712CE" w:rsidRDefault="00B93735" w:rsidP="000E641A">
      <w:pPr>
        <w:pStyle w:val="18"/>
        <w:keepNext/>
        <w:keepLines/>
        <w:shd w:val="clear" w:color="auto" w:fill="auto"/>
        <w:tabs>
          <w:tab w:val="left" w:pos="2300"/>
        </w:tabs>
        <w:spacing w:line="240" w:lineRule="auto"/>
        <w:ind w:firstLine="567"/>
        <w:contextualSpacing/>
        <w:jc w:val="center"/>
        <w:rPr>
          <w:rStyle w:val="17"/>
          <w:rFonts w:eastAsiaTheme="minorEastAsia"/>
          <w:b/>
          <w:bCs w:val="0"/>
          <w:color w:val="000000"/>
          <w:sz w:val="28"/>
          <w:szCs w:val="28"/>
        </w:rPr>
      </w:pPr>
    </w:p>
    <w:p w14:paraId="4D0F65FC" w14:textId="77777777" w:rsidR="00B93735" w:rsidRPr="00822E3A" w:rsidRDefault="00D97EA3" w:rsidP="000E641A">
      <w:pPr>
        <w:pStyle w:val="a4"/>
        <w:shd w:val="clear" w:color="auto" w:fill="auto"/>
        <w:tabs>
          <w:tab w:val="left" w:pos="966"/>
        </w:tabs>
        <w:spacing w:line="240" w:lineRule="auto"/>
        <w:ind w:firstLine="567"/>
        <w:contextualSpacing/>
        <w:rPr>
          <w:sz w:val="24"/>
          <w:szCs w:val="24"/>
        </w:rPr>
      </w:pPr>
      <w:r w:rsidRPr="00822E3A">
        <w:rPr>
          <w:rStyle w:val="11"/>
          <w:color w:val="000000"/>
          <w:sz w:val="24"/>
          <w:szCs w:val="24"/>
        </w:rPr>
        <w:t>5.1. Общество размещает обыкновенные ак</w:t>
      </w:r>
      <w:r w:rsidR="00B93735" w:rsidRPr="00822E3A">
        <w:rPr>
          <w:rStyle w:val="11"/>
          <w:color w:val="000000"/>
          <w:sz w:val="24"/>
          <w:szCs w:val="24"/>
        </w:rPr>
        <w:t xml:space="preserve">ции и вправе размещать один или </w:t>
      </w:r>
      <w:r w:rsidRPr="00822E3A">
        <w:rPr>
          <w:rStyle w:val="11"/>
          <w:color w:val="000000"/>
          <w:sz w:val="24"/>
          <w:szCs w:val="24"/>
        </w:rPr>
        <w:t>несколько типов</w:t>
      </w:r>
      <w:r w:rsidR="00B93735" w:rsidRPr="00822E3A">
        <w:rPr>
          <w:sz w:val="24"/>
          <w:szCs w:val="24"/>
        </w:rPr>
        <w:t xml:space="preserve"> </w:t>
      </w:r>
      <w:r w:rsidRPr="00822E3A">
        <w:rPr>
          <w:rStyle w:val="11"/>
          <w:color w:val="000000"/>
          <w:sz w:val="24"/>
          <w:szCs w:val="24"/>
        </w:rPr>
        <w:t>привилегированных акций, облигации и иные эмиссионные ценные бумаги в порядке, установленном</w:t>
      </w:r>
      <w:r w:rsidR="00B93735" w:rsidRPr="00822E3A">
        <w:rPr>
          <w:sz w:val="24"/>
          <w:szCs w:val="24"/>
        </w:rPr>
        <w:t xml:space="preserve"> </w:t>
      </w:r>
      <w:r w:rsidRPr="00822E3A">
        <w:rPr>
          <w:rStyle w:val="11"/>
          <w:color w:val="000000"/>
          <w:sz w:val="24"/>
          <w:szCs w:val="24"/>
        </w:rPr>
        <w:t>законодательством Российской Федерации.</w:t>
      </w:r>
    </w:p>
    <w:p w14:paraId="62C8616A" w14:textId="77777777" w:rsidR="00B93735" w:rsidRPr="00822E3A" w:rsidRDefault="00D97EA3" w:rsidP="000E641A">
      <w:pPr>
        <w:pStyle w:val="a4"/>
        <w:numPr>
          <w:ilvl w:val="1"/>
          <w:numId w:val="38"/>
        </w:numPr>
        <w:shd w:val="clear" w:color="auto" w:fill="auto"/>
        <w:tabs>
          <w:tab w:val="left" w:pos="404"/>
          <w:tab w:val="left" w:pos="1134"/>
        </w:tabs>
        <w:spacing w:line="240" w:lineRule="auto"/>
        <w:ind w:left="0" w:firstLine="567"/>
        <w:contextualSpacing/>
        <w:rPr>
          <w:sz w:val="24"/>
          <w:szCs w:val="24"/>
        </w:rPr>
      </w:pPr>
      <w:r w:rsidRPr="00822E3A">
        <w:rPr>
          <w:rStyle w:val="11"/>
          <w:color w:val="000000"/>
          <w:sz w:val="24"/>
          <w:szCs w:val="24"/>
        </w:rPr>
        <w:t>Конвертация обыкновенных акций в привилегированные акции, облигации и иные ценные</w:t>
      </w:r>
      <w:r w:rsidR="00B93735" w:rsidRPr="00822E3A">
        <w:rPr>
          <w:sz w:val="24"/>
          <w:szCs w:val="24"/>
        </w:rPr>
        <w:t xml:space="preserve"> </w:t>
      </w:r>
      <w:r w:rsidRPr="00822E3A">
        <w:rPr>
          <w:rStyle w:val="11"/>
          <w:color w:val="000000"/>
          <w:sz w:val="24"/>
          <w:szCs w:val="24"/>
        </w:rPr>
        <w:t>бумаги не допускается.</w:t>
      </w:r>
    </w:p>
    <w:p w14:paraId="3C4E1CCA" w14:textId="77777777" w:rsidR="00D97EA3" w:rsidRPr="00822E3A" w:rsidRDefault="00D97EA3" w:rsidP="000E641A">
      <w:pPr>
        <w:pStyle w:val="a4"/>
        <w:numPr>
          <w:ilvl w:val="1"/>
          <w:numId w:val="38"/>
        </w:numPr>
        <w:shd w:val="clear" w:color="auto" w:fill="auto"/>
        <w:tabs>
          <w:tab w:val="left" w:pos="404"/>
          <w:tab w:val="left" w:pos="1134"/>
        </w:tabs>
        <w:spacing w:line="240" w:lineRule="auto"/>
        <w:ind w:left="0" w:firstLine="567"/>
        <w:contextualSpacing/>
        <w:rPr>
          <w:sz w:val="24"/>
          <w:szCs w:val="24"/>
        </w:rPr>
      </w:pPr>
      <w:r w:rsidRPr="00822E3A">
        <w:rPr>
          <w:rStyle w:val="11"/>
          <w:color w:val="000000"/>
          <w:sz w:val="24"/>
          <w:szCs w:val="24"/>
        </w:rPr>
        <w:t>Размещение Обществом акций и иных ценных бумаг Общества, конвертируемых в акции,</w:t>
      </w:r>
      <w:r w:rsidR="00B93735" w:rsidRPr="00822E3A">
        <w:rPr>
          <w:sz w:val="24"/>
          <w:szCs w:val="24"/>
        </w:rPr>
        <w:t xml:space="preserve"> </w:t>
      </w:r>
      <w:r w:rsidRPr="00822E3A">
        <w:rPr>
          <w:rStyle w:val="11"/>
          <w:color w:val="000000"/>
          <w:sz w:val="24"/>
          <w:szCs w:val="24"/>
        </w:rPr>
        <w:t>осуществляется в соответствии с правовыми актами Российской Федерации.</w:t>
      </w:r>
    </w:p>
    <w:p w14:paraId="1BB33FD6" w14:textId="7A22DFDE" w:rsidR="00B93735" w:rsidRPr="00822E3A" w:rsidRDefault="00D97EA3" w:rsidP="00CD1E1C">
      <w:pPr>
        <w:pStyle w:val="a4"/>
        <w:numPr>
          <w:ilvl w:val="0"/>
          <w:numId w:val="10"/>
        </w:numPr>
        <w:shd w:val="clear" w:color="auto" w:fill="auto"/>
        <w:tabs>
          <w:tab w:val="left" w:pos="1134"/>
        </w:tabs>
        <w:spacing w:line="240" w:lineRule="auto"/>
        <w:ind w:firstLine="567"/>
        <w:contextualSpacing/>
        <w:rPr>
          <w:sz w:val="24"/>
          <w:szCs w:val="24"/>
        </w:rPr>
      </w:pPr>
      <w:r w:rsidRPr="00822E3A">
        <w:rPr>
          <w:rStyle w:val="11"/>
          <w:color w:val="000000"/>
          <w:sz w:val="24"/>
          <w:szCs w:val="24"/>
        </w:rPr>
        <w:t xml:space="preserve">Общество вправе осуществлять размещение дополнительных акций и </w:t>
      </w:r>
      <w:r w:rsidR="00CD1E1C" w:rsidRPr="00CD1E1C">
        <w:rPr>
          <w:rStyle w:val="11"/>
          <w:color w:val="000000"/>
          <w:sz w:val="24"/>
          <w:szCs w:val="24"/>
        </w:rPr>
        <w:t>эмиссионных ценных бумаг, конвертируемых в его акции, посредством  закрытой подписки и конвертации. 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w:t>
      </w:r>
      <w:r w:rsidRPr="00822E3A">
        <w:rPr>
          <w:rStyle w:val="11"/>
          <w:color w:val="000000"/>
          <w:sz w:val="24"/>
          <w:szCs w:val="24"/>
        </w:rPr>
        <w:t>.</w:t>
      </w:r>
    </w:p>
    <w:p w14:paraId="46A4AF09" w14:textId="77777777" w:rsidR="00B93735" w:rsidRPr="00822E3A" w:rsidRDefault="00D97EA3" w:rsidP="000E641A">
      <w:pPr>
        <w:pStyle w:val="a4"/>
        <w:numPr>
          <w:ilvl w:val="0"/>
          <w:numId w:val="10"/>
        </w:numPr>
        <w:shd w:val="clear" w:color="auto" w:fill="auto"/>
        <w:tabs>
          <w:tab w:val="left" w:pos="1134"/>
        </w:tabs>
        <w:spacing w:line="240" w:lineRule="auto"/>
        <w:ind w:firstLine="567"/>
        <w:contextualSpacing/>
        <w:rPr>
          <w:sz w:val="24"/>
          <w:szCs w:val="24"/>
        </w:rPr>
      </w:pPr>
      <w:r w:rsidRPr="00822E3A">
        <w:rPr>
          <w:rStyle w:val="11"/>
          <w:color w:val="000000"/>
          <w:sz w:val="24"/>
          <w:szCs w:val="24"/>
        </w:rPr>
        <w:t xml:space="preserve">Акционеры Общества в случаях, предусмотренных законодательством Российской Федерации, имеют преимущественное право приобретения размещаемых посредством </w:t>
      </w:r>
      <w:r w:rsidR="002873A9" w:rsidRPr="00822E3A">
        <w:rPr>
          <w:rStyle w:val="11"/>
          <w:color w:val="000000"/>
          <w:sz w:val="24"/>
          <w:szCs w:val="24"/>
        </w:rPr>
        <w:t xml:space="preserve">закрытой </w:t>
      </w:r>
      <w:r w:rsidRPr="00822E3A">
        <w:rPr>
          <w:rStyle w:val="11"/>
          <w:color w:val="000000"/>
          <w:sz w:val="24"/>
          <w:szCs w:val="24"/>
        </w:rPr>
        <w:t>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14:paraId="36DBD23F" w14:textId="77777777" w:rsidR="00D97EA3" w:rsidRPr="00822E3A" w:rsidRDefault="00D97EA3" w:rsidP="000E641A">
      <w:pPr>
        <w:pStyle w:val="a4"/>
        <w:numPr>
          <w:ilvl w:val="0"/>
          <w:numId w:val="10"/>
        </w:numPr>
        <w:shd w:val="clear" w:color="auto" w:fill="auto"/>
        <w:tabs>
          <w:tab w:val="left" w:pos="1134"/>
        </w:tabs>
        <w:spacing w:line="240" w:lineRule="auto"/>
        <w:ind w:firstLine="567"/>
        <w:contextualSpacing/>
        <w:rPr>
          <w:sz w:val="24"/>
          <w:szCs w:val="24"/>
        </w:rPr>
      </w:pPr>
      <w:r w:rsidRPr="00822E3A">
        <w:rPr>
          <w:rStyle w:val="11"/>
          <w:color w:val="000000"/>
          <w:sz w:val="24"/>
          <w:szCs w:val="24"/>
        </w:rPr>
        <w:t>Если при осуществлении преимущественного права на приобретение дополнительных акций, а также при консолидации акций приобретение акционером целого числа акций невозможно, образуются части акций (дробные акции).</w:t>
      </w:r>
    </w:p>
    <w:p w14:paraId="2A1D9CE5" w14:textId="5453CF8E" w:rsidR="00D97EA3" w:rsidRPr="00822E3A" w:rsidRDefault="00D97EA3" w:rsidP="000E641A">
      <w:pPr>
        <w:pStyle w:val="a4"/>
        <w:shd w:val="clear" w:color="auto" w:fill="auto"/>
        <w:spacing w:line="240" w:lineRule="auto"/>
        <w:ind w:firstLine="567"/>
        <w:contextualSpacing/>
        <w:rPr>
          <w:sz w:val="24"/>
          <w:szCs w:val="24"/>
        </w:rPr>
      </w:pPr>
      <w:r w:rsidRPr="00822E3A">
        <w:rPr>
          <w:rStyle w:val="11"/>
          <w:color w:val="000000"/>
          <w:sz w:val="24"/>
          <w:szCs w:val="24"/>
        </w:rPr>
        <w:t>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w:t>
      </w:r>
    </w:p>
    <w:p w14:paraId="4D18C725" w14:textId="6D3BC3F7" w:rsidR="00B93735" w:rsidRPr="00822E3A" w:rsidRDefault="00D97EA3" w:rsidP="000E641A">
      <w:pPr>
        <w:pStyle w:val="a4"/>
        <w:shd w:val="clear" w:color="auto" w:fill="auto"/>
        <w:spacing w:line="240" w:lineRule="auto"/>
        <w:ind w:firstLine="567"/>
        <w:contextualSpacing/>
        <w:rPr>
          <w:sz w:val="24"/>
          <w:szCs w:val="24"/>
        </w:rPr>
      </w:pPr>
      <w:r w:rsidRPr="00822E3A">
        <w:rPr>
          <w:rStyle w:val="11"/>
          <w:color w:val="000000"/>
          <w:sz w:val="24"/>
          <w:szCs w:val="24"/>
        </w:rPr>
        <w:t>Дробные акции обращаются наравне с целыми акциями. В случае</w:t>
      </w:r>
      <w:r w:rsidR="00EE523C">
        <w:rPr>
          <w:rStyle w:val="11"/>
          <w:color w:val="000000"/>
          <w:sz w:val="24"/>
          <w:szCs w:val="24"/>
        </w:rPr>
        <w:t>,</w:t>
      </w:r>
      <w:r w:rsidRPr="00822E3A">
        <w:rPr>
          <w:rStyle w:val="11"/>
          <w:color w:val="000000"/>
          <w:sz w:val="24"/>
          <w:szCs w:val="24"/>
        </w:rPr>
        <w:t xml:space="preserve"> если одно лицо приобретает две и более дробные акции одной категории (типа), эти акции образуют одну целую и (или) дробную акцию, равную сумме этих дробных акций.</w:t>
      </w:r>
    </w:p>
    <w:p w14:paraId="6551A104" w14:textId="5B60A73D" w:rsidR="00EE523C" w:rsidRDefault="00B93735" w:rsidP="000E641A">
      <w:pPr>
        <w:pStyle w:val="a4"/>
        <w:shd w:val="clear" w:color="auto" w:fill="auto"/>
        <w:tabs>
          <w:tab w:val="left" w:pos="1134"/>
        </w:tabs>
        <w:spacing w:line="240" w:lineRule="auto"/>
        <w:ind w:firstLine="567"/>
        <w:contextualSpacing/>
        <w:rPr>
          <w:rStyle w:val="11"/>
          <w:color w:val="000000"/>
          <w:sz w:val="24"/>
          <w:szCs w:val="24"/>
        </w:rPr>
      </w:pPr>
      <w:r w:rsidRPr="00822E3A">
        <w:rPr>
          <w:sz w:val="24"/>
          <w:szCs w:val="24"/>
        </w:rPr>
        <w:t xml:space="preserve">5.7.  </w:t>
      </w:r>
      <w:r w:rsidR="00EE523C">
        <w:rPr>
          <w:sz w:val="24"/>
          <w:szCs w:val="24"/>
        </w:rPr>
        <w:t>Форма о</w:t>
      </w:r>
      <w:r w:rsidR="00D97EA3" w:rsidRPr="00822E3A">
        <w:rPr>
          <w:rStyle w:val="11"/>
          <w:color w:val="000000"/>
          <w:sz w:val="24"/>
          <w:szCs w:val="24"/>
        </w:rPr>
        <w:t>плат</w:t>
      </w:r>
      <w:r w:rsidR="00EE523C">
        <w:rPr>
          <w:rStyle w:val="11"/>
          <w:color w:val="000000"/>
          <w:sz w:val="24"/>
          <w:szCs w:val="24"/>
        </w:rPr>
        <w:t>ы</w:t>
      </w:r>
      <w:r w:rsidR="00D97EA3" w:rsidRPr="00822E3A">
        <w:rPr>
          <w:rStyle w:val="11"/>
          <w:color w:val="000000"/>
          <w:sz w:val="24"/>
          <w:szCs w:val="24"/>
        </w:rPr>
        <w:t xml:space="preserve"> дополнительных акций, размещаемых посредством </w:t>
      </w:r>
      <w:r w:rsidR="002873A9" w:rsidRPr="00822E3A">
        <w:rPr>
          <w:rStyle w:val="11"/>
          <w:color w:val="000000"/>
          <w:sz w:val="24"/>
          <w:szCs w:val="24"/>
        </w:rPr>
        <w:t xml:space="preserve">закрытой </w:t>
      </w:r>
      <w:r w:rsidR="00D97EA3" w:rsidRPr="00822E3A">
        <w:rPr>
          <w:rStyle w:val="11"/>
          <w:color w:val="000000"/>
          <w:sz w:val="24"/>
          <w:szCs w:val="24"/>
        </w:rPr>
        <w:t xml:space="preserve">подписки, </w:t>
      </w:r>
      <w:r w:rsidR="00EE523C">
        <w:rPr>
          <w:rStyle w:val="11"/>
          <w:color w:val="000000"/>
          <w:sz w:val="24"/>
          <w:szCs w:val="24"/>
        </w:rPr>
        <w:t>определяется решением об их размещении и должна соответствовать требованиям законодательства Российской Федерации.</w:t>
      </w:r>
    </w:p>
    <w:p w14:paraId="200D43C6" w14:textId="77777777" w:rsidR="00D97EA3" w:rsidRPr="00822E3A" w:rsidRDefault="00D97EA3" w:rsidP="000E641A">
      <w:pPr>
        <w:pStyle w:val="a4"/>
        <w:shd w:val="clear" w:color="auto" w:fill="auto"/>
        <w:spacing w:line="240" w:lineRule="auto"/>
        <w:ind w:firstLine="567"/>
        <w:contextualSpacing/>
        <w:rPr>
          <w:sz w:val="24"/>
          <w:szCs w:val="24"/>
        </w:rPr>
      </w:pPr>
      <w:r w:rsidRPr="00822E3A">
        <w:rPr>
          <w:rStyle w:val="11"/>
          <w:color w:val="000000"/>
          <w:sz w:val="24"/>
          <w:szCs w:val="24"/>
        </w:rPr>
        <w:t>Оплата иных эмиссионных ценных бумаг может осуществляться только деньгами.</w:t>
      </w:r>
    </w:p>
    <w:p w14:paraId="36057F3F" w14:textId="77777777" w:rsidR="001F50C4" w:rsidRPr="00B712CE" w:rsidRDefault="001F50C4" w:rsidP="000E641A">
      <w:pPr>
        <w:pStyle w:val="18"/>
        <w:keepNext/>
        <w:keepLines/>
        <w:shd w:val="clear" w:color="auto" w:fill="auto"/>
        <w:spacing w:line="240" w:lineRule="auto"/>
        <w:ind w:firstLine="567"/>
        <w:contextualSpacing/>
        <w:jc w:val="center"/>
        <w:rPr>
          <w:rStyle w:val="17"/>
          <w:rFonts w:eastAsiaTheme="minorEastAsia"/>
          <w:b/>
          <w:bCs w:val="0"/>
          <w:color w:val="000000"/>
          <w:sz w:val="28"/>
          <w:szCs w:val="28"/>
        </w:rPr>
      </w:pPr>
      <w:bookmarkStart w:id="5" w:name="bookmark4"/>
    </w:p>
    <w:p w14:paraId="0BEF6749" w14:textId="7FAD3B8A" w:rsidR="00D97EA3" w:rsidRPr="00B712CE" w:rsidRDefault="00D97EA3" w:rsidP="000E641A">
      <w:pPr>
        <w:pStyle w:val="18"/>
        <w:keepNext/>
        <w:keepLines/>
        <w:shd w:val="clear" w:color="auto" w:fill="auto"/>
        <w:spacing w:line="240" w:lineRule="auto"/>
        <w:contextualSpacing/>
        <w:jc w:val="center"/>
        <w:rPr>
          <w:rStyle w:val="17"/>
          <w:rFonts w:eastAsiaTheme="minorEastAsia"/>
          <w:b/>
          <w:bCs w:val="0"/>
          <w:color w:val="000000"/>
          <w:sz w:val="28"/>
          <w:szCs w:val="28"/>
        </w:rPr>
      </w:pPr>
      <w:r w:rsidRPr="00B712CE">
        <w:rPr>
          <w:rStyle w:val="17"/>
          <w:b/>
          <w:color w:val="000000"/>
          <w:sz w:val="28"/>
          <w:szCs w:val="28"/>
        </w:rPr>
        <w:t>Статья 6. Права</w:t>
      </w:r>
      <w:r w:rsidR="00EE523C" w:rsidRPr="00B712CE">
        <w:rPr>
          <w:rStyle w:val="17"/>
          <w:b/>
          <w:color w:val="000000"/>
          <w:sz w:val="28"/>
          <w:szCs w:val="28"/>
        </w:rPr>
        <w:t xml:space="preserve"> и обязанности</w:t>
      </w:r>
      <w:r w:rsidRPr="00B712CE">
        <w:rPr>
          <w:rStyle w:val="17"/>
          <w:b/>
          <w:color w:val="000000"/>
          <w:sz w:val="28"/>
          <w:szCs w:val="28"/>
        </w:rPr>
        <w:t xml:space="preserve"> акционеров Общества</w:t>
      </w:r>
      <w:bookmarkEnd w:id="5"/>
    </w:p>
    <w:p w14:paraId="7A5A155C" w14:textId="77777777" w:rsidR="00B93735" w:rsidRPr="00B712CE" w:rsidRDefault="00B93735" w:rsidP="000E641A">
      <w:pPr>
        <w:pStyle w:val="18"/>
        <w:keepNext/>
        <w:keepLines/>
        <w:shd w:val="clear" w:color="auto" w:fill="auto"/>
        <w:spacing w:line="240" w:lineRule="auto"/>
        <w:ind w:firstLine="567"/>
        <w:contextualSpacing/>
        <w:jc w:val="both"/>
        <w:rPr>
          <w:sz w:val="28"/>
          <w:szCs w:val="28"/>
        </w:rPr>
      </w:pPr>
    </w:p>
    <w:p w14:paraId="6CF27350" w14:textId="77777777" w:rsidR="002D3A47" w:rsidRPr="00822E3A" w:rsidRDefault="00D97EA3" w:rsidP="000E641A">
      <w:pPr>
        <w:pStyle w:val="a4"/>
        <w:numPr>
          <w:ilvl w:val="0"/>
          <w:numId w:val="11"/>
        </w:numPr>
        <w:shd w:val="clear" w:color="auto" w:fill="auto"/>
        <w:tabs>
          <w:tab w:val="left" w:pos="851"/>
          <w:tab w:val="left" w:pos="1134"/>
        </w:tabs>
        <w:spacing w:line="240" w:lineRule="auto"/>
        <w:ind w:firstLine="567"/>
        <w:contextualSpacing/>
        <w:rPr>
          <w:sz w:val="24"/>
          <w:szCs w:val="24"/>
        </w:rPr>
      </w:pPr>
      <w:r w:rsidRPr="00822E3A">
        <w:rPr>
          <w:rStyle w:val="11"/>
          <w:color w:val="000000"/>
          <w:sz w:val="24"/>
          <w:szCs w:val="24"/>
        </w:rPr>
        <w:t>Акционером Общества признается лицо, владеющее акциями Общества на</w:t>
      </w:r>
      <w:r w:rsidR="00B93735" w:rsidRPr="00822E3A">
        <w:rPr>
          <w:rStyle w:val="11"/>
          <w:color w:val="000000"/>
          <w:sz w:val="24"/>
          <w:szCs w:val="24"/>
        </w:rPr>
        <w:t xml:space="preserve"> </w:t>
      </w:r>
      <w:r w:rsidRPr="00822E3A">
        <w:rPr>
          <w:rStyle w:val="11"/>
          <w:color w:val="000000"/>
          <w:sz w:val="24"/>
          <w:szCs w:val="24"/>
        </w:rPr>
        <w:t>основаниях, предусмотренных законодательством Российской Федерации и настоящим Уставом.</w:t>
      </w:r>
    </w:p>
    <w:p w14:paraId="2C3EBEDF" w14:textId="77777777" w:rsidR="00D97EA3" w:rsidRPr="00822E3A" w:rsidRDefault="00D97EA3" w:rsidP="000E641A">
      <w:pPr>
        <w:pStyle w:val="a4"/>
        <w:numPr>
          <w:ilvl w:val="0"/>
          <w:numId w:val="11"/>
        </w:numPr>
        <w:shd w:val="clear" w:color="auto" w:fill="auto"/>
        <w:tabs>
          <w:tab w:val="left" w:pos="851"/>
          <w:tab w:val="left" w:pos="1134"/>
        </w:tabs>
        <w:spacing w:line="240" w:lineRule="auto"/>
        <w:ind w:firstLine="567"/>
        <w:contextualSpacing/>
        <w:rPr>
          <w:sz w:val="24"/>
          <w:szCs w:val="24"/>
        </w:rPr>
      </w:pPr>
      <w:r w:rsidRPr="00822E3A">
        <w:rPr>
          <w:rStyle w:val="11"/>
          <w:color w:val="000000"/>
          <w:sz w:val="24"/>
          <w:szCs w:val="24"/>
        </w:rPr>
        <w:t>Каждая обыкновенная именная акция Общества предоставляет акционеру - ее владельцу одинаковый объем прав.</w:t>
      </w:r>
    </w:p>
    <w:p w14:paraId="7E2D3FC2" w14:textId="77777777" w:rsidR="00D97EA3" w:rsidRPr="00822E3A" w:rsidRDefault="00D97EA3" w:rsidP="000E641A">
      <w:pPr>
        <w:pStyle w:val="a4"/>
        <w:shd w:val="clear" w:color="auto" w:fill="auto"/>
        <w:spacing w:line="240" w:lineRule="auto"/>
        <w:ind w:firstLine="567"/>
        <w:contextualSpacing/>
        <w:rPr>
          <w:sz w:val="24"/>
          <w:szCs w:val="24"/>
        </w:rPr>
      </w:pPr>
      <w:r w:rsidRPr="00822E3A">
        <w:rPr>
          <w:rStyle w:val="11"/>
          <w:color w:val="000000"/>
          <w:sz w:val="24"/>
          <w:szCs w:val="24"/>
        </w:rPr>
        <w:t>Акционеры-владельцы обыкновенных именных акций Общества имеют право:</w:t>
      </w:r>
    </w:p>
    <w:p w14:paraId="28F3F202" w14:textId="77777777" w:rsidR="00D97EA3" w:rsidRPr="00822E3A" w:rsidRDefault="00D97EA3" w:rsidP="000E641A">
      <w:pPr>
        <w:pStyle w:val="a4"/>
        <w:numPr>
          <w:ilvl w:val="0"/>
          <w:numId w:val="12"/>
        </w:numPr>
        <w:shd w:val="clear" w:color="auto" w:fill="auto"/>
        <w:tabs>
          <w:tab w:val="left" w:pos="993"/>
        </w:tabs>
        <w:spacing w:line="240" w:lineRule="auto"/>
        <w:ind w:firstLine="567"/>
        <w:contextualSpacing/>
        <w:rPr>
          <w:sz w:val="24"/>
          <w:szCs w:val="24"/>
        </w:rPr>
      </w:pPr>
      <w:r w:rsidRPr="00822E3A">
        <w:rPr>
          <w:rStyle w:val="11"/>
          <w:color w:val="000000"/>
          <w:sz w:val="24"/>
          <w:szCs w:val="24"/>
        </w:rPr>
        <w:t xml:space="preserve">участвовать лично или через представителей в Общем собрании акционеров Общества с </w:t>
      </w:r>
      <w:r w:rsidR="002D3A47" w:rsidRPr="00822E3A">
        <w:rPr>
          <w:rStyle w:val="11"/>
          <w:color w:val="000000"/>
          <w:sz w:val="24"/>
          <w:szCs w:val="24"/>
        </w:rPr>
        <w:t>правом</w:t>
      </w:r>
      <w:r w:rsidRPr="00822E3A">
        <w:rPr>
          <w:rStyle w:val="11"/>
          <w:color w:val="000000"/>
          <w:sz w:val="24"/>
          <w:szCs w:val="24"/>
        </w:rPr>
        <w:t xml:space="preserve"> голоса по всем вопросам его компетенции;</w:t>
      </w:r>
    </w:p>
    <w:p w14:paraId="31980C39" w14:textId="26810F36" w:rsidR="00D97EA3" w:rsidRPr="00822E3A" w:rsidRDefault="00D97EA3" w:rsidP="000E641A">
      <w:pPr>
        <w:pStyle w:val="a4"/>
        <w:numPr>
          <w:ilvl w:val="0"/>
          <w:numId w:val="12"/>
        </w:numPr>
        <w:shd w:val="clear" w:color="auto" w:fill="auto"/>
        <w:tabs>
          <w:tab w:val="left" w:pos="993"/>
        </w:tabs>
        <w:spacing w:line="240" w:lineRule="auto"/>
        <w:ind w:firstLine="567"/>
        <w:contextualSpacing/>
        <w:rPr>
          <w:sz w:val="24"/>
          <w:szCs w:val="24"/>
        </w:rPr>
      </w:pPr>
      <w:r w:rsidRPr="00822E3A">
        <w:rPr>
          <w:rStyle w:val="11"/>
          <w:color w:val="000000"/>
          <w:sz w:val="24"/>
          <w:szCs w:val="24"/>
        </w:rPr>
        <w:t xml:space="preserve">вносить предложения в повестку дня </w:t>
      </w:r>
      <w:r w:rsidR="000578B9" w:rsidRPr="00822E3A">
        <w:rPr>
          <w:rStyle w:val="11"/>
          <w:color w:val="000000"/>
          <w:sz w:val="24"/>
          <w:szCs w:val="24"/>
        </w:rPr>
        <w:t>О</w:t>
      </w:r>
      <w:r w:rsidRPr="00822E3A">
        <w:rPr>
          <w:rStyle w:val="11"/>
          <w:color w:val="000000"/>
          <w:sz w:val="24"/>
          <w:szCs w:val="24"/>
        </w:rPr>
        <w:t>бщего собрания в порядке, предусмотренном законодательством Российской Федерации и настоящим Уставом;</w:t>
      </w:r>
    </w:p>
    <w:p w14:paraId="3119A3DA" w14:textId="3F832C30" w:rsidR="00D97EA3" w:rsidRPr="00822E3A" w:rsidRDefault="00D97EA3" w:rsidP="000E641A">
      <w:pPr>
        <w:pStyle w:val="a4"/>
        <w:numPr>
          <w:ilvl w:val="0"/>
          <w:numId w:val="12"/>
        </w:numPr>
        <w:shd w:val="clear" w:color="auto" w:fill="auto"/>
        <w:tabs>
          <w:tab w:val="left" w:pos="993"/>
        </w:tabs>
        <w:spacing w:line="240" w:lineRule="auto"/>
        <w:ind w:firstLine="567"/>
        <w:contextualSpacing/>
        <w:rPr>
          <w:sz w:val="24"/>
          <w:szCs w:val="24"/>
        </w:rPr>
      </w:pPr>
      <w:r w:rsidRPr="00822E3A">
        <w:rPr>
          <w:rStyle w:val="11"/>
          <w:color w:val="000000"/>
          <w:sz w:val="24"/>
          <w:szCs w:val="24"/>
        </w:rPr>
        <w:t xml:space="preserve">получать информацию о деятельности Общества и знакомиться с документами Общества в соответствии со статьей 91 Федерального закона </w:t>
      </w:r>
      <w:r w:rsidR="00FA6338" w:rsidRPr="00822E3A">
        <w:rPr>
          <w:rStyle w:val="11"/>
          <w:color w:val="000000"/>
          <w:sz w:val="24"/>
          <w:szCs w:val="24"/>
        </w:rPr>
        <w:t>«</w:t>
      </w:r>
      <w:r w:rsidRPr="00822E3A">
        <w:rPr>
          <w:rStyle w:val="11"/>
          <w:color w:val="000000"/>
          <w:sz w:val="24"/>
          <w:szCs w:val="24"/>
        </w:rPr>
        <w:t>Об акционерных обществах</w:t>
      </w:r>
      <w:r w:rsidR="00FA6338" w:rsidRPr="00822E3A">
        <w:rPr>
          <w:rStyle w:val="11"/>
          <w:color w:val="000000"/>
          <w:sz w:val="24"/>
          <w:szCs w:val="24"/>
        </w:rPr>
        <w:t xml:space="preserve">», </w:t>
      </w:r>
      <w:r w:rsidRPr="00822E3A">
        <w:rPr>
          <w:rStyle w:val="11"/>
          <w:color w:val="000000"/>
          <w:sz w:val="24"/>
          <w:szCs w:val="24"/>
        </w:rPr>
        <w:t>иными норма</w:t>
      </w:r>
      <w:r w:rsidR="002D3A47" w:rsidRPr="00822E3A">
        <w:rPr>
          <w:rStyle w:val="11"/>
          <w:color w:val="000000"/>
          <w:sz w:val="24"/>
          <w:szCs w:val="24"/>
        </w:rPr>
        <w:t xml:space="preserve">тивными </w:t>
      </w:r>
      <w:r w:rsidRPr="00822E3A">
        <w:rPr>
          <w:rStyle w:val="11"/>
          <w:color w:val="000000"/>
          <w:sz w:val="24"/>
          <w:szCs w:val="24"/>
        </w:rPr>
        <w:t>правовыми актами и настоящим Уставом;</w:t>
      </w:r>
    </w:p>
    <w:p w14:paraId="3FAF9E10" w14:textId="77777777" w:rsidR="00D97EA3" w:rsidRPr="00822E3A" w:rsidRDefault="00D97EA3" w:rsidP="000E641A">
      <w:pPr>
        <w:pStyle w:val="a4"/>
        <w:numPr>
          <w:ilvl w:val="0"/>
          <w:numId w:val="12"/>
        </w:numPr>
        <w:shd w:val="clear" w:color="auto" w:fill="auto"/>
        <w:tabs>
          <w:tab w:val="left" w:pos="993"/>
        </w:tabs>
        <w:spacing w:line="240" w:lineRule="auto"/>
        <w:ind w:firstLine="567"/>
        <w:contextualSpacing/>
        <w:rPr>
          <w:sz w:val="24"/>
          <w:szCs w:val="24"/>
        </w:rPr>
      </w:pPr>
      <w:r w:rsidRPr="00822E3A">
        <w:rPr>
          <w:rStyle w:val="11"/>
          <w:color w:val="000000"/>
          <w:sz w:val="24"/>
          <w:szCs w:val="24"/>
        </w:rPr>
        <w:t>получать дивиденды, объявленные Обществом;</w:t>
      </w:r>
    </w:p>
    <w:p w14:paraId="4F4FAAAC" w14:textId="77777777" w:rsidR="00D97EA3" w:rsidRPr="00822E3A" w:rsidRDefault="00D97EA3" w:rsidP="000E641A">
      <w:pPr>
        <w:pStyle w:val="61"/>
        <w:numPr>
          <w:ilvl w:val="0"/>
          <w:numId w:val="12"/>
        </w:numPr>
        <w:shd w:val="clear" w:color="auto" w:fill="auto"/>
        <w:tabs>
          <w:tab w:val="left" w:pos="993"/>
        </w:tabs>
        <w:spacing w:line="240" w:lineRule="auto"/>
        <w:ind w:firstLine="567"/>
        <w:contextualSpacing/>
        <w:rPr>
          <w:sz w:val="24"/>
          <w:szCs w:val="24"/>
        </w:rPr>
      </w:pPr>
      <w:r w:rsidRPr="00822E3A">
        <w:rPr>
          <w:rStyle w:val="60"/>
          <w:color w:val="000000"/>
          <w:sz w:val="24"/>
          <w:szCs w:val="24"/>
        </w:rPr>
        <w:t xml:space="preserve">преимущественного приобретения размещаемых посредством </w:t>
      </w:r>
      <w:r w:rsidR="00E71ACC" w:rsidRPr="00822E3A">
        <w:rPr>
          <w:rStyle w:val="60"/>
          <w:color w:val="000000"/>
          <w:sz w:val="24"/>
          <w:szCs w:val="24"/>
        </w:rPr>
        <w:t xml:space="preserve">закрытой </w:t>
      </w:r>
      <w:r w:rsidRPr="00822E3A">
        <w:rPr>
          <w:rStyle w:val="60"/>
          <w:color w:val="000000"/>
          <w:sz w:val="24"/>
          <w:szCs w:val="24"/>
        </w:rPr>
        <w:t>подписки дополнительных акций и эмиссионных ценных бумаг, конвертируемых в акции, в количестве, пропорциональном количеству принадлежащих им обыкновенных акций, в случаях, предусмотренных законодательством Российской Федерации;</w:t>
      </w:r>
    </w:p>
    <w:p w14:paraId="3E5360AD" w14:textId="77777777" w:rsidR="00D97EA3" w:rsidRPr="00C050C5" w:rsidRDefault="00D97EA3" w:rsidP="000E641A">
      <w:pPr>
        <w:pStyle w:val="61"/>
        <w:numPr>
          <w:ilvl w:val="0"/>
          <w:numId w:val="12"/>
        </w:numPr>
        <w:shd w:val="clear" w:color="auto" w:fill="auto"/>
        <w:tabs>
          <w:tab w:val="left" w:pos="993"/>
        </w:tabs>
        <w:spacing w:line="240" w:lineRule="auto"/>
        <w:ind w:firstLine="567"/>
        <w:contextualSpacing/>
        <w:rPr>
          <w:rStyle w:val="60"/>
          <w:sz w:val="24"/>
          <w:szCs w:val="24"/>
        </w:rPr>
      </w:pPr>
      <w:r w:rsidRPr="00822E3A">
        <w:rPr>
          <w:rStyle w:val="60"/>
          <w:color w:val="000000"/>
          <w:sz w:val="24"/>
          <w:szCs w:val="24"/>
        </w:rPr>
        <w:t>в случае ликвидации Общества получать часть его имущества;</w:t>
      </w:r>
    </w:p>
    <w:p w14:paraId="1E59F833" w14:textId="77777777" w:rsidR="00EE523C" w:rsidRPr="00EE523C" w:rsidRDefault="00EE523C" w:rsidP="00EE523C">
      <w:pPr>
        <w:pStyle w:val="61"/>
        <w:numPr>
          <w:ilvl w:val="0"/>
          <w:numId w:val="12"/>
        </w:numPr>
        <w:tabs>
          <w:tab w:val="left" w:pos="993"/>
        </w:tabs>
        <w:ind w:firstLine="567"/>
        <w:contextualSpacing/>
        <w:rPr>
          <w:sz w:val="24"/>
          <w:szCs w:val="24"/>
        </w:rPr>
      </w:pPr>
      <w:r w:rsidRPr="00EE523C">
        <w:rPr>
          <w:sz w:val="24"/>
          <w:szCs w:val="24"/>
        </w:rPr>
        <w:t xml:space="preserve">обжаловать решения органов управления Общества, влекущие гражданско-правовые последствия, в случаях и в порядке, которые предусмотрены законодательством Российской Федерации; </w:t>
      </w:r>
    </w:p>
    <w:p w14:paraId="7C936C8E" w14:textId="77777777" w:rsidR="00EE523C" w:rsidRPr="00EE523C" w:rsidRDefault="00EE523C" w:rsidP="00EE523C">
      <w:pPr>
        <w:pStyle w:val="61"/>
        <w:numPr>
          <w:ilvl w:val="0"/>
          <w:numId w:val="12"/>
        </w:numPr>
        <w:tabs>
          <w:tab w:val="left" w:pos="993"/>
        </w:tabs>
        <w:ind w:firstLine="567"/>
        <w:contextualSpacing/>
        <w:rPr>
          <w:sz w:val="24"/>
          <w:szCs w:val="24"/>
        </w:rPr>
      </w:pPr>
      <w:r w:rsidRPr="00EE523C">
        <w:rPr>
          <w:sz w:val="24"/>
          <w:szCs w:val="24"/>
        </w:rPr>
        <w:t>требовать возмещения причиненных Обществу убытков;</w:t>
      </w:r>
    </w:p>
    <w:p w14:paraId="3EB86DFC" w14:textId="77777777" w:rsidR="00EE523C" w:rsidRPr="00EE523C" w:rsidRDefault="00EE523C" w:rsidP="00EE523C">
      <w:pPr>
        <w:pStyle w:val="61"/>
        <w:numPr>
          <w:ilvl w:val="0"/>
          <w:numId w:val="12"/>
        </w:numPr>
        <w:tabs>
          <w:tab w:val="left" w:pos="993"/>
        </w:tabs>
        <w:ind w:firstLine="567"/>
        <w:contextualSpacing/>
        <w:rPr>
          <w:sz w:val="24"/>
          <w:szCs w:val="24"/>
        </w:rPr>
      </w:pPr>
      <w:r w:rsidRPr="00EE523C">
        <w:rPr>
          <w:sz w:val="24"/>
          <w:szCs w:val="24"/>
        </w:rPr>
        <w:t>оспаривать совершенные Обществом сделки по основаниям, предусмотренным законодательством Российской Федерации, и требовать применения последствий их недействительности, а также применения последствий недействительности ничтожных сделок Общества;</w:t>
      </w:r>
    </w:p>
    <w:p w14:paraId="446033B0" w14:textId="77777777" w:rsidR="00EE523C" w:rsidRPr="00EE523C" w:rsidRDefault="00EE523C" w:rsidP="00EE523C">
      <w:pPr>
        <w:pStyle w:val="61"/>
        <w:numPr>
          <w:ilvl w:val="0"/>
          <w:numId w:val="12"/>
        </w:numPr>
        <w:tabs>
          <w:tab w:val="left" w:pos="993"/>
        </w:tabs>
        <w:ind w:firstLine="567"/>
        <w:contextualSpacing/>
        <w:rPr>
          <w:sz w:val="24"/>
          <w:szCs w:val="24"/>
        </w:rPr>
      </w:pPr>
      <w:r w:rsidRPr="00EE523C">
        <w:rPr>
          <w:sz w:val="24"/>
          <w:szCs w:val="24"/>
        </w:rPr>
        <w:t xml:space="preserve"> заключить между собой, а также с кредиторами Общества и иными третьими лицами договор об осуществлении корпоративных прав (корпоративный договор);</w:t>
      </w:r>
    </w:p>
    <w:p w14:paraId="1FB09EAC" w14:textId="77777777" w:rsidR="00D97EA3" w:rsidRPr="00C050C5" w:rsidRDefault="00D97EA3" w:rsidP="000E641A">
      <w:pPr>
        <w:pStyle w:val="61"/>
        <w:numPr>
          <w:ilvl w:val="0"/>
          <w:numId w:val="12"/>
        </w:numPr>
        <w:shd w:val="clear" w:color="auto" w:fill="auto"/>
        <w:tabs>
          <w:tab w:val="left" w:pos="993"/>
        </w:tabs>
        <w:spacing w:line="240" w:lineRule="auto"/>
        <w:ind w:firstLine="567"/>
        <w:contextualSpacing/>
        <w:rPr>
          <w:rStyle w:val="60"/>
          <w:sz w:val="24"/>
          <w:szCs w:val="24"/>
        </w:rPr>
      </w:pPr>
      <w:r w:rsidRPr="00822E3A">
        <w:rPr>
          <w:rStyle w:val="60"/>
          <w:color w:val="000000"/>
          <w:sz w:val="24"/>
          <w:szCs w:val="24"/>
        </w:rPr>
        <w:t>осуществлять иные права, предусмотренные законодательством Российской Федерации и настоящим Уставом.</w:t>
      </w:r>
    </w:p>
    <w:p w14:paraId="34AA5E8D" w14:textId="77777777" w:rsidR="00EE523C" w:rsidRPr="00EE523C" w:rsidRDefault="00EE523C" w:rsidP="00EE523C">
      <w:pPr>
        <w:pStyle w:val="61"/>
        <w:tabs>
          <w:tab w:val="left" w:pos="993"/>
        </w:tabs>
        <w:ind w:firstLine="567"/>
        <w:contextualSpacing/>
        <w:rPr>
          <w:sz w:val="24"/>
          <w:szCs w:val="24"/>
        </w:rPr>
      </w:pPr>
      <w:r w:rsidRPr="00EE523C">
        <w:rPr>
          <w:sz w:val="24"/>
          <w:szCs w:val="24"/>
        </w:rPr>
        <w:t>6.3. Акционеры - владельцы обыкновенных именных акций Общества обязаны:</w:t>
      </w:r>
    </w:p>
    <w:p w14:paraId="06FA0A70" w14:textId="77777777" w:rsidR="00EE523C" w:rsidRPr="00EE523C" w:rsidRDefault="00EE523C" w:rsidP="00EE523C">
      <w:pPr>
        <w:pStyle w:val="61"/>
        <w:tabs>
          <w:tab w:val="left" w:pos="993"/>
        </w:tabs>
        <w:ind w:firstLine="567"/>
        <w:contextualSpacing/>
        <w:rPr>
          <w:sz w:val="24"/>
          <w:szCs w:val="24"/>
        </w:rPr>
      </w:pPr>
      <w:r w:rsidRPr="00EE523C">
        <w:rPr>
          <w:sz w:val="24"/>
          <w:szCs w:val="24"/>
        </w:rPr>
        <w:t>1) участвовать в образовании имущества Общества в необходимом размере в порядке, способом и в сроки, которые предусмотрены законодательством Российской Федерации или Уставом Общества;</w:t>
      </w:r>
    </w:p>
    <w:p w14:paraId="416F1B8A" w14:textId="77777777" w:rsidR="00EE523C" w:rsidRPr="00EE523C" w:rsidRDefault="00EE523C" w:rsidP="00EE523C">
      <w:pPr>
        <w:pStyle w:val="61"/>
        <w:tabs>
          <w:tab w:val="left" w:pos="993"/>
        </w:tabs>
        <w:ind w:firstLine="567"/>
        <w:contextualSpacing/>
        <w:rPr>
          <w:sz w:val="24"/>
          <w:szCs w:val="24"/>
        </w:rPr>
      </w:pPr>
      <w:r w:rsidRPr="00EE523C">
        <w:rPr>
          <w:sz w:val="24"/>
          <w:szCs w:val="24"/>
        </w:rPr>
        <w:t>2) не разглашать конфиденциальную информацию о деятельности Общества;</w:t>
      </w:r>
    </w:p>
    <w:p w14:paraId="5E806774" w14:textId="77777777" w:rsidR="00EE523C" w:rsidRPr="00EE523C" w:rsidRDefault="00EE523C" w:rsidP="00EE523C">
      <w:pPr>
        <w:pStyle w:val="61"/>
        <w:tabs>
          <w:tab w:val="left" w:pos="993"/>
        </w:tabs>
        <w:ind w:firstLine="567"/>
        <w:contextualSpacing/>
        <w:rPr>
          <w:sz w:val="24"/>
          <w:szCs w:val="24"/>
        </w:rPr>
      </w:pPr>
      <w:r w:rsidRPr="00EE523C">
        <w:rPr>
          <w:sz w:val="24"/>
          <w:szCs w:val="24"/>
        </w:rPr>
        <w:t>3) участвовать в принятии решений, без которых Общество не может продолжать свою деятельность в соответствии с законом, если его участие необходимо для принятия таких решений;</w:t>
      </w:r>
    </w:p>
    <w:p w14:paraId="7F0DC3AC" w14:textId="77777777" w:rsidR="00EE523C" w:rsidRPr="00EE523C" w:rsidRDefault="00EE523C" w:rsidP="00EE523C">
      <w:pPr>
        <w:pStyle w:val="61"/>
        <w:tabs>
          <w:tab w:val="left" w:pos="993"/>
        </w:tabs>
        <w:ind w:firstLine="567"/>
        <w:contextualSpacing/>
        <w:rPr>
          <w:sz w:val="24"/>
          <w:szCs w:val="24"/>
        </w:rPr>
      </w:pPr>
      <w:r w:rsidRPr="00EE523C">
        <w:rPr>
          <w:sz w:val="24"/>
          <w:szCs w:val="24"/>
        </w:rPr>
        <w:t>4) не совершать действия, заведомо направленные на причинение вреда Обществу;</w:t>
      </w:r>
    </w:p>
    <w:p w14:paraId="4E18AB53" w14:textId="77777777" w:rsidR="00EE523C" w:rsidRPr="00EE523C" w:rsidRDefault="00EE523C" w:rsidP="00EE523C">
      <w:pPr>
        <w:pStyle w:val="61"/>
        <w:tabs>
          <w:tab w:val="left" w:pos="993"/>
        </w:tabs>
        <w:ind w:firstLine="567"/>
        <w:contextualSpacing/>
        <w:rPr>
          <w:sz w:val="24"/>
          <w:szCs w:val="24"/>
        </w:rPr>
      </w:pPr>
      <w:r w:rsidRPr="00EE523C">
        <w:rPr>
          <w:sz w:val="24"/>
          <w:szCs w:val="24"/>
        </w:rPr>
        <w:t>5) не совершать действия (бездействие), которые существенно затрудняют или делают невозможным достижение целей, ради которых создано Общество;</w:t>
      </w:r>
    </w:p>
    <w:p w14:paraId="23716326" w14:textId="77777777" w:rsidR="00EE523C" w:rsidRPr="00EE523C" w:rsidRDefault="00EE523C" w:rsidP="00EE523C">
      <w:pPr>
        <w:pStyle w:val="61"/>
        <w:tabs>
          <w:tab w:val="left" w:pos="993"/>
        </w:tabs>
        <w:ind w:firstLine="567"/>
        <w:contextualSpacing/>
        <w:rPr>
          <w:sz w:val="24"/>
          <w:szCs w:val="24"/>
        </w:rPr>
      </w:pPr>
      <w:r w:rsidRPr="00EE523C">
        <w:rPr>
          <w:sz w:val="24"/>
          <w:szCs w:val="24"/>
        </w:rPr>
        <w:t>6) уведомить Общество о факте заключения корпоративного договора.</w:t>
      </w:r>
    </w:p>
    <w:p w14:paraId="1F16094A" w14:textId="4FF57408" w:rsidR="00EE523C" w:rsidRPr="00822E3A" w:rsidRDefault="00EE523C" w:rsidP="00EE523C">
      <w:pPr>
        <w:pStyle w:val="61"/>
        <w:shd w:val="clear" w:color="auto" w:fill="auto"/>
        <w:tabs>
          <w:tab w:val="left" w:pos="993"/>
        </w:tabs>
        <w:spacing w:line="240" w:lineRule="auto"/>
        <w:ind w:firstLine="567"/>
        <w:contextualSpacing/>
        <w:rPr>
          <w:sz w:val="24"/>
          <w:szCs w:val="24"/>
        </w:rPr>
      </w:pPr>
      <w:r w:rsidRPr="00EE523C">
        <w:rPr>
          <w:sz w:val="24"/>
          <w:szCs w:val="24"/>
        </w:rPr>
        <w:t>Акционеры Общества могут нести иные обязанности, предусмотренные законодательством Российской Федерации или настоящим Уставом.</w:t>
      </w:r>
    </w:p>
    <w:p w14:paraId="55C3ED72" w14:textId="77777777" w:rsidR="002D3A47" w:rsidRPr="00B712CE" w:rsidRDefault="002D3A47" w:rsidP="000E641A">
      <w:pPr>
        <w:pStyle w:val="a4"/>
        <w:shd w:val="clear" w:color="auto" w:fill="auto"/>
        <w:spacing w:line="240" w:lineRule="auto"/>
        <w:ind w:firstLine="567"/>
        <w:contextualSpacing/>
        <w:jc w:val="left"/>
        <w:rPr>
          <w:rStyle w:val="11"/>
          <w:color w:val="000000"/>
          <w:sz w:val="28"/>
          <w:szCs w:val="28"/>
        </w:rPr>
      </w:pPr>
      <w:bookmarkStart w:id="6" w:name="bookmark5"/>
    </w:p>
    <w:p w14:paraId="58791AC2" w14:textId="0E9AA052" w:rsidR="00D97EA3" w:rsidRPr="00B712CE" w:rsidRDefault="00D97EA3" w:rsidP="000E641A">
      <w:pPr>
        <w:pStyle w:val="a4"/>
        <w:shd w:val="clear" w:color="auto" w:fill="auto"/>
        <w:spacing w:line="240" w:lineRule="auto"/>
        <w:contextualSpacing/>
        <w:jc w:val="center"/>
        <w:rPr>
          <w:rStyle w:val="11"/>
          <w:rFonts w:eastAsiaTheme="minorEastAsia"/>
          <w:b/>
          <w:color w:val="000000"/>
          <w:sz w:val="28"/>
          <w:szCs w:val="28"/>
        </w:rPr>
      </w:pPr>
      <w:r w:rsidRPr="00B712CE">
        <w:rPr>
          <w:rStyle w:val="11"/>
          <w:b/>
          <w:color w:val="000000"/>
          <w:sz w:val="28"/>
          <w:szCs w:val="28"/>
        </w:rPr>
        <w:t>Статья 7. Дивиденды</w:t>
      </w:r>
      <w:bookmarkEnd w:id="6"/>
    </w:p>
    <w:p w14:paraId="39047758" w14:textId="77777777" w:rsidR="002D3A47" w:rsidRPr="00B712CE" w:rsidRDefault="002D3A47" w:rsidP="000E641A">
      <w:pPr>
        <w:pStyle w:val="a4"/>
        <w:shd w:val="clear" w:color="auto" w:fill="auto"/>
        <w:spacing w:line="240" w:lineRule="auto"/>
        <w:ind w:firstLine="567"/>
        <w:contextualSpacing/>
        <w:jc w:val="center"/>
        <w:rPr>
          <w:b/>
          <w:sz w:val="28"/>
          <w:szCs w:val="28"/>
        </w:rPr>
      </w:pPr>
    </w:p>
    <w:p w14:paraId="7B632FE6" w14:textId="30D12812" w:rsidR="00D97EA3" w:rsidRPr="00D177E3" w:rsidRDefault="00D97EA3" w:rsidP="00EE523C">
      <w:pPr>
        <w:pStyle w:val="61"/>
        <w:numPr>
          <w:ilvl w:val="1"/>
          <w:numId w:val="58"/>
        </w:numPr>
        <w:shd w:val="clear" w:color="auto" w:fill="auto"/>
        <w:tabs>
          <w:tab w:val="left" w:pos="1124"/>
        </w:tabs>
        <w:spacing w:line="240" w:lineRule="auto"/>
        <w:ind w:left="0" w:firstLine="567"/>
        <w:contextualSpacing/>
        <w:rPr>
          <w:rStyle w:val="60"/>
          <w:sz w:val="24"/>
          <w:szCs w:val="24"/>
        </w:rPr>
      </w:pPr>
      <w:r w:rsidRPr="00822E3A">
        <w:rPr>
          <w:rStyle w:val="60"/>
          <w:color w:val="000000"/>
          <w:sz w:val="24"/>
          <w:szCs w:val="24"/>
        </w:rPr>
        <w:t xml:space="preserve">Общество вправе по результатам первого квартала, полугодия, девяти месяцев </w:t>
      </w:r>
      <w:r w:rsidR="00D177E3">
        <w:rPr>
          <w:rStyle w:val="60"/>
          <w:color w:val="000000"/>
          <w:sz w:val="24"/>
          <w:szCs w:val="24"/>
        </w:rPr>
        <w:t xml:space="preserve">отчетного </w:t>
      </w:r>
      <w:r w:rsidRPr="00822E3A">
        <w:rPr>
          <w:rStyle w:val="60"/>
          <w:color w:val="000000"/>
          <w:sz w:val="24"/>
          <w:szCs w:val="24"/>
        </w:rPr>
        <w:t xml:space="preserve">года и (или) по результатам </w:t>
      </w:r>
      <w:r w:rsidR="00D177E3">
        <w:rPr>
          <w:rStyle w:val="60"/>
          <w:color w:val="000000"/>
          <w:sz w:val="24"/>
          <w:szCs w:val="24"/>
        </w:rPr>
        <w:t xml:space="preserve">отчетного </w:t>
      </w:r>
      <w:r w:rsidRPr="00822E3A">
        <w:rPr>
          <w:rStyle w:val="60"/>
          <w:color w:val="000000"/>
          <w:sz w:val="24"/>
          <w:szCs w:val="24"/>
        </w:rPr>
        <w:t xml:space="preserve">года принимать решения (объявлять) о выплате дивидендов по размещенным акциям. Решение о выплате (объявлении) дивидендов по результатам первого квартала, полугодия и девяти месяцев </w:t>
      </w:r>
      <w:r w:rsidR="00D177E3">
        <w:rPr>
          <w:rStyle w:val="60"/>
          <w:color w:val="000000"/>
          <w:sz w:val="24"/>
          <w:szCs w:val="24"/>
        </w:rPr>
        <w:t xml:space="preserve">отчетного </w:t>
      </w:r>
      <w:r w:rsidRPr="00822E3A">
        <w:rPr>
          <w:rStyle w:val="60"/>
          <w:color w:val="000000"/>
          <w:sz w:val="24"/>
          <w:szCs w:val="24"/>
        </w:rPr>
        <w:t>года может быть принято в течение трех месяцев после окончания соответствующего периода.</w:t>
      </w:r>
    </w:p>
    <w:p w14:paraId="27318EF4" w14:textId="04ACF162" w:rsidR="00D97EA3" w:rsidRPr="00822E3A" w:rsidRDefault="00D97EA3" w:rsidP="00EE523C">
      <w:pPr>
        <w:pStyle w:val="61"/>
        <w:shd w:val="clear" w:color="auto" w:fill="auto"/>
        <w:spacing w:line="240" w:lineRule="auto"/>
        <w:ind w:firstLine="567"/>
        <w:contextualSpacing/>
        <w:rPr>
          <w:sz w:val="24"/>
          <w:szCs w:val="24"/>
        </w:rPr>
      </w:pPr>
      <w:r w:rsidRPr="00822E3A">
        <w:rPr>
          <w:rStyle w:val="60"/>
          <w:color w:val="000000"/>
          <w:sz w:val="24"/>
          <w:szCs w:val="24"/>
        </w:rPr>
        <w:t>Общество обязано выплатить объявленные по акциям каждой категории (типа) дивиденды</w:t>
      </w:r>
      <w:r w:rsidR="00E71ACC" w:rsidRPr="00822E3A">
        <w:rPr>
          <w:rStyle w:val="60"/>
          <w:color w:val="000000"/>
          <w:sz w:val="24"/>
          <w:szCs w:val="24"/>
        </w:rPr>
        <w:t>, если иное не предусмотрено Федеральным законом «Об акционерных обществах».</w:t>
      </w:r>
    </w:p>
    <w:p w14:paraId="3345FEFB" w14:textId="7ECC9AF2" w:rsidR="00F9363C" w:rsidRPr="00822E3A" w:rsidRDefault="00D97EA3" w:rsidP="00EE523C">
      <w:pPr>
        <w:pStyle w:val="aa"/>
        <w:numPr>
          <w:ilvl w:val="1"/>
          <w:numId w:val="58"/>
        </w:numPr>
        <w:tabs>
          <w:tab w:val="left" w:pos="1134"/>
        </w:tabs>
        <w:ind w:left="0" w:firstLine="567"/>
        <w:contextualSpacing/>
        <w:jc w:val="both"/>
        <w:rPr>
          <w:rStyle w:val="60"/>
          <w:rFonts w:eastAsiaTheme="minorEastAsia" w:cs="Times New Roman"/>
          <w:color w:val="auto"/>
          <w:sz w:val="24"/>
        </w:rPr>
      </w:pPr>
      <w:r w:rsidRPr="00822E3A">
        <w:rPr>
          <w:rStyle w:val="60"/>
          <w:rFonts w:cs="Times New Roman"/>
          <w:sz w:val="24"/>
        </w:rPr>
        <w:t>Решени</w:t>
      </w:r>
      <w:r w:rsidR="00E71ACC" w:rsidRPr="00822E3A">
        <w:rPr>
          <w:rStyle w:val="60"/>
          <w:rFonts w:cs="Times New Roman"/>
          <w:sz w:val="24"/>
        </w:rPr>
        <w:t>е</w:t>
      </w:r>
      <w:r w:rsidRPr="00822E3A">
        <w:rPr>
          <w:rStyle w:val="60"/>
          <w:rFonts w:cs="Times New Roman"/>
          <w:sz w:val="24"/>
        </w:rPr>
        <w:t xml:space="preserve"> о выплате (объявлении) дивидендов принима</w:t>
      </w:r>
      <w:r w:rsidR="00E71ACC" w:rsidRPr="00822E3A">
        <w:rPr>
          <w:rStyle w:val="60"/>
          <w:rFonts w:cs="Times New Roman"/>
          <w:sz w:val="24"/>
        </w:rPr>
        <w:t>е</w:t>
      </w:r>
      <w:r w:rsidRPr="00822E3A">
        <w:rPr>
          <w:rStyle w:val="60"/>
          <w:rFonts w:cs="Times New Roman"/>
          <w:sz w:val="24"/>
        </w:rPr>
        <w:t>тся Общим собранием акционеров Общества.</w:t>
      </w:r>
      <w:r w:rsidR="00F9363C" w:rsidRPr="00822E3A">
        <w:rPr>
          <w:rFonts w:ascii="Times New Roman" w:hAnsi="Times New Roman" w:cs="Times New Roman"/>
        </w:rPr>
        <w:t xml:space="preserve"> </w:t>
      </w:r>
      <w:r w:rsidR="00F9363C" w:rsidRPr="00822E3A">
        <w:rPr>
          <w:rStyle w:val="60"/>
          <w:rFonts w:cs="Times New Roman"/>
          <w:sz w:val="24"/>
        </w:rPr>
        <w:t>Указанным решением должны быть определены размер дивидендов по акциям каждой категории (типа), форма их выплаты, порядок выплаты дивидендов в неденежной форме, дата, на которую определяются лица, имеющие право на получение дивидендов.</w:t>
      </w:r>
    </w:p>
    <w:p w14:paraId="1F53C2F2" w14:textId="77777777" w:rsidR="00F9363C" w:rsidRPr="00822E3A" w:rsidRDefault="00F9363C" w:rsidP="00EE523C">
      <w:pPr>
        <w:ind w:firstLine="567"/>
        <w:contextualSpacing/>
        <w:jc w:val="both"/>
        <w:rPr>
          <w:rFonts w:ascii="Times New Roman" w:hAnsi="Times New Roman" w:cs="Times New Roman"/>
        </w:rPr>
      </w:pPr>
      <w:r w:rsidRPr="00822E3A">
        <w:rPr>
          <w:rStyle w:val="60"/>
          <w:rFonts w:cs="Times New Roman"/>
          <w:sz w:val="24"/>
        </w:rPr>
        <w:t>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Общества.</w:t>
      </w:r>
    </w:p>
    <w:p w14:paraId="6B6A76A2" w14:textId="77777777" w:rsidR="00D97EA3" w:rsidRPr="00822E3A" w:rsidRDefault="00D97EA3" w:rsidP="00EE523C">
      <w:pPr>
        <w:pStyle w:val="61"/>
        <w:shd w:val="clear" w:color="auto" w:fill="auto"/>
        <w:spacing w:line="240" w:lineRule="auto"/>
        <w:ind w:firstLine="567"/>
        <w:contextualSpacing/>
        <w:rPr>
          <w:sz w:val="24"/>
          <w:szCs w:val="24"/>
        </w:rPr>
      </w:pPr>
      <w:r w:rsidRPr="00822E3A">
        <w:rPr>
          <w:rStyle w:val="60"/>
          <w:color w:val="000000"/>
          <w:sz w:val="24"/>
          <w:szCs w:val="24"/>
        </w:rPr>
        <w:t xml:space="preserve">Размер дивидендов не может быть больше </w:t>
      </w:r>
      <w:r w:rsidR="000578B9" w:rsidRPr="00822E3A">
        <w:rPr>
          <w:sz w:val="24"/>
          <w:szCs w:val="24"/>
        </w:rPr>
        <w:t xml:space="preserve">размера дивидендов, </w:t>
      </w:r>
      <w:r w:rsidRPr="00822E3A">
        <w:rPr>
          <w:rStyle w:val="60"/>
          <w:color w:val="000000"/>
          <w:sz w:val="24"/>
          <w:szCs w:val="24"/>
        </w:rPr>
        <w:t>рекомендованного Советом директоров Общества.</w:t>
      </w:r>
    </w:p>
    <w:p w14:paraId="6E5611F2" w14:textId="568335FA" w:rsidR="00D97EA3" w:rsidRPr="00822E3A" w:rsidRDefault="00D97EA3" w:rsidP="00EE523C">
      <w:pPr>
        <w:pStyle w:val="61"/>
        <w:shd w:val="clear" w:color="auto" w:fill="auto"/>
        <w:spacing w:line="240" w:lineRule="auto"/>
        <w:ind w:firstLine="567"/>
        <w:contextualSpacing/>
        <w:rPr>
          <w:sz w:val="24"/>
          <w:szCs w:val="24"/>
        </w:rPr>
      </w:pPr>
      <w:r w:rsidRPr="00822E3A">
        <w:rPr>
          <w:rStyle w:val="60"/>
          <w:color w:val="000000"/>
          <w:sz w:val="24"/>
          <w:szCs w:val="24"/>
        </w:rPr>
        <w:t>Общее собрание акционеров Общества вправе принять решение о невыплате дивидендов по обыкновенным акциям.</w:t>
      </w:r>
    </w:p>
    <w:p w14:paraId="76FB5CBC" w14:textId="77777777" w:rsidR="00D97EA3" w:rsidRPr="00822E3A" w:rsidRDefault="00D97EA3" w:rsidP="00EE523C">
      <w:pPr>
        <w:pStyle w:val="61"/>
        <w:numPr>
          <w:ilvl w:val="1"/>
          <w:numId w:val="58"/>
        </w:numPr>
        <w:shd w:val="clear" w:color="auto" w:fill="auto"/>
        <w:tabs>
          <w:tab w:val="left" w:pos="975"/>
        </w:tabs>
        <w:spacing w:line="240" w:lineRule="auto"/>
        <w:ind w:left="0" w:firstLine="567"/>
        <w:contextualSpacing/>
        <w:rPr>
          <w:sz w:val="24"/>
          <w:szCs w:val="24"/>
        </w:rPr>
      </w:pPr>
      <w:r w:rsidRPr="00822E3A">
        <w:rPr>
          <w:rStyle w:val="60"/>
          <w:color w:val="000000"/>
          <w:sz w:val="24"/>
          <w:szCs w:val="24"/>
        </w:rPr>
        <w:t>Общество не вправе принимать решение (объявлять) о выплате дивидендов по акциям, а также не вправе выплачивать объявленные дивиденды по акциям, в случаях предусмотренных действующим законодательством Российской Федерации.</w:t>
      </w:r>
    </w:p>
    <w:p w14:paraId="242180D3" w14:textId="1C4DF2D1" w:rsidR="00D97EA3" w:rsidRPr="00822E3A" w:rsidRDefault="00D97EA3" w:rsidP="009E4BCA">
      <w:pPr>
        <w:pStyle w:val="61"/>
        <w:numPr>
          <w:ilvl w:val="1"/>
          <w:numId w:val="58"/>
        </w:numPr>
        <w:shd w:val="clear" w:color="auto" w:fill="auto"/>
        <w:tabs>
          <w:tab w:val="left" w:pos="966"/>
        </w:tabs>
        <w:spacing w:line="240" w:lineRule="auto"/>
        <w:ind w:left="0" w:firstLine="567"/>
        <w:contextualSpacing/>
        <w:rPr>
          <w:sz w:val="24"/>
          <w:szCs w:val="24"/>
        </w:rPr>
      </w:pPr>
      <w:r w:rsidRPr="00822E3A">
        <w:rPr>
          <w:rStyle w:val="60"/>
          <w:color w:val="000000"/>
          <w:sz w:val="24"/>
          <w:szCs w:val="24"/>
        </w:rPr>
        <w:t xml:space="preserve">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w:t>
      </w:r>
      <w:r w:rsidR="00277CCC" w:rsidRPr="00277CCC">
        <w:rPr>
          <w:rStyle w:val="60"/>
          <w:color w:val="000000"/>
          <w:sz w:val="24"/>
          <w:szCs w:val="24"/>
        </w:rPr>
        <w:t xml:space="preserve">(финансовой) </w:t>
      </w:r>
      <w:r w:rsidR="00277CCC">
        <w:rPr>
          <w:rStyle w:val="60"/>
          <w:color w:val="000000"/>
          <w:sz w:val="24"/>
          <w:szCs w:val="24"/>
        </w:rPr>
        <w:t xml:space="preserve"> </w:t>
      </w:r>
      <w:r w:rsidRPr="00822E3A">
        <w:rPr>
          <w:rStyle w:val="60"/>
          <w:color w:val="000000"/>
          <w:sz w:val="24"/>
          <w:szCs w:val="24"/>
        </w:rPr>
        <w:t>отчетности Общества.</w:t>
      </w:r>
    </w:p>
    <w:p w14:paraId="3457E11D" w14:textId="0A61366B" w:rsidR="00F9363C" w:rsidRPr="00822E3A" w:rsidRDefault="00D97EA3" w:rsidP="00EE523C">
      <w:pPr>
        <w:pStyle w:val="61"/>
        <w:numPr>
          <w:ilvl w:val="1"/>
          <w:numId w:val="58"/>
        </w:numPr>
        <w:tabs>
          <w:tab w:val="left" w:pos="975"/>
        </w:tabs>
        <w:spacing w:line="240" w:lineRule="auto"/>
        <w:ind w:left="0" w:firstLine="567"/>
        <w:contextualSpacing/>
        <w:rPr>
          <w:rStyle w:val="11"/>
          <w:rFonts w:eastAsiaTheme="minorEastAsia"/>
          <w:color w:val="000000"/>
          <w:sz w:val="24"/>
          <w:szCs w:val="24"/>
        </w:rPr>
      </w:pPr>
      <w:r w:rsidRPr="00822E3A">
        <w:rPr>
          <w:rStyle w:val="60"/>
          <w:color w:val="000000"/>
          <w:sz w:val="24"/>
          <w:szCs w:val="24"/>
        </w:rPr>
        <w:t xml:space="preserve">Срок выплаты дивидендов </w:t>
      </w:r>
      <w:r w:rsidR="00F9363C" w:rsidRPr="00822E3A">
        <w:rPr>
          <w:rStyle w:val="11"/>
          <w:color w:val="000000"/>
          <w:sz w:val="24"/>
          <w:szCs w:val="24"/>
        </w:rPr>
        <w:t>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w:t>
      </w:r>
      <w:r w:rsidR="00E75C29" w:rsidRPr="00822E3A">
        <w:rPr>
          <w:rStyle w:val="11"/>
          <w:color w:val="000000"/>
          <w:sz w:val="24"/>
          <w:szCs w:val="24"/>
        </w:rPr>
        <w:t xml:space="preserve"> (Десят</w:t>
      </w:r>
      <w:r w:rsidR="002F3DB0" w:rsidRPr="00822E3A">
        <w:rPr>
          <w:rStyle w:val="11"/>
          <w:color w:val="000000"/>
          <w:sz w:val="24"/>
          <w:szCs w:val="24"/>
        </w:rPr>
        <w:t>ь</w:t>
      </w:r>
      <w:r w:rsidR="00E75C29" w:rsidRPr="00822E3A">
        <w:rPr>
          <w:rStyle w:val="11"/>
          <w:color w:val="000000"/>
          <w:sz w:val="24"/>
          <w:szCs w:val="24"/>
        </w:rPr>
        <w:t>)</w:t>
      </w:r>
      <w:r w:rsidR="00F9363C" w:rsidRPr="00822E3A">
        <w:rPr>
          <w:rStyle w:val="11"/>
          <w:color w:val="000000"/>
          <w:sz w:val="24"/>
          <w:szCs w:val="24"/>
        </w:rPr>
        <w:t xml:space="preserve"> рабочих дней, а другим зарегистрированным в реестре акционеров лицам </w:t>
      </w:r>
      <w:r w:rsidR="00E75C29" w:rsidRPr="00822E3A">
        <w:rPr>
          <w:rStyle w:val="11"/>
          <w:color w:val="000000"/>
          <w:sz w:val="24"/>
          <w:szCs w:val="24"/>
        </w:rPr>
        <w:t>–</w:t>
      </w:r>
      <w:r w:rsidR="00F9363C" w:rsidRPr="00822E3A">
        <w:rPr>
          <w:rStyle w:val="11"/>
          <w:color w:val="000000"/>
          <w:sz w:val="24"/>
          <w:szCs w:val="24"/>
        </w:rPr>
        <w:t xml:space="preserve"> 25</w:t>
      </w:r>
      <w:r w:rsidR="00E75C29" w:rsidRPr="00822E3A">
        <w:rPr>
          <w:rStyle w:val="11"/>
          <w:color w:val="000000"/>
          <w:sz w:val="24"/>
          <w:szCs w:val="24"/>
        </w:rPr>
        <w:t xml:space="preserve"> (Двадцат</w:t>
      </w:r>
      <w:r w:rsidR="002F3DB0" w:rsidRPr="00822E3A">
        <w:rPr>
          <w:rStyle w:val="11"/>
          <w:color w:val="000000"/>
          <w:sz w:val="24"/>
          <w:szCs w:val="24"/>
        </w:rPr>
        <w:t>ь</w:t>
      </w:r>
      <w:r w:rsidR="00E75C29" w:rsidRPr="00822E3A">
        <w:rPr>
          <w:rStyle w:val="11"/>
          <w:color w:val="000000"/>
          <w:sz w:val="24"/>
          <w:szCs w:val="24"/>
        </w:rPr>
        <w:t xml:space="preserve"> пят</w:t>
      </w:r>
      <w:r w:rsidR="002F3DB0" w:rsidRPr="00822E3A">
        <w:rPr>
          <w:rStyle w:val="11"/>
          <w:color w:val="000000"/>
          <w:sz w:val="24"/>
          <w:szCs w:val="24"/>
        </w:rPr>
        <w:t>ь</w:t>
      </w:r>
      <w:r w:rsidR="00E75C29" w:rsidRPr="00822E3A">
        <w:rPr>
          <w:rStyle w:val="11"/>
          <w:color w:val="000000"/>
          <w:sz w:val="24"/>
          <w:szCs w:val="24"/>
        </w:rPr>
        <w:t>)</w:t>
      </w:r>
      <w:r w:rsidR="00F9363C" w:rsidRPr="00822E3A">
        <w:rPr>
          <w:rStyle w:val="11"/>
          <w:color w:val="000000"/>
          <w:sz w:val="24"/>
          <w:szCs w:val="24"/>
        </w:rPr>
        <w:t xml:space="preserve"> рабочих дней с даты, на которую определяются лица, имеющие право на получение дивидендов.</w:t>
      </w:r>
    </w:p>
    <w:p w14:paraId="2A63F3CC" w14:textId="77777777" w:rsidR="00F9363C" w:rsidRPr="00822E3A" w:rsidRDefault="00F9363C" w:rsidP="00EE523C">
      <w:pPr>
        <w:pStyle w:val="61"/>
        <w:tabs>
          <w:tab w:val="left" w:pos="567"/>
        </w:tabs>
        <w:spacing w:line="240" w:lineRule="auto"/>
        <w:ind w:firstLine="567"/>
        <w:contextualSpacing/>
        <w:rPr>
          <w:rStyle w:val="11"/>
          <w:rFonts w:eastAsiaTheme="minorEastAsia"/>
          <w:color w:val="000000"/>
          <w:sz w:val="24"/>
          <w:szCs w:val="24"/>
        </w:rPr>
      </w:pPr>
      <w:r w:rsidRPr="00822E3A">
        <w:rPr>
          <w:rStyle w:val="11"/>
          <w:color w:val="000000"/>
          <w:sz w:val="24"/>
          <w:szCs w:val="24"/>
        </w:rPr>
        <w:t xml:space="preserve">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w:t>
      </w:r>
      <w:r w:rsidR="004C283F" w:rsidRPr="00822E3A">
        <w:rPr>
          <w:rStyle w:val="11"/>
          <w:color w:val="000000"/>
          <w:sz w:val="24"/>
          <w:szCs w:val="24"/>
        </w:rPr>
        <w:t xml:space="preserve">(Десяти) </w:t>
      </w:r>
      <w:r w:rsidRPr="00822E3A">
        <w:rPr>
          <w:rStyle w:val="11"/>
          <w:color w:val="000000"/>
          <w:sz w:val="24"/>
          <w:szCs w:val="24"/>
        </w:rPr>
        <w:t>дней с даты принятия решения о выплате (объявлении) дивидендов и позднее 20</w:t>
      </w:r>
      <w:r w:rsidR="00E75C29" w:rsidRPr="00822E3A">
        <w:rPr>
          <w:rStyle w:val="11"/>
          <w:color w:val="000000"/>
          <w:sz w:val="24"/>
          <w:szCs w:val="24"/>
        </w:rPr>
        <w:t xml:space="preserve"> (Двадцати)</w:t>
      </w:r>
      <w:r w:rsidRPr="00822E3A">
        <w:rPr>
          <w:rStyle w:val="11"/>
          <w:color w:val="000000"/>
          <w:sz w:val="24"/>
          <w:szCs w:val="24"/>
        </w:rPr>
        <w:t xml:space="preserve"> дней с даты принятия такого решения.</w:t>
      </w:r>
    </w:p>
    <w:p w14:paraId="578C9FEA" w14:textId="77777777" w:rsidR="00F9363C" w:rsidRPr="00822E3A" w:rsidRDefault="00F9363C" w:rsidP="00EE523C">
      <w:pPr>
        <w:pStyle w:val="61"/>
        <w:tabs>
          <w:tab w:val="left" w:pos="567"/>
        </w:tabs>
        <w:spacing w:line="240" w:lineRule="auto"/>
        <w:ind w:firstLine="567"/>
        <w:contextualSpacing/>
        <w:rPr>
          <w:rStyle w:val="11"/>
          <w:rFonts w:eastAsiaTheme="minorEastAsia"/>
          <w:color w:val="000000"/>
          <w:sz w:val="24"/>
          <w:szCs w:val="24"/>
        </w:rPr>
      </w:pPr>
      <w:r w:rsidRPr="00822E3A">
        <w:rPr>
          <w:rStyle w:val="11"/>
          <w:color w:val="000000"/>
          <w:sz w:val="24"/>
          <w:szCs w:val="24"/>
        </w:rPr>
        <w:t>Дивиденды выплачиваются лицам, которые являлись владельцами акций соответствующей категории (типа) или лицами, осуществляющими в соответствии с федеральными законами права по этим акциям, на конец операционного дня даты, на которую в соответствии с решением о выплате дивидендов определяются лица, имеющие право на их получение.</w:t>
      </w:r>
    </w:p>
    <w:p w14:paraId="48DFC6CC" w14:textId="4E716E21" w:rsidR="008A4AE7" w:rsidRPr="00822E3A" w:rsidRDefault="00F9363C" w:rsidP="00EE523C">
      <w:pPr>
        <w:pStyle w:val="61"/>
        <w:tabs>
          <w:tab w:val="left" w:pos="567"/>
        </w:tabs>
        <w:spacing w:line="240" w:lineRule="auto"/>
        <w:ind w:firstLine="567"/>
        <w:contextualSpacing/>
        <w:rPr>
          <w:rStyle w:val="11"/>
          <w:rFonts w:eastAsiaTheme="minorEastAsia"/>
          <w:color w:val="000000"/>
          <w:sz w:val="24"/>
          <w:szCs w:val="24"/>
        </w:rPr>
      </w:pPr>
      <w:r w:rsidRPr="00822E3A">
        <w:rPr>
          <w:rStyle w:val="11"/>
          <w:color w:val="000000"/>
          <w:sz w:val="24"/>
          <w:szCs w:val="24"/>
        </w:rPr>
        <w:t xml:space="preserve">Выплата дивидендов в денежной форме осуществляется в безналичном порядке Обществом или по его поручению регистратором, осуществляющим ведение реестра акционеров Общества, либо кредитной </w:t>
      </w:r>
      <w:r w:rsidR="00DE4066" w:rsidRPr="00822E3A">
        <w:rPr>
          <w:rStyle w:val="11"/>
          <w:color w:val="000000"/>
          <w:sz w:val="24"/>
          <w:szCs w:val="24"/>
        </w:rPr>
        <w:t>организацией.</w:t>
      </w:r>
      <w:r w:rsidR="00FA6338" w:rsidRPr="00822E3A">
        <w:rPr>
          <w:rStyle w:val="11"/>
          <w:color w:val="000000"/>
          <w:sz w:val="24"/>
          <w:szCs w:val="24"/>
        </w:rPr>
        <w:t xml:space="preserve"> </w:t>
      </w:r>
    </w:p>
    <w:p w14:paraId="4BDA6470" w14:textId="77777777" w:rsidR="00DE4066" w:rsidRPr="00822E3A" w:rsidRDefault="00DE4066" w:rsidP="00EE523C">
      <w:pPr>
        <w:pStyle w:val="61"/>
        <w:tabs>
          <w:tab w:val="left" w:pos="567"/>
        </w:tabs>
        <w:spacing w:line="240" w:lineRule="auto"/>
        <w:ind w:firstLine="567"/>
        <w:contextualSpacing/>
        <w:rPr>
          <w:color w:val="000000"/>
          <w:sz w:val="24"/>
          <w:szCs w:val="24"/>
        </w:rPr>
      </w:pPr>
      <w:r w:rsidRPr="00822E3A">
        <w:rPr>
          <w:color w:val="000000"/>
          <w:sz w:val="24"/>
          <w:szCs w:val="24"/>
        </w:rPr>
        <w:t>Лица, которые имеют право на получение дивидендов и права которых на акции учитываются у номинального держателя акций, получают дивиденды в денежной форме в порядке, установленном законодательством Российской Федерации о ценных бумагах. Номинальный держатель, которому были перечислены дивиденды и который не исполнил обязанность по их передаче, установленную законодательством Российской Федерации о ценных бумагах, по не зависящим от него причинам, обязан возвратить их Обществу в течение 10</w:t>
      </w:r>
      <w:r w:rsidR="008A4AE7" w:rsidRPr="00822E3A">
        <w:rPr>
          <w:color w:val="000000"/>
          <w:sz w:val="24"/>
          <w:szCs w:val="24"/>
        </w:rPr>
        <w:t xml:space="preserve"> (Десяти)</w:t>
      </w:r>
      <w:r w:rsidRPr="00822E3A">
        <w:rPr>
          <w:color w:val="000000"/>
          <w:sz w:val="24"/>
          <w:szCs w:val="24"/>
        </w:rPr>
        <w:t xml:space="preserve"> дней после истечения одного месяца с даты окончания срока выплаты дивидендов.</w:t>
      </w:r>
    </w:p>
    <w:p w14:paraId="144BFED9" w14:textId="108A766E" w:rsidR="00DE4066" w:rsidRPr="00822E3A" w:rsidRDefault="00DE4066" w:rsidP="00EE523C">
      <w:pPr>
        <w:pStyle w:val="61"/>
        <w:tabs>
          <w:tab w:val="left" w:pos="567"/>
          <w:tab w:val="left" w:pos="993"/>
        </w:tabs>
        <w:spacing w:line="240" w:lineRule="auto"/>
        <w:ind w:firstLine="567"/>
        <w:contextualSpacing/>
        <w:rPr>
          <w:color w:val="000000"/>
          <w:sz w:val="24"/>
          <w:szCs w:val="24"/>
        </w:rPr>
      </w:pPr>
      <w:r w:rsidRPr="00822E3A">
        <w:rPr>
          <w:color w:val="000000"/>
          <w:sz w:val="24"/>
          <w:szCs w:val="24"/>
        </w:rPr>
        <w:t>7.6.</w:t>
      </w:r>
      <w:r w:rsidRPr="00822E3A">
        <w:rPr>
          <w:color w:val="000000"/>
          <w:sz w:val="24"/>
          <w:szCs w:val="24"/>
        </w:rPr>
        <w:tab/>
        <w:t xml:space="preserve">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w:t>
      </w:r>
      <w:r w:rsidR="008A4AE7" w:rsidRPr="00822E3A">
        <w:rPr>
          <w:color w:val="000000"/>
          <w:sz w:val="24"/>
          <w:szCs w:val="24"/>
        </w:rPr>
        <w:t>3 (Т</w:t>
      </w:r>
      <w:r w:rsidRPr="00822E3A">
        <w:rPr>
          <w:color w:val="000000"/>
          <w:sz w:val="24"/>
          <w:szCs w:val="24"/>
        </w:rPr>
        <w:t>рех</w:t>
      </w:r>
      <w:r w:rsidR="008A4AE7" w:rsidRPr="00822E3A">
        <w:rPr>
          <w:color w:val="000000"/>
          <w:sz w:val="24"/>
          <w:szCs w:val="24"/>
        </w:rPr>
        <w:t>)</w:t>
      </w:r>
      <w:r w:rsidRPr="00822E3A">
        <w:rPr>
          <w:color w:val="000000"/>
          <w:sz w:val="24"/>
          <w:szCs w:val="24"/>
        </w:rPr>
        <w:t xml:space="preserve"> лет с даты принятия решения об их выплате.                                                                                                             </w:t>
      </w:r>
    </w:p>
    <w:p w14:paraId="427C7C5C" w14:textId="2AEE1169" w:rsidR="00DE4066" w:rsidRPr="00822E3A" w:rsidRDefault="00DE4066" w:rsidP="00EE523C">
      <w:pPr>
        <w:pStyle w:val="61"/>
        <w:tabs>
          <w:tab w:val="left" w:pos="567"/>
        </w:tabs>
        <w:spacing w:line="240" w:lineRule="auto"/>
        <w:ind w:firstLine="567"/>
        <w:contextualSpacing/>
        <w:rPr>
          <w:color w:val="000000"/>
          <w:sz w:val="24"/>
          <w:szCs w:val="24"/>
        </w:rPr>
      </w:pPr>
      <w:r w:rsidRPr="00822E3A">
        <w:rPr>
          <w:color w:val="000000"/>
          <w:sz w:val="24"/>
          <w:szCs w:val="24"/>
        </w:rPr>
        <w:t>Срок для обращения с требованием о выплате невостребованных дивидендов при его пропуске восстановлению не подлежит, за исключением случая, если лицо, имеющее право на получение дивидендов, не подавало данное требование под влиянием насилия или угрозы.</w:t>
      </w:r>
    </w:p>
    <w:p w14:paraId="079E4ABF" w14:textId="0A1EAC82" w:rsidR="00DE4066" w:rsidRPr="00822E3A" w:rsidRDefault="00DE4066" w:rsidP="00EE523C">
      <w:pPr>
        <w:pStyle w:val="61"/>
        <w:tabs>
          <w:tab w:val="left" w:pos="567"/>
        </w:tabs>
        <w:spacing w:line="240" w:lineRule="auto"/>
        <w:ind w:firstLine="567"/>
        <w:contextualSpacing/>
        <w:rPr>
          <w:color w:val="000000"/>
          <w:sz w:val="24"/>
          <w:szCs w:val="24"/>
        </w:rPr>
      </w:pPr>
      <w:r w:rsidRPr="00822E3A">
        <w:rPr>
          <w:color w:val="000000"/>
          <w:sz w:val="24"/>
          <w:szCs w:val="24"/>
        </w:rPr>
        <w:t>По истечении такого срока объявленные и невостребованные</w:t>
      </w:r>
      <w:r w:rsidR="00DF1DE3" w:rsidRPr="00822E3A">
        <w:rPr>
          <w:color w:val="000000"/>
          <w:sz w:val="24"/>
          <w:szCs w:val="24"/>
        </w:rPr>
        <w:t xml:space="preserve"> </w:t>
      </w:r>
      <w:r w:rsidRPr="00822E3A">
        <w:rPr>
          <w:color w:val="000000"/>
          <w:sz w:val="24"/>
          <w:szCs w:val="24"/>
        </w:rPr>
        <w:t>дивиденды восстанавливаются в составе нераспределенной прибыли Общества, а обязанность по их выплате прекращается.</w:t>
      </w:r>
    </w:p>
    <w:p w14:paraId="2A29F624" w14:textId="77777777" w:rsidR="000E641A" w:rsidRPr="00B712CE" w:rsidRDefault="000E641A" w:rsidP="000E641A">
      <w:pPr>
        <w:pStyle w:val="a4"/>
        <w:shd w:val="clear" w:color="auto" w:fill="auto"/>
        <w:spacing w:line="240" w:lineRule="auto"/>
        <w:contextualSpacing/>
        <w:jc w:val="center"/>
        <w:rPr>
          <w:rStyle w:val="11"/>
          <w:b/>
          <w:color w:val="000000"/>
          <w:sz w:val="28"/>
          <w:szCs w:val="28"/>
        </w:rPr>
      </w:pPr>
      <w:bookmarkStart w:id="7" w:name="bookmark6"/>
    </w:p>
    <w:p w14:paraId="68095AE2" w14:textId="2A56FDE0" w:rsidR="00D97EA3" w:rsidRPr="00B712CE" w:rsidRDefault="00D97EA3" w:rsidP="000E641A">
      <w:pPr>
        <w:pStyle w:val="a4"/>
        <w:shd w:val="clear" w:color="auto" w:fill="auto"/>
        <w:spacing w:line="240" w:lineRule="auto"/>
        <w:contextualSpacing/>
        <w:jc w:val="center"/>
        <w:rPr>
          <w:rStyle w:val="11"/>
          <w:rFonts w:eastAsiaTheme="minorEastAsia"/>
          <w:b/>
          <w:color w:val="000000"/>
          <w:sz w:val="28"/>
          <w:szCs w:val="28"/>
        </w:rPr>
      </w:pPr>
      <w:r w:rsidRPr="00B712CE">
        <w:rPr>
          <w:rStyle w:val="11"/>
          <w:b/>
          <w:color w:val="000000"/>
          <w:sz w:val="28"/>
          <w:szCs w:val="28"/>
        </w:rPr>
        <w:t>Статья 8. Фонды Общества</w:t>
      </w:r>
      <w:bookmarkEnd w:id="7"/>
    </w:p>
    <w:p w14:paraId="49F0855D" w14:textId="77777777" w:rsidR="00B843EC" w:rsidRPr="00B712CE" w:rsidRDefault="00B843EC" w:rsidP="000E641A">
      <w:pPr>
        <w:pStyle w:val="a4"/>
        <w:shd w:val="clear" w:color="auto" w:fill="auto"/>
        <w:spacing w:line="240" w:lineRule="auto"/>
        <w:ind w:firstLine="567"/>
        <w:contextualSpacing/>
        <w:jc w:val="center"/>
        <w:rPr>
          <w:b/>
          <w:sz w:val="28"/>
          <w:szCs w:val="28"/>
        </w:rPr>
      </w:pPr>
    </w:p>
    <w:p w14:paraId="2B3924E4" w14:textId="77777777" w:rsidR="00D97EA3" w:rsidRPr="00822E3A" w:rsidRDefault="00D97EA3" w:rsidP="000E641A">
      <w:pPr>
        <w:pStyle w:val="61"/>
        <w:numPr>
          <w:ilvl w:val="0"/>
          <w:numId w:val="13"/>
        </w:numPr>
        <w:shd w:val="clear" w:color="auto" w:fill="auto"/>
        <w:tabs>
          <w:tab w:val="left" w:pos="1110"/>
        </w:tabs>
        <w:spacing w:line="240" w:lineRule="auto"/>
        <w:ind w:firstLine="567"/>
        <w:contextualSpacing/>
        <w:rPr>
          <w:sz w:val="24"/>
          <w:szCs w:val="24"/>
        </w:rPr>
      </w:pPr>
      <w:r w:rsidRPr="00822E3A">
        <w:rPr>
          <w:rStyle w:val="60"/>
          <w:color w:val="000000"/>
          <w:sz w:val="24"/>
          <w:szCs w:val="24"/>
        </w:rPr>
        <w:t>Общество создает Резервный фонд в размере 5 (Пять) процентов от уставного капитала Общества.</w:t>
      </w:r>
    </w:p>
    <w:p w14:paraId="4A490C14" w14:textId="25B43B0A" w:rsidR="00D97EA3" w:rsidRPr="00822E3A" w:rsidRDefault="00D97EA3" w:rsidP="000E641A">
      <w:pPr>
        <w:pStyle w:val="61"/>
        <w:shd w:val="clear" w:color="auto" w:fill="auto"/>
        <w:spacing w:line="240" w:lineRule="auto"/>
        <w:ind w:firstLine="567"/>
        <w:contextualSpacing/>
        <w:rPr>
          <w:sz w:val="24"/>
          <w:szCs w:val="24"/>
        </w:rPr>
      </w:pPr>
      <w:r w:rsidRPr="00822E3A">
        <w:rPr>
          <w:rStyle w:val="60"/>
          <w:color w:val="000000"/>
          <w:sz w:val="24"/>
          <w:szCs w:val="24"/>
        </w:rPr>
        <w:t>Размер обязательных ежегодных отчислений в Резервный фонд Общества составляет 5 (Пять) процентов от чистой прибыли Общества до достижения Резервным фондом установленного размера.</w:t>
      </w:r>
    </w:p>
    <w:p w14:paraId="6F613F84" w14:textId="77777777" w:rsidR="00D97EA3" w:rsidRPr="00822E3A" w:rsidRDefault="00D97EA3" w:rsidP="000E641A">
      <w:pPr>
        <w:pStyle w:val="61"/>
        <w:numPr>
          <w:ilvl w:val="0"/>
          <w:numId w:val="13"/>
        </w:numPr>
        <w:shd w:val="clear" w:color="auto" w:fill="auto"/>
        <w:tabs>
          <w:tab w:val="left" w:pos="1100"/>
        </w:tabs>
        <w:spacing w:line="240" w:lineRule="auto"/>
        <w:ind w:firstLine="567"/>
        <w:contextualSpacing/>
        <w:rPr>
          <w:sz w:val="24"/>
          <w:szCs w:val="24"/>
        </w:rPr>
      </w:pPr>
      <w:r w:rsidRPr="00822E3A">
        <w:rPr>
          <w:rStyle w:val="60"/>
          <w:color w:val="000000"/>
          <w:sz w:val="24"/>
          <w:szCs w:val="24"/>
        </w:rPr>
        <w:t>Резервный фонд Общества предназначен для покрытия убытков Общества, а также для погашения облигаций Общества и выкупа акций Общества в случае отсутствия иных средств.</w:t>
      </w:r>
    </w:p>
    <w:p w14:paraId="00CEAC82" w14:textId="77777777" w:rsidR="00D97EA3" w:rsidRPr="00822E3A" w:rsidRDefault="00D97EA3" w:rsidP="000E641A">
      <w:pPr>
        <w:pStyle w:val="61"/>
        <w:shd w:val="clear" w:color="auto" w:fill="auto"/>
        <w:spacing w:line="240" w:lineRule="auto"/>
        <w:ind w:firstLine="567"/>
        <w:contextualSpacing/>
        <w:rPr>
          <w:sz w:val="24"/>
          <w:szCs w:val="24"/>
        </w:rPr>
      </w:pPr>
      <w:r w:rsidRPr="00822E3A">
        <w:rPr>
          <w:rStyle w:val="60"/>
          <w:color w:val="000000"/>
          <w:sz w:val="24"/>
          <w:szCs w:val="24"/>
        </w:rPr>
        <w:t>Резервный фонд Общества не может быть использован для иных целей.</w:t>
      </w:r>
    </w:p>
    <w:p w14:paraId="13BCACF4" w14:textId="709AB7DC" w:rsidR="00B843EC" w:rsidRPr="00822E3A" w:rsidRDefault="00D97EA3" w:rsidP="000E641A">
      <w:pPr>
        <w:pStyle w:val="61"/>
        <w:numPr>
          <w:ilvl w:val="0"/>
          <w:numId w:val="13"/>
        </w:numPr>
        <w:shd w:val="clear" w:color="auto" w:fill="auto"/>
        <w:tabs>
          <w:tab w:val="left" w:pos="1110"/>
        </w:tabs>
        <w:spacing w:line="240" w:lineRule="auto"/>
        <w:ind w:firstLine="567"/>
        <w:contextualSpacing/>
        <w:rPr>
          <w:rStyle w:val="11"/>
          <w:rFonts w:eastAsiaTheme="minorEastAsia"/>
          <w:sz w:val="24"/>
          <w:szCs w:val="24"/>
        </w:rPr>
      </w:pPr>
      <w:r w:rsidRPr="00822E3A">
        <w:rPr>
          <w:rStyle w:val="60"/>
          <w:color w:val="000000"/>
          <w:sz w:val="24"/>
          <w:szCs w:val="24"/>
        </w:rPr>
        <w:t xml:space="preserve">Общество вправе образовывать в соответствии с требованиями законодательства Российской Федерации иные фонды, обеспечивающие его </w:t>
      </w:r>
      <w:r w:rsidR="000578B9" w:rsidRPr="00822E3A">
        <w:rPr>
          <w:snapToGrid w:val="0"/>
          <w:spacing w:val="-2"/>
          <w:sz w:val="24"/>
          <w:szCs w:val="24"/>
        </w:rPr>
        <w:t xml:space="preserve">финансово-хозяйственную </w:t>
      </w:r>
      <w:r w:rsidR="000578B9" w:rsidRPr="00822E3A">
        <w:rPr>
          <w:spacing w:val="-2"/>
          <w:sz w:val="24"/>
          <w:szCs w:val="24"/>
        </w:rPr>
        <w:t xml:space="preserve"> </w:t>
      </w:r>
      <w:r w:rsidRPr="00822E3A">
        <w:rPr>
          <w:rStyle w:val="60"/>
          <w:color w:val="000000"/>
          <w:sz w:val="24"/>
          <w:szCs w:val="24"/>
        </w:rPr>
        <w:t>деятельность в качеств</w:t>
      </w:r>
      <w:bookmarkStart w:id="8" w:name="bookmark7"/>
      <w:r w:rsidR="00B843EC" w:rsidRPr="00822E3A">
        <w:rPr>
          <w:rStyle w:val="60"/>
          <w:color w:val="000000"/>
          <w:sz w:val="24"/>
          <w:szCs w:val="24"/>
        </w:rPr>
        <w:t>е субъекта гражданского оборота</w:t>
      </w:r>
    </w:p>
    <w:p w14:paraId="4843C92F" w14:textId="77777777" w:rsidR="00B843EC" w:rsidRPr="00B712CE" w:rsidRDefault="00B843EC" w:rsidP="000E641A">
      <w:pPr>
        <w:pStyle w:val="a4"/>
        <w:shd w:val="clear" w:color="auto" w:fill="auto"/>
        <w:spacing w:line="240" w:lineRule="auto"/>
        <w:ind w:firstLine="567"/>
        <w:contextualSpacing/>
        <w:jc w:val="center"/>
        <w:rPr>
          <w:rStyle w:val="11"/>
          <w:b/>
          <w:color w:val="000000"/>
          <w:sz w:val="28"/>
          <w:szCs w:val="28"/>
        </w:rPr>
      </w:pPr>
    </w:p>
    <w:p w14:paraId="6B89EC6C" w14:textId="5EC71259" w:rsidR="00D97EA3" w:rsidRPr="00B712CE" w:rsidRDefault="00D97EA3" w:rsidP="000E641A">
      <w:pPr>
        <w:pStyle w:val="a4"/>
        <w:shd w:val="clear" w:color="auto" w:fill="auto"/>
        <w:spacing w:line="240" w:lineRule="auto"/>
        <w:contextualSpacing/>
        <w:jc w:val="center"/>
        <w:rPr>
          <w:rStyle w:val="11"/>
          <w:b/>
          <w:color w:val="000000"/>
          <w:sz w:val="28"/>
          <w:szCs w:val="28"/>
        </w:rPr>
      </w:pPr>
      <w:r w:rsidRPr="00B712CE">
        <w:rPr>
          <w:rStyle w:val="11"/>
          <w:b/>
          <w:color w:val="000000"/>
          <w:sz w:val="28"/>
          <w:szCs w:val="28"/>
        </w:rPr>
        <w:t>Статья 9. Органы управления и контроля Общества</w:t>
      </w:r>
      <w:bookmarkEnd w:id="8"/>
    </w:p>
    <w:p w14:paraId="253FD363" w14:textId="77777777" w:rsidR="00B843EC" w:rsidRPr="00B712CE" w:rsidRDefault="00B843EC" w:rsidP="000E641A">
      <w:pPr>
        <w:pStyle w:val="a4"/>
        <w:shd w:val="clear" w:color="auto" w:fill="auto"/>
        <w:spacing w:line="240" w:lineRule="auto"/>
        <w:ind w:firstLine="567"/>
        <w:contextualSpacing/>
        <w:jc w:val="center"/>
        <w:rPr>
          <w:b/>
          <w:sz w:val="28"/>
          <w:szCs w:val="28"/>
        </w:rPr>
      </w:pPr>
    </w:p>
    <w:p w14:paraId="1C9D42E0" w14:textId="77777777" w:rsidR="00D97EA3" w:rsidRPr="00F91079" w:rsidRDefault="00D97EA3" w:rsidP="000E641A">
      <w:pPr>
        <w:pStyle w:val="61"/>
        <w:numPr>
          <w:ilvl w:val="0"/>
          <w:numId w:val="14"/>
        </w:numPr>
        <w:shd w:val="clear" w:color="auto" w:fill="auto"/>
        <w:tabs>
          <w:tab w:val="left" w:pos="1058"/>
        </w:tabs>
        <w:spacing w:line="240" w:lineRule="auto"/>
        <w:ind w:firstLine="567"/>
        <w:contextualSpacing/>
        <w:rPr>
          <w:sz w:val="24"/>
          <w:szCs w:val="24"/>
        </w:rPr>
      </w:pPr>
      <w:r w:rsidRPr="00F91079">
        <w:rPr>
          <w:rStyle w:val="60"/>
          <w:color w:val="000000"/>
          <w:sz w:val="24"/>
          <w:szCs w:val="24"/>
        </w:rPr>
        <w:t>Органами управления Общества являются:</w:t>
      </w:r>
    </w:p>
    <w:p w14:paraId="581B50E8" w14:textId="77777777" w:rsidR="00D97EA3" w:rsidRPr="00F91079" w:rsidRDefault="00D97EA3" w:rsidP="000E641A">
      <w:pPr>
        <w:pStyle w:val="61"/>
        <w:numPr>
          <w:ilvl w:val="0"/>
          <w:numId w:val="3"/>
        </w:numPr>
        <w:shd w:val="clear" w:color="auto" w:fill="auto"/>
        <w:tabs>
          <w:tab w:val="left" w:pos="698"/>
        </w:tabs>
        <w:spacing w:line="240" w:lineRule="auto"/>
        <w:ind w:firstLine="567"/>
        <w:contextualSpacing/>
        <w:rPr>
          <w:sz w:val="24"/>
          <w:szCs w:val="24"/>
        </w:rPr>
      </w:pPr>
      <w:r w:rsidRPr="00F91079">
        <w:rPr>
          <w:rStyle w:val="60"/>
          <w:color w:val="000000"/>
          <w:sz w:val="24"/>
          <w:szCs w:val="24"/>
        </w:rPr>
        <w:t>Общее собрание акционеров;</w:t>
      </w:r>
    </w:p>
    <w:p w14:paraId="2AFBC3B4" w14:textId="77777777" w:rsidR="00D97EA3" w:rsidRPr="00F91079" w:rsidRDefault="00D97EA3" w:rsidP="000E641A">
      <w:pPr>
        <w:pStyle w:val="61"/>
        <w:numPr>
          <w:ilvl w:val="0"/>
          <w:numId w:val="3"/>
        </w:numPr>
        <w:shd w:val="clear" w:color="auto" w:fill="auto"/>
        <w:tabs>
          <w:tab w:val="left" w:pos="703"/>
        </w:tabs>
        <w:spacing w:line="240" w:lineRule="auto"/>
        <w:ind w:firstLine="567"/>
        <w:contextualSpacing/>
        <w:rPr>
          <w:sz w:val="24"/>
          <w:szCs w:val="24"/>
        </w:rPr>
      </w:pPr>
      <w:r w:rsidRPr="00F91079">
        <w:rPr>
          <w:rStyle w:val="60"/>
          <w:color w:val="000000"/>
          <w:sz w:val="24"/>
          <w:szCs w:val="24"/>
        </w:rPr>
        <w:t>Совет директоров;</w:t>
      </w:r>
    </w:p>
    <w:p w14:paraId="178F87B1" w14:textId="77777777" w:rsidR="00D97EA3" w:rsidRPr="00F91079" w:rsidRDefault="00D97EA3" w:rsidP="000E641A">
      <w:pPr>
        <w:pStyle w:val="61"/>
        <w:numPr>
          <w:ilvl w:val="0"/>
          <w:numId w:val="3"/>
        </w:numPr>
        <w:shd w:val="clear" w:color="auto" w:fill="auto"/>
        <w:tabs>
          <w:tab w:val="left" w:pos="694"/>
        </w:tabs>
        <w:spacing w:line="240" w:lineRule="auto"/>
        <w:ind w:firstLine="567"/>
        <w:contextualSpacing/>
        <w:rPr>
          <w:sz w:val="24"/>
          <w:szCs w:val="24"/>
        </w:rPr>
      </w:pPr>
      <w:r w:rsidRPr="00F91079">
        <w:rPr>
          <w:rStyle w:val="60"/>
          <w:color w:val="000000"/>
          <w:sz w:val="24"/>
          <w:szCs w:val="24"/>
        </w:rPr>
        <w:t>Генеральный директор.</w:t>
      </w:r>
    </w:p>
    <w:p w14:paraId="785546B9" w14:textId="77777777" w:rsidR="00B843EC" w:rsidRPr="00F91079" w:rsidRDefault="00D97EA3" w:rsidP="00B9760F">
      <w:pPr>
        <w:pStyle w:val="a4"/>
        <w:numPr>
          <w:ilvl w:val="0"/>
          <w:numId w:val="14"/>
        </w:numPr>
        <w:shd w:val="clear" w:color="auto" w:fill="auto"/>
        <w:tabs>
          <w:tab w:val="left" w:pos="1047"/>
        </w:tabs>
        <w:spacing w:line="240" w:lineRule="auto"/>
        <w:ind w:firstLine="567"/>
        <w:contextualSpacing/>
        <w:rPr>
          <w:rStyle w:val="11"/>
          <w:sz w:val="24"/>
          <w:szCs w:val="24"/>
        </w:rPr>
      </w:pPr>
      <w:r w:rsidRPr="00F91079">
        <w:rPr>
          <w:rStyle w:val="11"/>
          <w:color w:val="000000"/>
          <w:sz w:val="24"/>
          <w:szCs w:val="24"/>
        </w:rPr>
        <w:t>Органом контроля за финансово-хозяйственной деятельностью Общества является Ревизионная комиссия Общества.</w:t>
      </w:r>
      <w:bookmarkStart w:id="9" w:name="bookmark8"/>
    </w:p>
    <w:p w14:paraId="7A871499" w14:textId="77777777" w:rsidR="00B843EC" w:rsidRPr="00B712CE" w:rsidRDefault="00B843EC" w:rsidP="000E641A">
      <w:pPr>
        <w:pStyle w:val="a4"/>
        <w:shd w:val="clear" w:color="auto" w:fill="auto"/>
        <w:tabs>
          <w:tab w:val="left" w:pos="1047"/>
        </w:tabs>
        <w:spacing w:line="240" w:lineRule="auto"/>
        <w:ind w:left="360" w:firstLine="567"/>
        <w:contextualSpacing/>
        <w:jc w:val="left"/>
        <w:rPr>
          <w:rStyle w:val="17"/>
          <w:b w:val="0"/>
          <w:sz w:val="28"/>
          <w:szCs w:val="28"/>
        </w:rPr>
      </w:pPr>
    </w:p>
    <w:p w14:paraId="2B2E3947" w14:textId="5AD90EC9" w:rsidR="00D97EA3" w:rsidRPr="00B712CE" w:rsidRDefault="00D97EA3" w:rsidP="000E641A">
      <w:pPr>
        <w:pStyle w:val="18"/>
        <w:keepNext/>
        <w:keepLines/>
        <w:shd w:val="clear" w:color="auto" w:fill="auto"/>
        <w:spacing w:line="240" w:lineRule="auto"/>
        <w:contextualSpacing/>
        <w:jc w:val="center"/>
        <w:rPr>
          <w:rStyle w:val="17"/>
          <w:b/>
          <w:bCs w:val="0"/>
          <w:color w:val="000000"/>
          <w:sz w:val="28"/>
          <w:szCs w:val="28"/>
        </w:rPr>
      </w:pPr>
      <w:r w:rsidRPr="00B712CE">
        <w:rPr>
          <w:rStyle w:val="17"/>
          <w:b/>
          <w:color w:val="000000"/>
          <w:sz w:val="28"/>
          <w:szCs w:val="28"/>
        </w:rPr>
        <w:t>Статья 10. Общее собрание акционеров Общества</w:t>
      </w:r>
      <w:bookmarkEnd w:id="9"/>
    </w:p>
    <w:p w14:paraId="275830D6" w14:textId="77777777" w:rsidR="00B843EC" w:rsidRPr="00B712CE" w:rsidRDefault="00B843EC" w:rsidP="000E641A">
      <w:pPr>
        <w:pStyle w:val="18"/>
        <w:keepNext/>
        <w:keepLines/>
        <w:shd w:val="clear" w:color="auto" w:fill="auto"/>
        <w:spacing w:line="240" w:lineRule="auto"/>
        <w:ind w:firstLine="567"/>
        <w:contextualSpacing/>
        <w:jc w:val="center"/>
        <w:rPr>
          <w:sz w:val="28"/>
          <w:szCs w:val="28"/>
        </w:rPr>
      </w:pPr>
    </w:p>
    <w:p w14:paraId="7D5645A0" w14:textId="77777777" w:rsidR="00D97EA3" w:rsidRPr="00822E3A" w:rsidRDefault="00B843EC" w:rsidP="000E641A">
      <w:pPr>
        <w:pStyle w:val="a4"/>
        <w:numPr>
          <w:ilvl w:val="0"/>
          <w:numId w:val="15"/>
        </w:numPr>
        <w:shd w:val="clear" w:color="auto" w:fill="auto"/>
        <w:tabs>
          <w:tab w:val="left" w:pos="1092"/>
        </w:tabs>
        <w:spacing w:line="240" w:lineRule="auto"/>
        <w:ind w:firstLine="567"/>
        <w:contextualSpacing/>
        <w:rPr>
          <w:sz w:val="24"/>
          <w:szCs w:val="24"/>
        </w:rPr>
      </w:pPr>
      <w:r w:rsidRPr="00822E3A">
        <w:rPr>
          <w:rStyle w:val="11"/>
          <w:color w:val="000000"/>
          <w:sz w:val="24"/>
          <w:szCs w:val="24"/>
        </w:rPr>
        <w:t xml:space="preserve">  </w:t>
      </w:r>
      <w:r w:rsidR="00D97EA3" w:rsidRPr="00822E3A">
        <w:rPr>
          <w:rStyle w:val="11"/>
          <w:color w:val="000000"/>
          <w:sz w:val="24"/>
          <w:szCs w:val="24"/>
        </w:rPr>
        <w:t>Общее собрание акционеров является высшим органом управления Общества.</w:t>
      </w:r>
    </w:p>
    <w:p w14:paraId="71B9FAB1" w14:textId="77777777" w:rsidR="00D97EA3" w:rsidRPr="00822E3A" w:rsidRDefault="00B843EC" w:rsidP="000E641A">
      <w:pPr>
        <w:pStyle w:val="a4"/>
        <w:numPr>
          <w:ilvl w:val="0"/>
          <w:numId w:val="15"/>
        </w:numPr>
        <w:shd w:val="clear" w:color="auto" w:fill="auto"/>
        <w:tabs>
          <w:tab w:val="left" w:pos="1087"/>
        </w:tabs>
        <w:spacing w:line="240" w:lineRule="auto"/>
        <w:ind w:firstLine="567"/>
        <w:contextualSpacing/>
        <w:rPr>
          <w:sz w:val="24"/>
          <w:szCs w:val="24"/>
        </w:rPr>
      </w:pPr>
      <w:r w:rsidRPr="00822E3A">
        <w:rPr>
          <w:rStyle w:val="11"/>
          <w:color w:val="000000"/>
          <w:sz w:val="24"/>
          <w:szCs w:val="24"/>
        </w:rPr>
        <w:t xml:space="preserve">  </w:t>
      </w:r>
      <w:r w:rsidR="00D97EA3" w:rsidRPr="00822E3A">
        <w:rPr>
          <w:rStyle w:val="11"/>
          <w:color w:val="000000"/>
          <w:sz w:val="24"/>
          <w:szCs w:val="24"/>
        </w:rPr>
        <w:t>К компетенции Общего собрания акционеров относятся следующие вопросы:</w:t>
      </w:r>
    </w:p>
    <w:p w14:paraId="06D343FA" w14:textId="128D1CFB" w:rsidR="00D97EA3" w:rsidRPr="00822E3A" w:rsidRDefault="00D97EA3" w:rsidP="000E641A">
      <w:pPr>
        <w:pStyle w:val="a4"/>
        <w:numPr>
          <w:ilvl w:val="0"/>
          <w:numId w:val="16"/>
        </w:numPr>
        <w:shd w:val="clear" w:color="auto" w:fill="auto"/>
        <w:tabs>
          <w:tab w:val="left" w:pos="1049"/>
        </w:tabs>
        <w:spacing w:line="240" w:lineRule="auto"/>
        <w:ind w:firstLine="567"/>
        <w:contextualSpacing/>
        <w:rPr>
          <w:sz w:val="24"/>
          <w:szCs w:val="24"/>
        </w:rPr>
      </w:pPr>
      <w:r w:rsidRPr="00822E3A">
        <w:rPr>
          <w:rStyle w:val="11"/>
          <w:color w:val="000000"/>
          <w:sz w:val="24"/>
          <w:szCs w:val="24"/>
        </w:rPr>
        <w:t xml:space="preserve">внесение изменений и дополнений в </w:t>
      </w:r>
      <w:r w:rsidR="000A61DE" w:rsidRPr="00822E3A">
        <w:rPr>
          <w:snapToGrid w:val="0"/>
          <w:spacing w:val="-2"/>
          <w:sz w:val="24"/>
          <w:szCs w:val="24"/>
        </w:rPr>
        <w:t>Устав</w:t>
      </w:r>
      <w:r w:rsidR="000578B9" w:rsidRPr="00822E3A">
        <w:rPr>
          <w:rStyle w:val="11"/>
          <w:color w:val="000000"/>
          <w:sz w:val="24"/>
          <w:szCs w:val="24"/>
        </w:rPr>
        <w:t xml:space="preserve"> </w:t>
      </w:r>
      <w:r w:rsidRPr="00822E3A">
        <w:rPr>
          <w:rStyle w:val="11"/>
          <w:color w:val="000000"/>
          <w:sz w:val="24"/>
          <w:szCs w:val="24"/>
        </w:rPr>
        <w:t xml:space="preserve">или утверждение </w:t>
      </w:r>
      <w:r w:rsidR="000A61DE" w:rsidRPr="00822E3A">
        <w:rPr>
          <w:snapToGrid w:val="0"/>
          <w:spacing w:val="-2"/>
          <w:sz w:val="24"/>
          <w:szCs w:val="24"/>
        </w:rPr>
        <w:t>Устава</w:t>
      </w:r>
      <w:r w:rsidR="000578B9" w:rsidRPr="00822E3A">
        <w:rPr>
          <w:rStyle w:val="11"/>
          <w:color w:val="000000"/>
          <w:sz w:val="24"/>
          <w:szCs w:val="24"/>
        </w:rPr>
        <w:t xml:space="preserve"> </w:t>
      </w:r>
      <w:r w:rsidRPr="00822E3A">
        <w:rPr>
          <w:rStyle w:val="11"/>
          <w:color w:val="000000"/>
          <w:sz w:val="24"/>
          <w:szCs w:val="24"/>
        </w:rPr>
        <w:t>в новой редакции;</w:t>
      </w:r>
    </w:p>
    <w:p w14:paraId="71E3820B" w14:textId="77777777" w:rsidR="00D97EA3" w:rsidRPr="00822E3A" w:rsidRDefault="00D97EA3" w:rsidP="000E641A">
      <w:pPr>
        <w:pStyle w:val="a4"/>
        <w:numPr>
          <w:ilvl w:val="0"/>
          <w:numId w:val="16"/>
        </w:numPr>
        <w:shd w:val="clear" w:color="auto" w:fill="auto"/>
        <w:tabs>
          <w:tab w:val="left" w:pos="1058"/>
        </w:tabs>
        <w:spacing w:line="240" w:lineRule="auto"/>
        <w:ind w:firstLine="567"/>
        <w:contextualSpacing/>
        <w:rPr>
          <w:sz w:val="24"/>
          <w:szCs w:val="24"/>
        </w:rPr>
      </w:pPr>
      <w:r w:rsidRPr="00822E3A">
        <w:rPr>
          <w:rStyle w:val="11"/>
          <w:color w:val="000000"/>
          <w:sz w:val="24"/>
          <w:szCs w:val="24"/>
        </w:rPr>
        <w:t>реорганизация Общества;</w:t>
      </w:r>
    </w:p>
    <w:p w14:paraId="4000D0FD" w14:textId="77777777" w:rsidR="00D97EA3" w:rsidRPr="00822E3A" w:rsidRDefault="00D97EA3" w:rsidP="000E641A">
      <w:pPr>
        <w:pStyle w:val="a4"/>
        <w:numPr>
          <w:ilvl w:val="0"/>
          <w:numId w:val="16"/>
        </w:numPr>
        <w:shd w:val="clear" w:color="auto" w:fill="auto"/>
        <w:tabs>
          <w:tab w:val="left" w:pos="1052"/>
        </w:tabs>
        <w:spacing w:line="240" w:lineRule="auto"/>
        <w:ind w:firstLine="567"/>
        <w:contextualSpacing/>
        <w:rPr>
          <w:sz w:val="24"/>
          <w:szCs w:val="24"/>
        </w:rPr>
      </w:pPr>
      <w:r w:rsidRPr="00822E3A">
        <w:rPr>
          <w:rStyle w:val="11"/>
          <w:color w:val="000000"/>
          <w:sz w:val="24"/>
          <w:szCs w:val="24"/>
        </w:rPr>
        <w:t>ликвидация Общества, назначение ликвидационной комиссии и утверждение промежуточного и окончательного ликвидационных балансов;</w:t>
      </w:r>
    </w:p>
    <w:p w14:paraId="7A5E5073" w14:textId="77777777" w:rsidR="00D97EA3" w:rsidRPr="00822E3A" w:rsidRDefault="00D97EA3" w:rsidP="000E641A">
      <w:pPr>
        <w:pStyle w:val="a4"/>
        <w:numPr>
          <w:ilvl w:val="0"/>
          <w:numId w:val="16"/>
        </w:numPr>
        <w:shd w:val="clear" w:color="auto" w:fill="auto"/>
        <w:tabs>
          <w:tab w:val="left" w:pos="1052"/>
        </w:tabs>
        <w:spacing w:line="240" w:lineRule="auto"/>
        <w:ind w:firstLine="567"/>
        <w:contextualSpacing/>
        <w:rPr>
          <w:sz w:val="24"/>
          <w:szCs w:val="24"/>
        </w:rPr>
      </w:pPr>
      <w:r w:rsidRPr="00822E3A">
        <w:rPr>
          <w:rStyle w:val="11"/>
          <w:color w:val="000000"/>
          <w:sz w:val="24"/>
          <w:szCs w:val="24"/>
        </w:rPr>
        <w:t>определение количества, номинальной стоимости, категории (типа) объявленных акций и прав, предоставляемых этими акциями;</w:t>
      </w:r>
    </w:p>
    <w:p w14:paraId="0F41441E" w14:textId="77777777" w:rsidR="00D97EA3" w:rsidRPr="009E4BCA" w:rsidRDefault="00D97EA3" w:rsidP="000E641A">
      <w:pPr>
        <w:pStyle w:val="a4"/>
        <w:numPr>
          <w:ilvl w:val="0"/>
          <w:numId w:val="16"/>
        </w:numPr>
        <w:shd w:val="clear" w:color="auto" w:fill="auto"/>
        <w:tabs>
          <w:tab w:val="left" w:pos="1047"/>
        </w:tabs>
        <w:spacing w:line="240" w:lineRule="auto"/>
        <w:ind w:firstLine="567"/>
        <w:contextualSpacing/>
        <w:rPr>
          <w:rStyle w:val="11"/>
          <w:sz w:val="24"/>
          <w:szCs w:val="24"/>
        </w:rPr>
      </w:pPr>
      <w:r w:rsidRPr="00822E3A">
        <w:rPr>
          <w:rStyle w:val="11"/>
          <w:color w:val="000000"/>
          <w:sz w:val="24"/>
          <w:szCs w:val="24"/>
        </w:rPr>
        <w:t>увеличение уставного капитала Общества путем увеличения номинальной стоимости акций или путем размещения дополнительных акций;</w:t>
      </w:r>
    </w:p>
    <w:p w14:paraId="55DEDB6F" w14:textId="77777777" w:rsidR="00D97EA3" w:rsidRPr="00822E3A" w:rsidRDefault="00D97EA3" w:rsidP="000E641A">
      <w:pPr>
        <w:pStyle w:val="a4"/>
        <w:numPr>
          <w:ilvl w:val="0"/>
          <w:numId w:val="16"/>
        </w:numPr>
        <w:shd w:val="clear" w:color="auto" w:fill="auto"/>
        <w:tabs>
          <w:tab w:val="left" w:pos="1052"/>
        </w:tabs>
        <w:spacing w:line="240" w:lineRule="auto"/>
        <w:ind w:firstLine="567"/>
        <w:contextualSpacing/>
        <w:rPr>
          <w:sz w:val="24"/>
          <w:szCs w:val="24"/>
        </w:rPr>
      </w:pPr>
      <w:r w:rsidRPr="00822E3A">
        <w:rPr>
          <w:rStyle w:val="11"/>
          <w:color w:val="000000"/>
          <w:sz w:val="24"/>
          <w:szCs w:val="24"/>
        </w:rPr>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14:paraId="6195156D" w14:textId="77777777" w:rsidR="00D97EA3" w:rsidRPr="00822E3A" w:rsidRDefault="00D97EA3" w:rsidP="000E641A">
      <w:pPr>
        <w:pStyle w:val="a4"/>
        <w:numPr>
          <w:ilvl w:val="0"/>
          <w:numId w:val="16"/>
        </w:numPr>
        <w:shd w:val="clear" w:color="auto" w:fill="auto"/>
        <w:tabs>
          <w:tab w:val="left" w:pos="1058"/>
        </w:tabs>
        <w:spacing w:line="240" w:lineRule="auto"/>
        <w:ind w:firstLine="567"/>
        <w:contextualSpacing/>
        <w:rPr>
          <w:sz w:val="24"/>
          <w:szCs w:val="24"/>
        </w:rPr>
      </w:pPr>
      <w:r w:rsidRPr="00822E3A">
        <w:rPr>
          <w:rStyle w:val="11"/>
          <w:color w:val="000000"/>
          <w:sz w:val="24"/>
          <w:szCs w:val="24"/>
        </w:rPr>
        <w:t>дробление и консолидация акций Общества;</w:t>
      </w:r>
    </w:p>
    <w:p w14:paraId="2F63EA37" w14:textId="77777777" w:rsidR="00D97EA3" w:rsidRPr="009E4BCA" w:rsidRDefault="00D97EA3" w:rsidP="000E641A">
      <w:pPr>
        <w:pStyle w:val="a4"/>
        <w:numPr>
          <w:ilvl w:val="0"/>
          <w:numId w:val="16"/>
        </w:numPr>
        <w:shd w:val="clear" w:color="auto" w:fill="auto"/>
        <w:tabs>
          <w:tab w:val="left" w:pos="1052"/>
        </w:tabs>
        <w:spacing w:line="240" w:lineRule="auto"/>
        <w:ind w:firstLine="567"/>
        <w:contextualSpacing/>
        <w:rPr>
          <w:rStyle w:val="11"/>
          <w:sz w:val="24"/>
          <w:szCs w:val="24"/>
        </w:rPr>
      </w:pPr>
      <w:r w:rsidRPr="00822E3A">
        <w:rPr>
          <w:rStyle w:val="11"/>
          <w:color w:val="000000"/>
          <w:sz w:val="24"/>
          <w:szCs w:val="24"/>
        </w:rPr>
        <w:t>принятие решения о размещении Обществом облигаций, конвертируемых в акции, и иных эмиссионных ценных бумаг, конвертируемых в акции;</w:t>
      </w:r>
    </w:p>
    <w:p w14:paraId="271CFDE0" w14:textId="73C59188" w:rsidR="00D97EA3" w:rsidRPr="00822E3A" w:rsidRDefault="00D97EA3" w:rsidP="000E641A">
      <w:pPr>
        <w:pStyle w:val="a4"/>
        <w:numPr>
          <w:ilvl w:val="0"/>
          <w:numId w:val="16"/>
        </w:numPr>
        <w:shd w:val="clear" w:color="auto" w:fill="auto"/>
        <w:tabs>
          <w:tab w:val="left" w:pos="1052"/>
        </w:tabs>
        <w:spacing w:line="240" w:lineRule="auto"/>
        <w:ind w:firstLine="567"/>
        <w:contextualSpacing/>
        <w:rPr>
          <w:sz w:val="24"/>
          <w:szCs w:val="24"/>
        </w:rPr>
      </w:pPr>
      <w:r w:rsidRPr="00822E3A">
        <w:rPr>
          <w:rStyle w:val="11"/>
          <w:color w:val="000000"/>
          <w:sz w:val="24"/>
          <w:szCs w:val="24"/>
        </w:rPr>
        <w:t>определение количественного состава Совета директоров Общества</w:t>
      </w:r>
      <w:r w:rsidR="00B9760F">
        <w:rPr>
          <w:rStyle w:val="11"/>
          <w:color w:val="000000"/>
          <w:sz w:val="24"/>
          <w:szCs w:val="24"/>
        </w:rPr>
        <w:t>,</w:t>
      </w:r>
      <w:r w:rsidRPr="00822E3A">
        <w:rPr>
          <w:rStyle w:val="11"/>
          <w:color w:val="000000"/>
          <w:sz w:val="24"/>
          <w:szCs w:val="24"/>
        </w:rPr>
        <w:t xml:space="preserve"> избрание его членов и досрочное прекращение их полномочий;</w:t>
      </w:r>
    </w:p>
    <w:p w14:paraId="1E442F34" w14:textId="77777777" w:rsidR="00D97EA3" w:rsidRPr="00822E3A" w:rsidRDefault="00D97EA3" w:rsidP="000E641A">
      <w:pPr>
        <w:pStyle w:val="a4"/>
        <w:numPr>
          <w:ilvl w:val="0"/>
          <w:numId w:val="16"/>
        </w:numPr>
        <w:shd w:val="clear" w:color="auto" w:fill="auto"/>
        <w:tabs>
          <w:tab w:val="left" w:pos="1052"/>
        </w:tabs>
        <w:spacing w:line="240" w:lineRule="auto"/>
        <w:ind w:firstLine="567"/>
        <w:contextualSpacing/>
        <w:rPr>
          <w:sz w:val="24"/>
          <w:szCs w:val="24"/>
        </w:rPr>
      </w:pPr>
      <w:r w:rsidRPr="00822E3A">
        <w:rPr>
          <w:rStyle w:val="11"/>
          <w:color w:val="000000"/>
          <w:sz w:val="24"/>
          <w:szCs w:val="24"/>
        </w:rPr>
        <w:t>избрание членов Ревизионной комиссии Общества и досрочное прекращение их полномочий;</w:t>
      </w:r>
    </w:p>
    <w:p w14:paraId="38D3938A" w14:textId="77777777" w:rsidR="00D97EA3" w:rsidRPr="00822E3A" w:rsidRDefault="00D97EA3" w:rsidP="000E641A">
      <w:pPr>
        <w:pStyle w:val="a4"/>
        <w:numPr>
          <w:ilvl w:val="0"/>
          <w:numId w:val="16"/>
        </w:numPr>
        <w:shd w:val="clear" w:color="auto" w:fill="auto"/>
        <w:tabs>
          <w:tab w:val="left" w:pos="1039"/>
        </w:tabs>
        <w:spacing w:line="240" w:lineRule="auto"/>
        <w:ind w:firstLine="567"/>
        <w:contextualSpacing/>
        <w:rPr>
          <w:sz w:val="24"/>
          <w:szCs w:val="24"/>
        </w:rPr>
      </w:pPr>
      <w:r w:rsidRPr="00822E3A">
        <w:rPr>
          <w:rStyle w:val="11"/>
          <w:color w:val="000000"/>
          <w:sz w:val="24"/>
          <w:szCs w:val="24"/>
        </w:rPr>
        <w:t>утверждение Аудитора Общества;</w:t>
      </w:r>
    </w:p>
    <w:p w14:paraId="27CFF112" w14:textId="77777777" w:rsidR="00D97EA3" w:rsidRPr="00822E3A" w:rsidRDefault="00D97EA3" w:rsidP="000E641A">
      <w:pPr>
        <w:pStyle w:val="a4"/>
        <w:numPr>
          <w:ilvl w:val="0"/>
          <w:numId w:val="16"/>
        </w:numPr>
        <w:shd w:val="clear" w:color="auto" w:fill="auto"/>
        <w:tabs>
          <w:tab w:val="left" w:pos="1062"/>
        </w:tabs>
        <w:spacing w:line="240" w:lineRule="auto"/>
        <w:ind w:firstLine="567"/>
        <w:contextualSpacing/>
        <w:rPr>
          <w:sz w:val="24"/>
          <w:szCs w:val="24"/>
        </w:rPr>
      </w:pPr>
      <w:r w:rsidRPr="00822E3A">
        <w:rPr>
          <w:rStyle w:val="11"/>
          <w:color w:val="000000"/>
          <w:sz w:val="24"/>
          <w:szCs w:val="24"/>
        </w:rPr>
        <w:t>принятие решения о передаче полномочий единоличного исполнительного органа Общества управляющей организации (управляющему) и о досрочном прекращении его полномочий;</w:t>
      </w:r>
    </w:p>
    <w:p w14:paraId="6F601481" w14:textId="11FED2BE" w:rsidR="00D97EA3" w:rsidRPr="009E4BCA" w:rsidRDefault="00D97EA3" w:rsidP="00D177E3">
      <w:pPr>
        <w:pStyle w:val="a4"/>
        <w:numPr>
          <w:ilvl w:val="0"/>
          <w:numId w:val="16"/>
        </w:numPr>
        <w:shd w:val="clear" w:color="auto" w:fill="auto"/>
        <w:tabs>
          <w:tab w:val="left" w:pos="1057"/>
        </w:tabs>
        <w:spacing w:line="240" w:lineRule="auto"/>
        <w:ind w:firstLine="567"/>
        <w:contextualSpacing/>
        <w:rPr>
          <w:rStyle w:val="11"/>
          <w:sz w:val="24"/>
          <w:szCs w:val="24"/>
        </w:rPr>
      </w:pPr>
      <w:r w:rsidRPr="00822E3A">
        <w:rPr>
          <w:rStyle w:val="11"/>
          <w:color w:val="000000"/>
          <w:sz w:val="24"/>
          <w:szCs w:val="24"/>
        </w:rPr>
        <w:t>утверждение годов</w:t>
      </w:r>
      <w:r w:rsidR="004D09B9">
        <w:rPr>
          <w:rStyle w:val="11"/>
          <w:color w:val="000000"/>
          <w:sz w:val="24"/>
          <w:szCs w:val="24"/>
        </w:rPr>
        <w:t>ого</w:t>
      </w:r>
      <w:r w:rsidRPr="00822E3A">
        <w:rPr>
          <w:rStyle w:val="11"/>
          <w:color w:val="000000"/>
          <w:sz w:val="24"/>
          <w:szCs w:val="24"/>
        </w:rPr>
        <w:t xml:space="preserve"> отчет</w:t>
      </w:r>
      <w:r w:rsidR="004D09B9">
        <w:rPr>
          <w:rStyle w:val="11"/>
          <w:color w:val="000000"/>
          <w:sz w:val="24"/>
          <w:szCs w:val="24"/>
        </w:rPr>
        <w:t>а Общества</w:t>
      </w:r>
      <w:r w:rsidRPr="00822E3A">
        <w:rPr>
          <w:rStyle w:val="11"/>
          <w:color w:val="000000"/>
          <w:sz w:val="24"/>
          <w:szCs w:val="24"/>
        </w:rPr>
        <w:t xml:space="preserve">, годовой бухгалтерской </w:t>
      </w:r>
      <w:r w:rsidR="00277CCC">
        <w:rPr>
          <w:rStyle w:val="11"/>
          <w:color w:val="000000"/>
          <w:sz w:val="24"/>
          <w:szCs w:val="24"/>
        </w:rPr>
        <w:t xml:space="preserve">(финансовой) </w:t>
      </w:r>
      <w:r w:rsidRPr="00822E3A">
        <w:rPr>
          <w:rStyle w:val="11"/>
          <w:color w:val="000000"/>
          <w:sz w:val="24"/>
          <w:szCs w:val="24"/>
        </w:rPr>
        <w:t>отчетности</w:t>
      </w:r>
      <w:r w:rsidR="004D09B9">
        <w:rPr>
          <w:rStyle w:val="11"/>
          <w:color w:val="000000"/>
          <w:sz w:val="24"/>
          <w:szCs w:val="24"/>
        </w:rPr>
        <w:t xml:space="preserve"> Общества</w:t>
      </w:r>
      <w:r w:rsidRPr="00822E3A">
        <w:rPr>
          <w:rStyle w:val="11"/>
          <w:color w:val="000000"/>
          <w:sz w:val="24"/>
          <w:szCs w:val="24"/>
        </w:rPr>
        <w:t xml:space="preserve">, распределение прибыли (в том числе выплата (объявление) дивидендов, за исключением </w:t>
      </w:r>
      <w:r w:rsidR="00277CCC">
        <w:rPr>
          <w:rStyle w:val="11"/>
          <w:color w:val="000000"/>
          <w:sz w:val="24"/>
          <w:szCs w:val="24"/>
        </w:rPr>
        <w:t xml:space="preserve">выплаты (объявления) </w:t>
      </w:r>
      <w:r w:rsidRPr="00822E3A">
        <w:rPr>
          <w:rStyle w:val="11"/>
          <w:color w:val="000000"/>
          <w:sz w:val="24"/>
          <w:szCs w:val="24"/>
        </w:rPr>
        <w:t xml:space="preserve">дивидендов по результатам первого квартала, полугодия, девяти месяцев </w:t>
      </w:r>
      <w:r w:rsidR="00D177E3" w:rsidRPr="00D177E3">
        <w:rPr>
          <w:rStyle w:val="11"/>
          <w:color w:val="000000"/>
          <w:sz w:val="24"/>
          <w:szCs w:val="24"/>
        </w:rPr>
        <w:t xml:space="preserve">отчетного </w:t>
      </w:r>
      <w:r w:rsidRPr="00822E3A">
        <w:rPr>
          <w:rStyle w:val="11"/>
          <w:color w:val="000000"/>
          <w:sz w:val="24"/>
          <w:szCs w:val="24"/>
        </w:rPr>
        <w:t xml:space="preserve">года) и убытков Общества по результатам </w:t>
      </w:r>
      <w:r w:rsidR="00D177E3" w:rsidRPr="00D177E3">
        <w:rPr>
          <w:rStyle w:val="11"/>
          <w:color w:val="000000"/>
          <w:sz w:val="24"/>
          <w:szCs w:val="24"/>
        </w:rPr>
        <w:t xml:space="preserve">отчетного </w:t>
      </w:r>
      <w:r w:rsidRPr="00822E3A">
        <w:rPr>
          <w:rStyle w:val="11"/>
          <w:color w:val="000000"/>
          <w:sz w:val="24"/>
          <w:szCs w:val="24"/>
        </w:rPr>
        <w:t>года;</w:t>
      </w:r>
      <w:r w:rsidR="004D09B9">
        <w:rPr>
          <w:rStyle w:val="11"/>
          <w:color w:val="000000"/>
          <w:sz w:val="24"/>
          <w:szCs w:val="24"/>
        </w:rPr>
        <w:t xml:space="preserve"> </w:t>
      </w:r>
    </w:p>
    <w:p w14:paraId="53FF9851" w14:textId="77E77D64" w:rsidR="00D97EA3" w:rsidRPr="00822E3A" w:rsidRDefault="00D97EA3" w:rsidP="00D177E3">
      <w:pPr>
        <w:pStyle w:val="a4"/>
        <w:numPr>
          <w:ilvl w:val="0"/>
          <w:numId w:val="16"/>
        </w:numPr>
        <w:shd w:val="clear" w:color="auto" w:fill="auto"/>
        <w:tabs>
          <w:tab w:val="left" w:pos="1062"/>
        </w:tabs>
        <w:spacing w:line="240" w:lineRule="auto"/>
        <w:ind w:firstLine="567"/>
        <w:contextualSpacing/>
        <w:rPr>
          <w:sz w:val="24"/>
          <w:szCs w:val="24"/>
        </w:rPr>
      </w:pPr>
      <w:r w:rsidRPr="00822E3A">
        <w:rPr>
          <w:rStyle w:val="11"/>
          <w:color w:val="000000"/>
          <w:sz w:val="24"/>
          <w:szCs w:val="24"/>
        </w:rPr>
        <w:t xml:space="preserve">выплата (объявление) дивидендов по результатам первого квартала, полугодия, девяти месяцев </w:t>
      </w:r>
      <w:r w:rsidR="00D177E3" w:rsidRPr="00D177E3">
        <w:rPr>
          <w:rStyle w:val="11"/>
          <w:color w:val="000000"/>
          <w:sz w:val="24"/>
          <w:szCs w:val="24"/>
        </w:rPr>
        <w:t xml:space="preserve">отчетного </w:t>
      </w:r>
      <w:r w:rsidRPr="00822E3A">
        <w:rPr>
          <w:rStyle w:val="11"/>
          <w:color w:val="000000"/>
          <w:sz w:val="24"/>
          <w:szCs w:val="24"/>
        </w:rPr>
        <w:t>года;</w:t>
      </w:r>
    </w:p>
    <w:p w14:paraId="0F833438" w14:textId="77777777" w:rsidR="00D97EA3" w:rsidRPr="00822E3A" w:rsidRDefault="00D97EA3" w:rsidP="000E641A">
      <w:pPr>
        <w:pStyle w:val="a4"/>
        <w:numPr>
          <w:ilvl w:val="0"/>
          <w:numId w:val="16"/>
        </w:numPr>
        <w:shd w:val="clear" w:color="auto" w:fill="auto"/>
        <w:tabs>
          <w:tab w:val="left" w:pos="1039"/>
        </w:tabs>
        <w:spacing w:line="240" w:lineRule="auto"/>
        <w:ind w:firstLine="567"/>
        <w:contextualSpacing/>
        <w:rPr>
          <w:sz w:val="24"/>
          <w:szCs w:val="24"/>
        </w:rPr>
      </w:pPr>
      <w:r w:rsidRPr="00822E3A">
        <w:rPr>
          <w:rStyle w:val="11"/>
          <w:color w:val="000000"/>
          <w:sz w:val="24"/>
          <w:szCs w:val="24"/>
        </w:rPr>
        <w:t>определение порядка ведения Общего собрания акционеров Общества;</w:t>
      </w:r>
    </w:p>
    <w:p w14:paraId="37770530" w14:textId="77777777" w:rsidR="00D97EA3" w:rsidRPr="00822E3A" w:rsidRDefault="00D97EA3" w:rsidP="000E641A">
      <w:pPr>
        <w:pStyle w:val="a4"/>
        <w:numPr>
          <w:ilvl w:val="0"/>
          <w:numId w:val="16"/>
        </w:numPr>
        <w:shd w:val="clear" w:color="auto" w:fill="auto"/>
        <w:tabs>
          <w:tab w:val="left" w:pos="1057"/>
        </w:tabs>
        <w:spacing w:line="240" w:lineRule="auto"/>
        <w:ind w:firstLine="567"/>
        <w:contextualSpacing/>
        <w:rPr>
          <w:sz w:val="24"/>
          <w:szCs w:val="24"/>
        </w:rPr>
      </w:pPr>
      <w:r w:rsidRPr="00822E3A">
        <w:rPr>
          <w:rStyle w:val="11"/>
          <w:color w:val="000000"/>
          <w:sz w:val="24"/>
          <w:szCs w:val="24"/>
        </w:rPr>
        <w:t>принятие решений об одобрении сделок в случаях, предусмотренных статьей 83 Федерального закона «Об акционерных обществах»;</w:t>
      </w:r>
    </w:p>
    <w:p w14:paraId="6C0EC8CB" w14:textId="77777777" w:rsidR="00D97EA3" w:rsidRPr="00822E3A" w:rsidRDefault="00D97EA3" w:rsidP="000E641A">
      <w:pPr>
        <w:pStyle w:val="a4"/>
        <w:numPr>
          <w:ilvl w:val="0"/>
          <w:numId w:val="16"/>
        </w:numPr>
        <w:shd w:val="clear" w:color="auto" w:fill="auto"/>
        <w:tabs>
          <w:tab w:val="left" w:pos="1052"/>
        </w:tabs>
        <w:spacing w:line="240" w:lineRule="auto"/>
        <w:ind w:firstLine="567"/>
        <w:contextualSpacing/>
        <w:rPr>
          <w:sz w:val="24"/>
          <w:szCs w:val="24"/>
        </w:rPr>
      </w:pPr>
      <w:r w:rsidRPr="00822E3A">
        <w:rPr>
          <w:rStyle w:val="11"/>
          <w:color w:val="000000"/>
          <w:sz w:val="24"/>
          <w:szCs w:val="24"/>
        </w:rPr>
        <w:t>принятие решений об одобрении крупных сделок в случаях, предусмотренных статьей 79 Федерального закона «Об акционерных обществах»;</w:t>
      </w:r>
    </w:p>
    <w:p w14:paraId="0E3A0318" w14:textId="77777777" w:rsidR="00D97EA3" w:rsidRPr="00822E3A" w:rsidRDefault="00D97EA3" w:rsidP="000E641A">
      <w:pPr>
        <w:pStyle w:val="a4"/>
        <w:numPr>
          <w:ilvl w:val="0"/>
          <w:numId w:val="16"/>
        </w:numPr>
        <w:shd w:val="clear" w:color="auto" w:fill="auto"/>
        <w:tabs>
          <w:tab w:val="left" w:pos="1052"/>
        </w:tabs>
        <w:spacing w:line="240" w:lineRule="auto"/>
        <w:ind w:firstLine="567"/>
        <w:contextualSpacing/>
        <w:rPr>
          <w:sz w:val="24"/>
          <w:szCs w:val="24"/>
        </w:rPr>
      </w:pPr>
      <w:r w:rsidRPr="00822E3A">
        <w:rPr>
          <w:rStyle w:val="11"/>
          <w:color w:val="000000"/>
          <w:sz w:val="24"/>
          <w:szCs w:val="24"/>
        </w:rPr>
        <w:t>принятие решения об участии в финансово - промышленных группах, ассоциациях и иных объединениях коммерческих организаций;</w:t>
      </w:r>
    </w:p>
    <w:p w14:paraId="6295600C" w14:textId="31133111" w:rsidR="00D97EA3" w:rsidRPr="00822E3A" w:rsidRDefault="00D97EA3" w:rsidP="000E641A">
      <w:pPr>
        <w:pStyle w:val="a4"/>
        <w:numPr>
          <w:ilvl w:val="0"/>
          <w:numId w:val="16"/>
        </w:numPr>
        <w:shd w:val="clear" w:color="auto" w:fill="auto"/>
        <w:tabs>
          <w:tab w:val="left" w:pos="1034"/>
        </w:tabs>
        <w:spacing w:line="240" w:lineRule="auto"/>
        <w:ind w:firstLine="567"/>
        <w:contextualSpacing/>
        <w:rPr>
          <w:sz w:val="24"/>
          <w:szCs w:val="24"/>
        </w:rPr>
      </w:pPr>
      <w:r w:rsidRPr="00822E3A">
        <w:rPr>
          <w:rStyle w:val="11"/>
          <w:color w:val="000000"/>
          <w:sz w:val="24"/>
          <w:szCs w:val="24"/>
        </w:rPr>
        <w:t>утверждение внутренних документов, регулирующих деятельность органов Общества;</w:t>
      </w:r>
    </w:p>
    <w:p w14:paraId="17928C45" w14:textId="77777777" w:rsidR="00D97EA3" w:rsidRPr="00822E3A" w:rsidRDefault="00D97EA3" w:rsidP="000E641A">
      <w:pPr>
        <w:pStyle w:val="a4"/>
        <w:numPr>
          <w:ilvl w:val="0"/>
          <w:numId w:val="16"/>
        </w:numPr>
        <w:shd w:val="clear" w:color="auto" w:fill="auto"/>
        <w:tabs>
          <w:tab w:val="left" w:pos="1052"/>
        </w:tabs>
        <w:spacing w:line="240" w:lineRule="auto"/>
        <w:ind w:firstLine="567"/>
        <w:contextualSpacing/>
        <w:rPr>
          <w:sz w:val="24"/>
          <w:szCs w:val="24"/>
        </w:rPr>
      </w:pPr>
      <w:r w:rsidRPr="00822E3A">
        <w:rPr>
          <w:rStyle w:val="11"/>
          <w:color w:val="000000"/>
          <w:sz w:val="24"/>
          <w:szCs w:val="24"/>
        </w:rPr>
        <w:t>принятие решения о выплате членам Ревизионной комиссии Общества вознаграждений и (или) компенсаций;</w:t>
      </w:r>
    </w:p>
    <w:p w14:paraId="6C1BF9B9" w14:textId="77777777" w:rsidR="00D97EA3" w:rsidRPr="00822E3A" w:rsidRDefault="00D97EA3" w:rsidP="000E641A">
      <w:pPr>
        <w:pStyle w:val="a4"/>
        <w:numPr>
          <w:ilvl w:val="0"/>
          <w:numId w:val="16"/>
        </w:numPr>
        <w:shd w:val="clear" w:color="auto" w:fill="auto"/>
        <w:tabs>
          <w:tab w:val="left" w:pos="1052"/>
        </w:tabs>
        <w:spacing w:line="240" w:lineRule="auto"/>
        <w:ind w:firstLine="567"/>
        <w:contextualSpacing/>
        <w:rPr>
          <w:sz w:val="24"/>
          <w:szCs w:val="24"/>
        </w:rPr>
      </w:pPr>
      <w:r w:rsidRPr="00822E3A">
        <w:rPr>
          <w:rStyle w:val="11"/>
          <w:color w:val="000000"/>
          <w:sz w:val="24"/>
          <w:szCs w:val="24"/>
        </w:rPr>
        <w:t>принятие решения о выплате членам Совета директоров Общества вознаграждений и (или) компенсаций;</w:t>
      </w:r>
    </w:p>
    <w:p w14:paraId="08481310" w14:textId="77777777" w:rsidR="00B843EC" w:rsidRPr="00822E3A" w:rsidRDefault="00D97EA3" w:rsidP="000E641A">
      <w:pPr>
        <w:pStyle w:val="a4"/>
        <w:numPr>
          <w:ilvl w:val="0"/>
          <w:numId w:val="16"/>
        </w:numPr>
        <w:shd w:val="clear" w:color="auto" w:fill="auto"/>
        <w:tabs>
          <w:tab w:val="left" w:pos="1058"/>
        </w:tabs>
        <w:spacing w:line="240" w:lineRule="auto"/>
        <w:ind w:firstLine="567"/>
        <w:contextualSpacing/>
        <w:rPr>
          <w:sz w:val="24"/>
          <w:szCs w:val="24"/>
        </w:rPr>
      </w:pPr>
      <w:r w:rsidRPr="00822E3A">
        <w:rPr>
          <w:rStyle w:val="11"/>
          <w:color w:val="000000"/>
          <w:sz w:val="24"/>
          <w:szCs w:val="24"/>
        </w:rPr>
        <w:t>решение иных вопросов, предусмотренных Федеральным законом «Об акционерных</w:t>
      </w:r>
      <w:r w:rsidR="00B843EC" w:rsidRPr="00822E3A">
        <w:rPr>
          <w:sz w:val="24"/>
          <w:szCs w:val="24"/>
        </w:rPr>
        <w:t xml:space="preserve"> </w:t>
      </w:r>
      <w:r w:rsidRPr="00822E3A">
        <w:rPr>
          <w:rStyle w:val="11"/>
          <w:color w:val="000000"/>
          <w:sz w:val="24"/>
          <w:szCs w:val="24"/>
        </w:rPr>
        <w:t>обществах».</w:t>
      </w:r>
    </w:p>
    <w:p w14:paraId="50101305" w14:textId="0C5F7F3C" w:rsidR="00D97EA3" w:rsidRPr="00822E3A" w:rsidRDefault="00D97EA3" w:rsidP="000E641A">
      <w:pPr>
        <w:pStyle w:val="a4"/>
        <w:numPr>
          <w:ilvl w:val="0"/>
          <w:numId w:val="15"/>
        </w:numPr>
        <w:shd w:val="clear" w:color="auto" w:fill="auto"/>
        <w:tabs>
          <w:tab w:val="left" w:pos="1276"/>
        </w:tabs>
        <w:spacing w:line="240" w:lineRule="auto"/>
        <w:ind w:firstLine="567"/>
        <w:contextualSpacing/>
        <w:rPr>
          <w:sz w:val="24"/>
          <w:szCs w:val="24"/>
        </w:rPr>
      </w:pPr>
      <w:r w:rsidRPr="00822E3A">
        <w:rPr>
          <w:rStyle w:val="11"/>
          <w:color w:val="000000"/>
          <w:sz w:val="24"/>
          <w:szCs w:val="24"/>
        </w:rPr>
        <w:t xml:space="preserve">Вопросы, отнесенные к компетенции Общего собрания акционеров, не могут быть переданы на решение Совету директоров </w:t>
      </w:r>
      <w:r w:rsidR="000A61DE" w:rsidRPr="00822E3A">
        <w:rPr>
          <w:spacing w:val="-2"/>
          <w:sz w:val="24"/>
          <w:szCs w:val="24"/>
        </w:rPr>
        <w:t>и</w:t>
      </w:r>
      <w:r w:rsidR="00E75C29" w:rsidRPr="00822E3A">
        <w:rPr>
          <w:rStyle w:val="11"/>
          <w:color w:val="000000"/>
          <w:sz w:val="24"/>
          <w:szCs w:val="24"/>
        </w:rPr>
        <w:t xml:space="preserve"> </w:t>
      </w:r>
      <w:r w:rsidRPr="00822E3A">
        <w:rPr>
          <w:rStyle w:val="11"/>
          <w:color w:val="000000"/>
          <w:sz w:val="24"/>
          <w:szCs w:val="24"/>
        </w:rPr>
        <w:t>Генеральному директору Общества</w:t>
      </w:r>
      <w:r w:rsidR="00104583">
        <w:rPr>
          <w:rFonts w:cs="Courier New"/>
          <w:color w:val="000000"/>
          <w:sz w:val="24"/>
          <w:szCs w:val="24"/>
        </w:rPr>
        <w:t>.</w:t>
      </w:r>
    </w:p>
    <w:p w14:paraId="13B6883A" w14:textId="3093F8AF" w:rsidR="00D97EA3" w:rsidRPr="00822E3A" w:rsidRDefault="00D97EA3" w:rsidP="000E641A">
      <w:pPr>
        <w:pStyle w:val="a4"/>
        <w:shd w:val="clear" w:color="auto" w:fill="auto"/>
        <w:tabs>
          <w:tab w:val="left" w:pos="851"/>
          <w:tab w:val="left" w:pos="1276"/>
        </w:tabs>
        <w:spacing w:line="240" w:lineRule="auto"/>
        <w:ind w:firstLine="567"/>
        <w:contextualSpacing/>
        <w:rPr>
          <w:sz w:val="24"/>
          <w:szCs w:val="24"/>
        </w:rPr>
      </w:pPr>
      <w:r w:rsidRPr="00822E3A">
        <w:rPr>
          <w:rStyle w:val="11"/>
          <w:color w:val="000000"/>
          <w:sz w:val="24"/>
          <w:szCs w:val="24"/>
        </w:rPr>
        <w:t xml:space="preserve">Общее собрание акционеров не вправе рассматривать и принимать решения по вопросам, не отнесенным к его компетенции Федеральным законом </w:t>
      </w:r>
      <w:r w:rsidR="000360CE" w:rsidRPr="00822E3A">
        <w:rPr>
          <w:rStyle w:val="11"/>
          <w:color w:val="000000"/>
          <w:sz w:val="24"/>
          <w:szCs w:val="24"/>
        </w:rPr>
        <w:t>«</w:t>
      </w:r>
      <w:r w:rsidRPr="00822E3A">
        <w:rPr>
          <w:rStyle w:val="11"/>
          <w:color w:val="000000"/>
          <w:sz w:val="24"/>
          <w:szCs w:val="24"/>
        </w:rPr>
        <w:t>Об акционерных обществах</w:t>
      </w:r>
      <w:r w:rsidR="000360CE" w:rsidRPr="00822E3A">
        <w:rPr>
          <w:rStyle w:val="11"/>
          <w:color w:val="000000"/>
          <w:sz w:val="24"/>
          <w:szCs w:val="24"/>
        </w:rPr>
        <w:t>»</w:t>
      </w:r>
      <w:r w:rsidRPr="00822E3A">
        <w:rPr>
          <w:rStyle w:val="11"/>
          <w:color w:val="000000"/>
          <w:sz w:val="24"/>
          <w:szCs w:val="24"/>
        </w:rPr>
        <w:t>.</w:t>
      </w:r>
    </w:p>
    <w:p w14:paraId="5C94D1A4" w14:textId="5561D177" w:rsidR="00D97EA3" w:rsidRPr="00822E3A" w:rsidRDefault="00D97EA3" w:rsidP="000E641A">
      <w:pPr>
        <w:pStyle w:val="a4"/>
        <w:numPr>
          <w:ilvl w:val="0"/>
          <w:numId w:val="15"/>
        </w:numPr>
        <w:shd w:val="clear" w:color="auto" w:fill="auto"/>
        <w:tabs>
          <w:tab w:val="left" w:pos="851"/>
          <w:tab w:val="left" w:pos="1276"/>
        </w:tabs>
        <w:spacing w:line="240" w:lineRule="auto"/>
        <w:ind w:firstLine="567"/>
        <w:contextualSpacing/>
        <w:rPr>
          <w:sz w:val="24"/>
          <w:szCs w:val="24"/>
        </w:rPr>
      </w:pPr>
      <w:r w:rsidRPr="00822E3A">
        <w:rPr>
          <w:rStyle w:val="11"/>
          <w:color w:val="000000"/>
          <w:sz w:val="24"/>
          <w:szCs w:val="24"/>
        </w:rPr>
        <w:t xml:space="preserve">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иное не установлено Федеральным законом </w:t>
      </w:r>
      <w:r w:rsidR="000360CE" w:rsidRPr="00822E3A">
        <w:rPr>
          <w:rStyle w:val="11"/>
          <w:color w:val="000000"/>
          <w:sz w:val="24"/>
          <w:szCs w:val="24"/>
        </w:rPr>
        <w:t>«</w:t>
      </w:r>
      <w:r w:rsidRPr="00822E3A">
        <w:rPr>
          <w:rStyle w:val="11"/>
          <w:color w:val="000000"/>
          <w:sz w:val="24"/>
          <w:szCs w:val="24"/>
        </w:rPr>
        <w:t>Об акционерных обществах</w:t>
      </w:r>
      <w:r w:rsidR="000360CE" w:rsidRPr="00822E3A">
        <w:rPr>
          <w:rStyle w:val="11"/>
          <w:color w:val="000000"/>
          <w:sz w:val="24"/>
          <w:szCs w:val="24"/>
        </w:rPr>
        <w:t>».</w:t>
      </w:r>
    </w:p>
    <w:p w14:paraId="543B5FBC" w14:textId="67DB2550" w:rsidR="00D97EA3" w:rsidRPr="00822E3A" w:rsidRDefault="00D97EA3" w:rsidP="000C022A">
      <w:pPr>
        <w:pStyle w:val="a4"/>
        <w:numPr>
          <w:ilvl w:val="0"/>
          <w:numId w:val="15"/>
        </w:numPr>
        <w:shd w:val="clear" w:color="auto" w:fill="auto"/>
        <w:tabs>
          <w:tab w:val="left" w:pos="851"/>
          <w:tab w:val="left" w:pos="1276"/>
        </w:tabs>
        <w:spacing w:line="240" w:lineRule="auto"/>
        <w:ind w:firstLine="567"/>
        <w:contextualSpacing/>
        <w:rPr>
          <w:sz w:val="24"/>
          <w:szCs w:val="24"/>
        </w:rPr>
      </w:pPr>
      <w:r w:rsidRPr="00822E3A">
        <w:rPr>
          <w:rStyle w:val="11"/>
          <w:color w:val="000000"/>
          <w:sz w:val="24"/>
          <w:szCs w:val="24"/>
        </w:rPr>
        <w:t xml:space="preserve">Решения Общего собрания акционеров Общества принимается большинством в три четверти голосов акционеров - владельцев голосующих акций Общества, принимающих участие в Общем собрании акционеров Общества, </w:t>
      </w:r>
      <w:r w:rsidR="00104583" w:rsidRPr="00104583">
        <w:rPr>
          <w:rFonts w:cs="Courier New"/>
          <w:color w:val="000000"/>
          <w:sz w:val="24"/>
          <w:szCs w:val="24"/>
        </w:rPr>
        <w:t xml:space="preserve">если иное не предусмотрено Федеральным законом «Об акционерных обществах», </w:t>
      </w:r>
      <w:r w:rsidRPr="00822E3A">
        <w:rPr>
          <w:rStyle w:val="11"/>
          <w:color w:val="000000"/>
          <w:sz w:val="24"/>
          <w:szCs w:val="24"/>
        </w:rPr>
        <w:t>по следующим вопросам:</w:t>
      </w:r>
    </w:p>
    <w:p w14:paraId="04D4A35D" w14:textId="4842D8CC" w:rsidR="00D97EA3" w:rsidRPr="00822E3A" w:rsidRDefault="00D97EA3" w:rsidP="000E641A">
      <w:pPr>
        <w:pStyle w:val="a4"/>
        <w:numPr>
          <w:ilvl w:val="0"/>
          <w:numId w:val="3"/>
        </w:numPr>
        <w:shd w:val="clear" w:color="auto" w:fill="auto"/>
        <w:tabs>
          <w:tab w:val="left" w:pos="727"/>
          <w:tab w:val="left" w:pos="1276"/>
        </w:tabs>
        <w:spacing w:line="240" w:lineRule="auto"/>
        <w:ind w:firstLine="567"/>
        <w:contextualSpacing/>
        <w:rPr>
          <w:sz w:val="24"/>
          <w:szCs w:val="24"/>
        </w:rPr>
      </w:pPr>
      <w:r w:rsidRPr="00822E3A">
        <w:rPr>
          <w:rStyle w:val="11"/>
          <w:color w:val="000000"/>
          <w:sz w:val="24"/>
          <w:szCs w:val="24"/>
        </w:rPr>
        <w:t xml:space="preserve">внесение изменений и дополнений в </w:t>
      </w:r>
      <w:r w:rsidR="000A61DE" w:rsidRPr="00822E3A">
        <w:rPr>
          <w:snapToGrid w:val="0"/>
          <w:sz w:val="24"/>
          <w:szCs w:val="24"/>
        </w:rPr>
        <w:t>Устав</w:t>
      </w:r>
      <w:r w:rsidR="004E1700" w:rsidRPr="00822E3A">
        <w:rPr>
          <w:rStyle w:val="11"/>
          <w:color w:val="000000"/>
          <w:sz w:val="24"/>
          <w:szCs w:val="24"/>
        </w:rPr>
        <w:t xml:space="preserve"> </w:t>
      </w:r>
      <w:r w:rsidRPr="00822E3A">
        <w:rPr>
          <w:rStyle w:val="11"/>
          <w:color w:val="000000"/>
          <w:sz w:val="24"/>
          <w:szCs w:val="24"/>
        </w:rPr>
        <w:t xml:space="preserve">или утверждение </w:t>
      </w:r>
      <w:r w:rsidR="000A61DE" w:rsidRPr="00822E3A">
        <w:rPr>
          <w:snapToGrid w:val="0"/>
          <w:sz w:val="24"/>
          <w:szCs w:val="24"/>
        </w:rPr>
        <w:t>Устава</w:t>
      </w:r>
      <w:r w:rsidR="004E1700" w:rsidRPr="00822E3A">
        <w:rPr>
          <w:rStyle w:val="11"/>
          <w:color w:val="000000"/>
          <w:sz w:val="24"/>
          <w:szCs w:val="24"/>
        </w:rPr>
        <w:t xml:space="preserve"> </w:t>
      </w:r>
      <w:r w:rsidRPr="00822E3A">
        <w:rPr>
          <w:rStyle w:val="11"/>
          <w:color w:val="000000"/>
          <w:sz w:val="24"/>
          <w:szCs w:val="24"/>
        </w:rPr>
        <w:t>в новой редакции;</w:t>
      </w:r>
    </w:p>
    <w:p w14:paraId="6C8BE81F" w14:textId="77777777" w:rsidR="00D97EA3" w:rsidRPr="00822E3A" w:rsidRDefault="00D97EA3" w:rsidP="000E641A">
      <w:pPr>
        <w:pStyle w:val="a4"/>
        <w:numPr>
          <w:ilvl w:val="0"/>
          <w:numId w:val="3"/>
        </w:numPr>
        <w:shd w:val="clear" w:color="auto" w:fill="auto"/>
        <w:tabs>
          <w:tab w:val="left" w:pos="713"/>
          <w:tab w:val="left" w:pos="1276"/>
        </w:tabs>
        <w:spacing w:line="240" w:lineRule="auto"/>
        <w:ind w:firstLine="567"/>
        <w:contextualSpacing/>
        <w:rPr>
          <w:sz w:val="24"/>
          <w:szCs w:val="24"/>
        </w:rPr>
      </w:pPr>
      <w:r w:rsidRPr="00822E3A">
        <w:rPr>
          <w:rStyle w:val="11"/>
          <w:color w:val="000000"/>
          <w:sz w:val="24"/>
          <w:szCs w:val="24"/>
        </w:rPr>
        <w:t>реорганизация Общества;</w:t>
      </w:r>
    </w:p>
    <w:p w14:paraId="4E54D616" w14:textId="77777777" w:rsidR="00D97EA3" w:rsidRPr="00822E3A" w:rsidRDefault="00D97EA3" w:rsidP="000E641A">
      <w:pPr>
        <w:pStyle w:val="a4"/>
        <w:numPr>
          <w:ilvl w:val="0"/>
          <w:numId w:val="3"/>
        </w:numPr>
        <w:shd w:val="clear" w:color="auto" w:fill="auto"/>
        <w:tabs>
          <w:tab w:val="left" w:pos="726"/>
          <w:tab w:val="left" w:pos="1276"/>
        </w:tabs>
        <w:spacing w:line="240" w:lineRule="auto"/>
        <w:ind w:firstLine="567"/>
        <w:contextualSpacing/>
        <w:rPr>
          <w:sz w:val="24"/>
          <w:szCs w:val="24"/>
        </w:rPr>
      </w:pPr>
      <w:r w:rsidRPr="00822E3A">
        <w:rPr>
          <w:rStyle w:val="11"/>
          <w:color w:val="000000"/>
          <w:sz w:val="24"/>
          <w:szCs w:val="24"/>
        </w:rPr>
        <w:t>ликвидация Общества, назначение ликвидационной комиссии и утверждение промежуточного и окончательного ликвидационных балансов;</w:t>
      </w:r>
    </w:p>
    <w:p w14:paraId="27A5E854" w14:textId="77777777" w:rsidR="00D97EA3" w:rsidRPr="00822E3A" w:rsidRDefault="00D97EA3" w:rsidP="000E641A">
      <w:pPr>
        <w:pStyle w:val="a4"/>
        <w:numPr>
          <w:ilvl w:val="0"/>
          <w:numId w:val="3"/>
        </w:numPr>
        <w:shd w:val="clear" w:color="auto" w:fill="auto"/>
        <w:tabs>
          <w:tab w:val="left" w:pos="730"/>
          <w:tab w:val="left" w:pos="1276"/>
        </w:tabs>
        <w:spacing w:line="240" w:lineRule="auto"/>
        <w:ind w:firstLine="567"/>
        <w:contextualSpacing/>
        <w:rPr>
          <w:sz w:val="24"/>
          <w:szCs w:val="24"/>
        </w:rPr>
      </w:pPr>
      <w:r w:rsidRPr="00822E3A">
        <w:rPr>
          <w:rStyle w:val="11"/>
          <w:color w:val="000000"/>
          <w:sz w:val="24"/>
          <w:szCs w:val="24"/>
        </w:rPr>
        <w:t>определение количества, номинальной стоимости, категории (типа) объявленных акций и прав, предоставляемых этими акциями;</w:t>
      </w:r>
    </w:p>
    <w:p w14:paraId="22CEAC4B" w14:textId="77777777" w:rsidR="00D97EA3" w:rsidRPr="00187811" w:rsidRDefault="00D97EA3" w:rsidP="000E641A">
      <w:pPr>
        <w:pStyle w:val="a4"/>
        <w:numPr>
          <w:ilvl w:val="0"/>
          <w:numId w:val="3"/>
        </w:numPr>
        <w:shd w:val="clear" w:color="auto" w:fill="auto"/>
        <w:tabs>
          <w:tab w:val="left" w:pos="727"/>
          <w:tab w:val="left" w:pos="1276"/>
        </w:tabs>
        <w:spacing w:line="240" w:lineRule="auto"/>
        <w:ind w:firstLine="567"/>
        <w:contextualSpacing/>
        <w:rPr>
          <w:sz w:val="24"/>
          <w:szCs w:val="24"/>
        </w:rPr>
      </w:pPr>
      <w:r w:rsidRPr="000C022A">
        <w:rPr>
          <w:rStyle w:val="11"/>
          <w:color w:val="000000"/>
          <w:sz w:val="24"/>
          <w:szCs w:val="24"/>
        </w:rPr>
        <w:t>уменьшение уставного капитала Общества путем уменьшения номинальной стоимости акций</w:t>
      </w:r>
      <w:r w:rsidRPr="00187811">
        <w:rPr>
          <w:rStyle w:val="11"/>
          <w:color w:val="000000"/>
          <w:sz w:val="24"/>
          <w:szCs w:val="24"/>
        </w:rPr>
        <w:t>;</w:t>
      </w:r>
    </w:p>
    <w:p w14:paraId="6DB4818D" w14:textId="77777777" w:rsidR="00D97EA3" w:rsidRPr="00187811" w:rsidRDefault="00D97EA3" w:rsidP="000E641A">
      <w:pPr>
        <w:pStyle w:val="a4"/>
        <w:numPr>
          <w:ilvl w:val="0"/>
          <w:numId w:val="3"/>
        </w:numPr>
        <w:shd w:val="clear" w:color="auto" w:fill="auto"/>
        <w:tabs>
          <w:tab w:val="left" w:pos="721"/>
          <w:tab w:val="left" w:pos="1276"/>
        </w:tabs>
        <w:spacing w:line="240" w:lineRule="auto"/>
        <w:ind w:firstLine="567"/>
        <w:contextualSpacing/>
        <w:rPr>
          <w:sz w:val="24"/>
          <w:szCs w:val="24"/>
        </w:rPr>
      </w:pPr>
      <w:r w:rsidRPr="00187811">
        <w:rPr>
          <w:rStyle w:val="11"/>
          <w:color w:val="000000"/>
          <w:sz w:val="24"/>
          <w:szCs w:val="24"/>
        </w:rPr>
        <w:t>размещение акций (эмиссионных ценных бумаг</w:t>
      </w:r>
      <w:r w:rsidRPr="00151F3B">
        <w:rPr>
          <w:rStyle w:val="11"/>
          <w:color w:val="000000"/>
          <w:sz w:val="24"/>
          <w:szCs w:val="24"/>
        </w:rPr>
        <w:t xml:space="preserve"> Общества, конвертируемых в акции) посредством закрытой подписки по решению Общего собрания акционеров об увеличении уставного капитала Общества путем размещения дополнительных акций (о размещении эмиссионных ценных бумаг Общества, конвертируемых в акции);</w:t>
      </w:r>
    </w:p>
    <w:p w14:paraId="4CFDFB95" w14:textId="77777777" w:rsidR="00D97EA3" w:rsidRPr="000C022A" w:rsidRDefault="00D97EA3" w:rsidP="000E641A">
      <w:pPr>
        <w:pStyle w:val="a4"/>
        <w:numPr>
          <w:ilvl w:val="0"/>
          <w:numId w:val="3"/>
        </w:numPr>
        <w:shd w:val="clear" w:color="auto" w:fill="auto"/>
        <w:tabs>
          <w:tab w:val="left" w:pos="721"/>
          <w:tab w:val="left" w:pos="1276"/>
        </w:tabs>
        <w:spacing w:line="240" w:lineRule="auto"/>
        <w:ind w:firstLine="567"/>
        <w:contextualSpacing/>
        <w:rPr>
          <w:sz w:val="24"/>
          <w:szCs w:val="24"/>
        </w:rPr>
      </w:pPr>
      <w:r w:rsidRPr="000C022A">
        <w:rPr>
          <w:rStyle w:val="11"/>
          <w:color w:val="000000"/>
          <w:sz w:val="24"/>
          <w:szCs w:val="24"/>
        </w:rPr>
        <w:t>принятие решений об одобрении крупной сделки, предметом которой является имущество, стоимость которого составляет более 50 (Пятидесяти) процентов балансовой стоимости активов Общества;</w:t>
      </w:r>
    </w:p>
    <w:p w14:paraId="46A96150" w14:textId="4FE9CDBC" w:rsidR="00D97EA3" w:rsidRPr="00822E3A" w:rsidRDefault="00D97EA3" w:rsidP="000E641A">
      <w:pPr>
        <w:pStyle w:val="a4"/>
        <w:numPr>
          <w:ilvl w:val="0"/>
          <w:numId w:val="3"/>
        </w:numPr>
        <w:shd w:val="clear" w:color="auto" w:fill="auto"/>
        <w:tabs>
          <w:tab w:val="left" w:pos="722"/>
          <w:tab w:val="left" w:pos="1276"/>
        </w:tabs>
        <w:spacing w:line="240" w:lineRule="auto"/>
        <w:ind w:firstLine="567"/>
        <w:contextualSpacing/>
        <w:rPr>
          <w:sz w:val="24"/>
          <w:szCs w:val="24"/>
        </w:rPr>
      </w:pPr>
      <w:r w:rsidRPr="00822E3A">
        <w:rPr>
          <w:rStyle w:val="11"/>
          <w:color w:val="000000"/>
          <w:sz w:val="24"/>
          <w:szCs w:val="24"/>
        </w:rPr>
        <w:t xml:space="preserve">в иных случаях, предусмотренных Федеральным законом </w:t>
      </w:r>
      <w:r w:rsidR="00FA6338" w:rsidRPr="00822E3A">
        <w:rPr>
          <w:rStyle w:val="11"/>
          <w:color w:val="000000"/>
          <w:sz w:val="24"/>
          <w:szCs w:val="24"/>
        </w:rPr>
        <w:t>«</w:t>
      </w:r>
      <w:r w:rsidRPr="00822E3A">
        <w:rPr>
          <w:rStyle w:val="11"/>
          <w:color w:val="000000"/>
          <w:sz w:val="24"/>
          <w:szCs w:val="24"/>
        </w:rPr>
        <w:t>Об акционерных обществах</w:t>
      </w:r>
      <w:r w:rsidR="00FA6338" w:rsidRPr="00822E3A">
        <w:rPr>
          <w:rStyle w:val="11"/>
          <w:color w:val="000000"/>
          <w:sz w:val="24"/>
          <w:szCs w:val="24"/>
        </w:rPr>
        <w:t>».</w:t>
      </w:r>
    </w:p>
    <w:p w14:paraId="6B072043" w14:textId="1E573F28" w:rsidR="00D97EA3" w:rsidRPr="00822E3A" w:rsidRDefault="00D97EA3" w:rsidP="000E641A">
      <w:pPr>
        <w:pStyle w:val="a4"/>
        <w:shd w:val="clear" w:color="auto" w:fill="auto"/>
        <w:tabs>
          <w:tab w:val="left" w:pos="1276"/>
        </w:tabs>
        <w:spacing w:line="240" w:lineRule="auto"/>
        <w:ind w:firstLine="567"/>
        <w:contextualSpacing/>
        <w:rPr>
          <w:sz w:val="24"/>
          <w:szCs w:val="24"/>
        </w:rPr>
      </w:pPr>
      <w:r w:rsidRPr="00822E3A">
        <w:rPr>
          <w:rStyle w:val="11"/>
          <w:color w:val="000000"/>
          <w:sz w:val="24"/>
          <w:szCs w:val="24"/>
        </w:rPr>
        <w:t>Решение об одобрении сделки, в совершении которой имеется заинтересованность</w:t>
      </w:r>
      <w:r w:rsidR="00575318" w:rsidRPr="00822E3A">
        <w:rPr>
          <w:rStyle w:val="11"/>
          <w:color w:val="000000"/>
          <w:sz w:val="24"/>
          <w:szCs w:val="24"/>
        </w:rPr>
        <w:t>,</w:t>
      </w:r>
      <w:r w:rsidRPr="00822E3A">
        <w:rPr>
          <w:rStyle w:val="11"/>
          <w:color w:val="000000"/>
          <w:sz w:val="24"/>
          <w:szCs w:val="24"/>
        </w:rPr>
        <w:t xml:space="preserve"> </w:t>
      </w:r>
      <w:r w:rsidR="00575318" w:rsidRPr="00822E3A">
        <w:rPr>
          <w:rStyle w:val="11"/>
          <w:color w:val="000000"/>
          <w:sz w:val="24"/>
          <w:szCs w:val="24"/>
        </w:rPr>
        <w:t>в соответствии</w:t>
      </w:r>
      <w:r w:rsidRPr="00822E3A">
        <w:rPr>
          <w:rStyle w:val="11"/>
          <w:color w:val="000000"/>
          <w:sz w:val="24"/>
          <w:szCs w:val="24"/>
        </w:rPr>
        <w:t xml:space="preserve"> со статьей 83 Федерального закона </w:t>
      </w:r>
      <w:r w:rsidR="00FA6338" w:rsidRPr="00822E3A">
        <w:rPr>
          <w:rStyle w:val="11"/>
          <w:color w:val="000000"/>
          <w:sz w:val="24"/>
          <w:szCs w:val="24"/>
        </w:rPr>
        <w:t>«</w:t>
      </w:r>
      <w:r w:rsidRPr="00822E3A">
        <w:rPr>
          <w:rStyle w:val="11"/>
          <w:color w:val="000000"/>
          <w:sz w:val="24"/>
          <w:szCs w:val="24"/>
        </w:rPr>
        <w:t>Об акционерных обществах</w:t>
      </w:r>
      <w:r w:rsidR="00FA6338" w:rsidRPr="00822E3A">
        <w:rPr>
          <w:rStyle w:val="11"/>
          <w:color w:val="000000"/>
          <w:sz w:val="24"/>
          <w:szCs w:val="24"/>
        </w:rPr>
        <w:t>»</w:t>
      </w:r>
      <w:r w:rsidR="00575318" w:rsidRPr="00822E3A">
        <w:rPr>
          <w:rStyle w:val="11"/>
          <w:color w:val="000000"/>
          <w:sz w:val="24"/>
          <w:szCs w:val="24"/>
        </w:rPr>
        <w:t xml:space="preserve">, </w:t>
      </w:r>
      <w:r w:rsidRPr="00822E3A">
        <w:rPr>
          <w:rStyle w:val="11"/>
          <w:color w:val="000000"/>
          <w:sz w:val="24"/>
          <w:szCs w:val="24"/>
        </w:rPr>
        <w:t>принимается Общим собранием акционеров Общества большинством голосов всех не заинтересованных в сделке акционеров - владельцев голосующих акций.</w:t>
      </w:r>
    </w:p>
    <w:p w14:paraId="0B6DA141" w14:textId="3DAAA8F5" w:rsidR="00D97EA3" w:rsidRPr="00822E3A" w:rsidRDefault="00D97EA3" w:rsidP="000E641A">
      <w:pPr>
        <w:pStyle w:val="a4"/>
        <w:numPr>
          <w:ilvl w:val="0"/>
          <w:numId w:val="15"/>
        </w:numPr>
        <w:shd w:val="clear" w:color="auto" w:fill="auto"/>
        <w:tabs>
          <w:tab w:val="left" w:pos="1276"/>
        </w:tabs>
        <w:spacing w:line="240" w:lineRule="auto"/>
        <w:ind w:firstLine="567"/>
        <w:contextualSpacing/>
        <w:rPr>
          <w:sz w:val="24"/>
          <w:szCs w:val="24"/>
        </w:rPr>
      </w:pPr>
      <w:r w:rsidRPr="00822E3A">
        <w:rPr>
          <w:rStyle w:val="11"/>
          <w:color w:val="000000"/>
          <w:sz w:val="24"/>
          <w:szCs w:val="24"/>
        </w:rPr>
        <w:t>Решения по вопросам, указанным в подпунктах 2, 5, 7, 8, 12-20 пункта 10.2. статьи 10 настоящего Устава, а также об уменьшении уставного капитала Общества путем уменьшения номинальной стоимости акций</w:t>
      </w:r>
      <w:r w:rsidR="00CF375B" w:rsidRPr="00822E3A">
        <w:rPr>
          <w:rStyle w:val="11"/>
          <w:color w:val="000000"/>
          <w:sz w:val="24"/>
          <w:szCs w:val="24"/>
        </w:rPr>
        <w:t>,</w:t>
      </w:r>
      <w:r w:rsidR="00CF375B" w:rsidRPr="00822E3A">
        <w:rPr>
          <w:sz w:val="24"/>
          <w:szCs w:val="24"/>
        </w:rPr>
        <w:t xml:space="preserve"> </w:t>
      </w:r>
      <w:r w:rsidR="00CF375B" w:rsidRPr="00822E3A">
        <w:rPr>
          <w:rStyle w:val="11"/>
          <w:color w:val="000000"/>
          <w:sz w:val="24"/>
          <w:szCs w:val="24"/>
        </w:rPr>
        <w:t xml:space="preserve">об установлении даты, на которую определяются лица, имеющие право на получение дивидендов, </w:t>
      </w:r>
      <w:r w:rsidR="00E75C29" w:rsidRPr="00822E3A">
        <w:rPr>
          <w:rStyle w:val="11"/>
          <w:color w:val="000000"/>
          <w:sz w:val="24"/>
          <w:szCs w:val="24"/>
        </w:rPr>
        <w:t xml:space="preserve">принимаются </w:t>
      </w:r>
      <w:r w:rsidRPr="00822E3A">
        <w:rPr>
          <w:rStyle w:val="11"/>
          <w:color w:val="000000"/>
          <w:sz w:val="24"/>
          <w:szCs w:val="24"/>
        </w:rPr>
        <w:t>Общим собранием акционеров только по предложению Совета директоров Общества.</w:t>
      </w:r>
    </w:p>
    <w:p w14:paraId="254C15F4" w14:textId="72F30389" w:rsidR="00AC6C10" w:rsidRPr="007B6BDF" w:rsidRDefault="00D97EA3" w:rsidP="007B6BDF">
      <w:pPr>
        <w:pStyle w:val="a4"/>
        <w:numPr>
          <w:ilvl w:val="0"/>
          <w:numId w:val="15"/>
        </w:numPr>
        <w:shd w:val="clear" w:color="auto" w:fill="auto"/>
        <w:tabs>
          <w:tab w:val="left" w:pos="1276"/>
        </w:tabs>
        <w:spacing w:line="240" w:lineRule="auto"/>
        <w:ind w:firstLine="567"/>
        <w:contextualSpacing/>
        <w:rPr>
          <w:rStyle w:val="11"/>
          <w:color w:val="000000"/>
          <w:sz w:val="24"/>
          <w:szCs w:val="24"/>
        </w:rPr>
      </w:pPr>
      <w:r w:rsidRPr="00AC6C10">
        <w:rPr>
          <w:rStyle w:val="11"/>
          <w:color w:val="000000"/>
          <w:sz w:val="24"/>
          <w:szCs w:val="24"/>
        </w:rPr>
        <w:t xml:space="preserve">Общее собрание акционеров Общества не вправе принимать решения по вопросам, не </w:t>
      </w:r>
      <w:r w:rsidR="000A61DE" w:rsidRPr="007B6BDF">
        <w:rPr>
          <w:rStyle w:val="11"/>
          <w:sz w:val="24"/>
        </w:rPr>
        <w:t>включенным</w:t>
      </w:r>
      <w:r w:rsidRPr="00AC6C10">
        <w:rPr>
          <w:rStyle w:val="11"/>
          <w:color w:val="000000"/>
          <w:sz w:val="24"/>
          <w:szCs w:val="24"/>
        </w:rPr>
        <w:t xml:space="preserve"> в повестку дня Общего собрания акционеров Общества, а также изменять повестку дня.</w:t>
      </w:r>
      <w:r w:rsidR="00AC6C10" w:rsidRPr="007B6BDF">
        <w:rPr>
          <w:rStyle w:val="11"/>
          <w:sz w:val="24"/>
        </w:rPr>
        <w:t xml:space="preserve"> </w:t>
      </w:r>
      <w:r w:rsidR="00AC6C10" w:rsidRPr="00104583">
        <w:rPr>
          <w:rStyle w:val="11"/>
          <w:color w:val="000000"/>
          <w:sz w:val="24"/>
          <w:szCs w:val="24"/>
        </w:rPr>
        <w:t>Решения Общего собрания акционеров, принятые по вопросам, не включенным в повестку дня Общего собрания акционеров (за исключением случая, если в нем приняли участие все акционеры Общества), либо с нарушением компетенции Общего собрания акционеров, при отсутствии кворума для проведения Общего собрания акционеров или без необходимого для принятия решения большинства голосов акционеров, не имеют силы не зависимо от обжалования их в судебном порядке.</w:t>
      </w:r>
    </w:p>
    <w:p w14:paraId="5074A870" w14:textId="112A5949" w:rsidR="00D97EA3" w:rsidRPr="00822E3A" w:rsidRDefault="00D97EA3" w:rsidP="000E641A">
      <w:pPr>
        <w:pStyle w:val="a4"/>
        <w:numPr>
          <w:ilvl w:val="0"/>
          <w:numId w:val="15"/>
        </w:numPr>
        <w:shd w:val="clear" w:color="auto" w:fill="auto"/>
        <w:tabs>
          <w:tab w:val="left" w:pos="1276"/>
        </w:tabs>
        <w:spacing w:line="240" w:lineRule="auto"/>
        <w:ind w:firstLine="567"/>
        <w:contextualSpacing/>
        <w:rPr>
          <w:sz w:val="24"/>
          <w:szCs w:val="24"/>
        </w:rPr>
      </w:pPr>
      <w:r w:rsidRPr="00822E3A">
        <w:rPr>
          <w:rStyle w:val="11"/>
          <w:color w:val="000000"/>
          <w:sz w:val="24"/>
          <w:szCs w:val="24"/>
        </w:rPr>
        <w:t xml:space="preserve">Голосование на Общем собрании акционеров осуществляется по принципу </w:t>
      </w:r>
      <w:r w:rsidR="003828A1">
        <w:rPr>
          <w:rStyle w:val="11"/>
          <w:color w:val="000000"/>
          <w:sz w:val="24"/>
          <w:szCs w:val="24"/>
        </w:rPr>
        <w:t>«</w:t>
      </w:r>
      <w:r w:rsidRPr="00822E3A">
        <w:rPr>
          <w:rStyle w:val="11"/>
          <w:color w:val="000000"/>
          <w:sz w:val="24"/>
          <w:szCs w:val="24"/>
        </w:rPr>
        <w:t>одна голосующая акция - один голос</w:t>
      </w:r>
      <w:r w:rsidR="003828A1">
        <w:rPr>
          <w:rStyle w:val="11"/>
          <w:color w:val="000000"/>
          <w:sz w:val="24"/>
          <w:szCs w:val="24"/>
        </w:rPr>
        <w:t>»</w:t>
      </w:r>
      <w:r w:rsidRPr="00822E3A">
        <w:rPr>
          <w:rStyle w:val="11"/>
          <w:color w:val="000000"/>
          <w:sz w:val="24"/>
          <w:szCs w:val="24"/>
        </w:rPr>
        <w:t>, за исключением кумулятив</w:t>
      </w:r>
      <w:r w:rsidR="00E005E3" w:rsidRPr="00822E3A">
        <w:rPr>
          <w:rStyle w:val="11"/>
          <w:color w:val="000000"/>
          <w:sz w:val="24"/>
          <w:szCs w:val="24"/>
        </w:rPr>
        <w:t>ного голосования по вопросу об избрании</w:t>
      </w:r>
      <w:r w:rsidRPr="00822E3A">
        <w:rPr>
          <w:rStyle w:val="11"/>
          <w:color w:val="000000"/>
          <w:sz w:val="24"/>
          <w:szCs w:val="24"/>
        </w:rPr>
        <w:t xml:space="preserve"> членов Совета директоров Общества.</w:t>
      </w:r>
    </w:p>
    <w:p w14:paraId="266EB911" w14:textId="2D0C2EFC" w:rsidR="00E005E3" w:rsidRPr="00822E3A" w:rsidRDefault="00D97EA3" w:rsidP="000E641A">
      <w:pPr>
        <w:pStyle w:val="a4"/>
        <w:shd w:val="clear" w:color="auto" w:fill="auto"/>
        <w:tabs>
          <w:tab w:val="left" w:pos="1276"/>
        </w:tabs>
        <w:spacing w:line="240" w:lineRule="auto"/>
        <w:ind w:firstLine="567"/>
        <w:contextualSpacing/>
        <w:rPr>
          <w:sz w:val="24"/>
          <w:szCs w:val="24"/>
        </w:rPr>
      </w:pPr>
      <w:r w:rsidRPr="00822E3A">
        <w:rPr>
          <w:rStyle w:val="11"/>
          <w:color w:val="000000"/>
          <w:sz w:val="24"/>
          <w:szCs w:val="24"/>
        </w:rPr>
        <w:t xml:space="preserve">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w:t>
      </w:r>
      <w:r w:rsidR="00E005E3" w:rsidRPr="00822E3A">
        <w:rPr>
          <w:rStyle w:val="11"/>
          <w:color w:val="000000"/>
          <w:sz w:val="24"/>
          <w:szCs w:val="24"/>
        </w:rPr>
        <w:t xml:space="preserve">вправе </w:t>
      </w:r>
      <w:r w:rsidRPr="00822E3A">
        <w:rPr>
          <w:rStyle w:val="11"/>
          <w:color w:val="000000"/>
          <w:sz w:val="24"/>
          <w:szCs w:val="24"/>
        </w:rPr>
        <w:t xml:space="preserve">отдать полученные таким образом голоса полностью за одного кандидата или распределить их </w:t>
      </w:r>
      <w:r w:rsidR="000A61DE" w:rsidRPr="00822E3A">
        <w:rPr>
          <w:sz w:val="24"/>
          <w:szCs w:val="24"/>
        </w:rPr>
        <w:t xml:space="preserve">между </w:t>
      </w:r>
      <w:r w:rsidRPr="00822E3A">
        <w:rPr>
          <w:rStyle w:val="11"/>
          <w:color w:val="000000"/>
          <w:sz w:val="24"/>
          <w:szCs w:val="24"/>
        </w:rPr>
        <w:t>двумя и более кандидатами.</w:t>
      </w:r>
    </w:p>
    <w:p w14:paraId="00BE75A1" w14:textId="77777777" w:rsidR="00E005E3" w:rsidRPr="00822E3A" w:rsidRDefault="00D97EA3" w:rsidP="000E641A">
      <w:pPr>
        <w:pStyle w:val="a4"/>
        <w:shd w:val="clear" w:color="auto" w:fill="auto"/>
        <w:tabs>
          <w:tab w:val="left" w:pos="1276"/>
        </w:tabs>
        <w:spacing w:line="240" w:lineRule="auto"/>
        <w:ind w:firstLine="567"/>
        <w:contextualSpacing/>
        <w:rPr>
          <w:color w:val="000000"/>
          <w:sz w:val="24"/>
          <w:szCs w:val="24"/>
        </w:rPr>
      </w:pPr>
      <w:r w:rsidRPr="00822E3A">
        <w:rPr>
          <w:rStyle w:val="11"/>
          <w:color w:val="000000"/>
          <w:sz w:val="24"/>
          <w:szCs w:val="24"/>
        </w:rPr>
        <w:t xml:space="preserve">Избранным в состав Совета директоров Общества считаются кандидаты, набравшие наибольшее </w:t>
      </w:r>
      <w:r w:rsidR="00E005E3" w:rsidRPr="00822E3A">
        <w:rPr>
          <w:rStyle w:val="11"/>
          <w:color w:val="000000"/>
          <w:sz w:val="24"/>
          <w:szCs w:val="24"/>
        </w:rPr>
        <w:t xml:space="preserve">число </w:t>
      </w:r>
      <w:r w:rsidRPr="00822E3A">
        <w:rPr>
          <w:rStyle w:val="11"/>
          <w:color w:val="000000"/>
          <w:sz w:val="24"/>
          <w:szCs w:val="24"/>
        </w:rPr>
        <w:t>голосов.</w:t>
      </w:r>
    </w:p>
    <w:p w14:paraId="25B35AA9" w14:textId="167AE054" w:rsidR="00D97EA3" w:rsidRPr="00822E3A" w:rsidRDefault="00D97EA3" w:rsidP="000E641A">
      <w:pPr>
        <w:pStyle w:val="a4"/>
        <w:numPr>
          <w:ilvl w:val="0"/>
          <w:numId w:val="15"/>
        </w:numPr>
        <w:shd w:val="clear" w:color="auto" w:fill="auto"/>
        <w:tabs>
          <w:tab w:val="left" w:pos="1276"/>
        </w:tabs>
        <w:spacing w:line="240" w:lineRule="auto"/>
        <w:ind w:firstLine="567"/>
        <w:contextualSpacing/>
        <w:rPr>
          <w:sz w:val="24"/>
          <w:szCs w:val="24"/>
        </w:rPr>
      </w:pPr>
      <w:r w:rsidRPr="00822E3A">
        <w:rPr>
          <w:rStyle w:val="11"/>
          <w:color w:val="000000"/>
          <w:sz w:val="24"/>
          <w:szCs w:val="24"/>
        </w:rPr>
        <w:t>Общее собрание акционеров Общества может проводиться по месту нахождения Общества либо в</w:t>
      </w:r>
      <w:r w:rsidR="00C73813" w:rsidRPr="00822E3A">
        <w:rPr>
          <w:rStyle w:val="11"/>
          <w:color w:val="000000"/>
          <w:sz w:val="24"/>
          <w:szCs w:val="24"/>
        </w:rPr>
        <w:t xml:space="preserve"> г. Красноярске. </w:t>
      </w:r>
    </w:p>
    <w:p w14:paraId="6CA9CF93" w14:textId="5AE2B718" w:rsidR="00E005E3" w:rsidRPr="00822E3A" w:rsidRDefault="00D97EA3" w:rsidP="000E641A">
      <w:pPr>
        <w:pStyle w:val="a4"/>
        <w:shd w:val="clear" w:color="auto" w:fill="auto"/>
        <w:spacing w:line="240" w:lineRule="auto"/>
        <w:ind w:firstLine="567"/>
        <w:contextualSpacing/>
        <w:rPr>
          <w:sz w:val="24"/>
          <w:szCs w:val="24"/>
        </w:rPr>
      </w:pPr>
      <w:r w:rsidRPr="00822E3A">
        <w:rPr>
          <w:rStyle w:val="11"/>
          <w:color w:val="000000"/>
          <w:sz w:val="24"/>
          <w:szCs w:val="24"/>
        </w:rPr>
        <w:t>Конкретный адрес проведения Общего собрания акционеров Общества устанавливается Советом директоров при решении вопросов, связанных с проведением Общего собрания акционеров.</w:t>
      </w:r>
    </w:p>
    <w:p w14:paraId="498D1900" w14:textId="77777777" w:rsidR="00D97EA3" w:rsidRPr="00822E3A" w:rsidRDefault="00E005E3" w:rsidP="000E641A">
      <w:pPr>
        <w:pStyle w:val="a4"/>
        <w:shd w:val="clear" w:color="auto" w:fill="auto"/>
        <w:spacing w:line="240" w:lineRule="auto"/>
        <w:ind w:firstLine="567"/>
        <w:contextualSpacing/>
        <w:rPr>
          <w:sz w:val="24"/>
          <w:szCs w:val="24"/>
        </w:rPr>
      </w:pPr>
      <w:r w:rsidRPr="00822E3A">
        <w:rPr>
          <w:sz w:val="24"/>
          <w:szCs w:val="24"/>
        </w:rPr>
        <w:t xml:space="preserve">10.10. </w:t>
      </w:r>
      <w:r w:rsidR="00D97EA3" w:rsidRPr="00822E3A">
        <w:rPr>
          <w:rStyle w:val="11"/>
          <w:color w:val="000000"/>
          <w:sz w:val="24"/>
          <w:szCs w:val="24"/>
        </w:rPr>
        <w:t>Функции Председательствующего на Общем собрании акционеров осуществляет Председатель Совета директоров.</w:t>
      </w:r>
    </w:p>
    <w:p w14:paraId="4504E7F2" w14:textId="77777777" w:rsidR="00D97EA3" w:rsidRPr="00822E3A" w:rsidRDefault="00D97EA3" w:rsidP="000E641A">
      <w:pPr>
        <w:pStyle w:val="a4"/>
        <w:shd w:val="clear" w:color="auto" w:fill="auto"/>
        <w:spacing w:line="240" w:lineRule="auto"/>
        <w:ind w:firstLine="567"/>
        <w:contextualSpacing/>
        <w:rPr>
          <w:sz w:val="24"/>
          <w:szCs w:val="24"/>
        </w:rPr>
      </w:pPr>
      <w:r w:rsidRPr="00822E3A">
        <w:rPr>
          <w:rStyle w:val="11"/>
          <w:color w:val="000000"/>
          <w:sz w:val="24"/>
          <w:szCs w:val="24"/>
        </w:rPr>
        <w:t>В случае отсутствия Председателя Совета директоров на Общем собрании акционеров функции Председательствующего на Общем собрании акционеров осуществляет заместитель Председателя Совета директоров.</w:t>
      </w:r>
    </w:p>
    <w:p w14:paraId="68430BAC" w14:textId="4A2E9CEE" w:rsidR="00D97EA3" w:rsidRPr="00822E3A" w:rsidRDefault="00D97EA3" w:rsidP="000E641A">
      <w:pPr>
        <w:pStyle w:val="a4"/>
        <w:shd w:val="clear" w:color="auto" w:fill="auto"/>
        <w:spacing w:line="240" w:lineRule="auto"/>
        <w:ind w:firstLine="567"/>
        <w:contextualSpacing/>
        <w:rPr>
          <w:sz w:val="24"/>
          <w:szCs w:val="24"/>
        </w:rPr>
      </w:pPr>
      <w:r w:rsidRPr="00822E3A">
        <w:rPr>
          <w:rStyle w:val="11"/>
          <w:color w:val="000000"/>
          <w:sz w:val="24"/>
          <w:szCs w:val="24"/>
        </w:rPr>
        <w:t>В случае отсутствия Председателя Совета директоров и его заместителя функции Председательствующего на Общем собрании акционеров может осуществлять любой член Совета директоров по решению Совета директоров Общества или по решению присутствующих на Общем собрании акционеров членов Совета директоров.</w:t>
      </w:r>
    </w:p>
    <w:p w14:paraId="6F23C0BD" w14:textId="36D5A4AB" w:rsidR="00E005E3" w:rsidRPr="00822E3A" w:rsidRDefault="00E005E3" w:rsidP="000E641A">
      <w:pPr>
        <w:pStyle w:val="a4"/>
        <w:shd w:val="clear" w:color="auto" w:fill="auto"/>
        <w:spacing w:line="240" w:lineRule="auto"/>
        <w:ind w:firstLine="567"/>
        <w:contextualSpacing/>
        <w:rPr>
          <w:sz w:val="24"/>
          <w:szCs w:val="24"/>
        </w:rPr>
      </w:pPr>
      <w:r w:rsidRPr="00822E3A">
        <w:rPr>
          <w:rStyle w:val="11"/>
          <w:color w:val="000000"/>
          <w:sz w:val="24"/>
          <w:szCs w:val="24"/>
        </w:rPr>
        <w:t xml:space="preserve">В случае, </w:t>
      </w:r>
      <w:r w:rsidR="00D97EA3" w:rsidRPr="00822E3A">
        <w:rPr>
          <w:rStyle w:val="11"/>
          <w:color w:val="000000"/>
          <w:sz w:val="24"/>
          <w:szCs w:val="24"/>
        </w:rPr>
        <w:t xml:space="preserve">если на внеочередном </w:t>
      </w:r>
      <w:r w:rsidR="00D85E30">
        <w:rPr>
          <w:rStyle w:val="11"/>
          <w:color w:val="000000"/>
          <w:sz w:val="24"/>
          <w:szCs w:val="24"/>
        </w:rPr>
        <w:t>О</w:t>
      </w:r>
      <w:r w:rsidR="00D97EA3" w:rsidRPr="00822E3A">
        <w:rPr>
          <w:rStyle w:val="11"/>
          <w:color w:val="000000"/>
          <w:sz w:val="24"/>
          <w:szCs w:val="24"/>
        </w:rPr>
        <w:t xml:space="preserve">бщем собрании, проводимом по решению лиц, имеющих право требовать проведения внеочередного </w:t>
      </w:r>
      <w:r w:rsidR="003828A1">
        <w:rPr>
          <w:rStyle w:val="11"/>
          <w:color w:val="000000"/>
          <w:sz w:val="24"/>
          <w:szCs w:val="24"/>
        </w:rPr>
        <w:t>О</w:t>
      </w:r>
      <w:r w:rsidR="00D97EA3" w:rsidRPr="00822E3A">
        <w:rPr>
          <w:rStyle w:val="11"/>
          <w:color w:val="000000"/>
          <w:sz w:val="24"/>
          <w:szCs w:val="24"/>
        </w:rPr>
        <w:t>бщего собрания, отсутствуют лица, которые председательствуют на Общем собрании акционеров Общества в соответствии с настоящим пунктом, председателем Общего собрания акционеров Общества является лицо, принявшее решение о проведении внеочередного Общего собрания акционеров Общества (его представитель), или, если решение о проведении внеочередного Общего собрания акционеров Общества принято несколькими лицами, - одно из них, определенное их решением.</w:t>
      </w:r>
    </w:p>
    <w:p w14:paraId="49A60B25" w14:textId="2E3795E1" w:rsidR="00D97EA3" w:rsidRPr="00822E3A" w:rsidRDefault="00E005E3" w:rsidP="000E641A">
      <w:pPr>
        <w:pStyle w:val="a4"/>
        <w:shd w:val="clear" w:color="auto" w:fill="auto"/>
        <w:tabs>
          <w:tab w:val="left" w:pos="1418"/>
        </w:tabs>
        <w:spacing w:line="240" w:lineRule="auto"/>
        <w:ind w:firstLine="567"/>
        <w:contextualSpacing/>
        <w:rPr>
          <w:sz w:val="24"/>
          <w:szCs w:val="24"/>
        </w:rPr>
      </w:pPr>
      <w:r w:rsidRPr="00822E3A">
        <w:rPr>
          <w:sz w:val="24"/>
          <w:szCs w:val="24"/>
        </w:rPr>
        <w:t xml:space="preserve">10.11.  </w:t>
      </w:r>
      <w:r w:rsidRPr="00822E3A">
        <w:rPr>
          <w:rStyle w:val="11"/>
          <w:color w:val="000000"/>
          <w:sz w:val="24"/>
          <w:szCs w:val="24"/>
        </w:rPr>
        <w:t>В случае,</w:t>
      </w:r>
      <w:r w:rsidR="00D97EA3" w:rsidRPr="00822E3A">
        <w:rPr>
          <w:rStyle w:val="11"/>
          <w:color w:val="000000"/>
          <w:sz w:val="24"/>
          <w:szCs w:val="24"/>
        </w:rPr>
        <w:t xml:space="preserve"> если все голосующие акции Общества принадлежат одному акционеру, решения по вопросам, относящимся к компетенции Общего собрания акционеров Общества, принимаются этим акционером (уполномоченным органом управления акционера), оформляются письменно и доводятся до сведения Общества. При этом положения статей 10-15 Устава, определяющие порядок и сроки подготовки, созыва и проведения Общего собрания акционеров, не применяются, за исключением положений, касающихся сроков проведения годового Общего собрания акционеров.</w:t>
      </w:r>
    </w:p>
    <w:p w14:paraId="6E1FD256" w14:textId="77777777" w:rsidR="00822E3A" w:rsidRPr="00B712CE" w:rsidRDefault="00822E3A" w:rsidP="000E641A">
      <w:pPr>
        <w:pStyle w:val="18"/>
        <w:keepNext/>
        <w:keepLines/>
        <w:shd w:val="clear" w:color="auto" w:fill="auto"/>
        <w:spacing w:line="240" w:lineRule="auto"/>
        <w:contextualSpacing/>
        <w:jc w:val="center"/>
        <w:rPr>
          <w:rStyle w:val="17"/>
          <w:b/>
          <w:color w:val="000000"/>
          <w:sz w:val="28"/>
          <w:szCs w:val="28"/>
        </w:rPr>
      </w:pPr>
      <w:bookmarkStart w:id="10" w:name="bookmark9"/>
    </w:p>
    <w:p w14:paraId="4AB4EAA8" w14:textId="77777777" w:rsidR="004753CE" w:rsidRPr="00B712CE" w:rsidRDefault="00D97EA3" w:rsidP="000E641A">
      <w:pPr>
        <w:pStyle w:val="18"/>
        <w:keepNext/>
        <w:keepLines/>
        <w:shd w:val="clear" w:color="auto" w:fill="auto"/>
        <w:spacing w:line="240" w:lineRule="auto"/>
        <w:contextualSpacing/>
        <w:jc w:val="center"/>
        <w:rPr>
          <w:rStyle w:val="17"/>
          <w:b/>
          <w:color w:val="000000"/>
          <w:sz w:val="28"/>
          <w:szCs w:val="28"/>
        </w:rPr>
      </w:pPr>
      <w:r w:rsidRPr="00B712CE">
        <w:rPr>
          <w:rStyle w:val="17"/>
          <w:b/>
          <w:color w:val="000000"/>
          <w:sz w:val="28"/>
          <w:szCs w:val="28"/>
        </w:rPr>
        <w:t xml:space="preserve">Статья 11. Проведение Общего собрания акционеров Общества </w:t>
      </w:r>
    </w:p>
    <w:p w14:paraId="199AFD09" w14:textId="77777777" w:rsidR="00D97EA3" w:rsidRPr="00B712CE" w:rsidRDefault="00D97EA3" w:rsidP="000E641A">
      <w:pPr>
        <w:pStyle w:val="18"/>
        <w:keepNext/>
        <w:keepLines/>
        <w:shd w:val="clear" w:color="auto" w:fill="auto"/>
        <w:spacing w:line="240" w:lineRule="auto"/>
        <w:contextualSpacing/>
        <w:jc w:val="center"/>
        <w:rPr>
          <w:rStyle w:val="17"/>
          <w:b/>
          <w:color w:val="000000"/>
          <w:sz w:val="28"/>
          <w:szCs w:val="28"/>
        </w:rPr>
      </w:pPr>
      <w:r w:rsidRPr="00B712CE">
        <w:rPr>
          <w:rStyle w:val="17"/>
          <w:b/>
          <w:color w:val="000000"/>
          <w:sz w:val="28"/>
          <w:szCs w:val="28"/>
        </w:rPr>
        <w:t>в форме совместного присутствия</w:t>
      </w:r>
      <w:bookmarkEnd w:id="10"/>
    </w:p>
    <w:p w14:paraId="69EA101E" w14:textId="77777777" w:rsidR="00E005E3" w:rsidRPr="00B712CE" w:rsidRDefault="00E005E3" w:rsidP="000E641A">
      <w:pPr>
        <w:pStyle w:val="18"/>
        <w:keepNext/>
        <w:keepLines/>
        <w:shd w:val="clear" w:color="auto" w:fill="auto"/>
        <w:spacing w:line="240" w:lineRule="auto"/>
        <w:ind w:firstLine="567"/>
        <w:contextualSpacing/>
        <w:jc w:val="center"/>
        <w:rPr>
          <w:b w:val="0"/>
          <w:sz w:val="28"/>
          <w:szCs w:val="28"/>
        </w:rPr>
      </w:pPr>
    </w:p>
    <w:p w14:paraId="53794489" w14:textId="02FCACEB" w:rsidR="00D97EA3" w:rsidRPr="00822E3A" w:rsidRDefault="00D97EA3" w:rsidP="000E641A">
      <w:pPr>
        <w:pStyle w:val="a4"/>
        <w:numPr>
          <w:ilvl w:val="1"/>
          <w:numId w:val="39"/>
        </w:numPr>
        <w:shd w:val="clear" w:color="auto" w:fill="auto"/>
        <w:tabs>
          <w:tab w:val="left" w:pos="1276"/>
        </w:tabs>
        <w:spacing w:line="240" w:lineRule="auto"/>
        <w:ind w:left="0" w:firstLine="567"/>
        <w:contextualSpacing/>
        <w:rPr>
          <w:sz w:val="24"/>
          <w:szCs w:val="24"/>
        </w:rPr>
      </w:pPr>
      <w:r w:rsidRPr="00822E3A">
        <w:rPr>
          <w:rStyle w:val="11"/>
          <w:color w:val="000000"/>
          <w:sz w:val="24"/>
          <w:szCs w:val="24"/>
        </w:rPr>
        <w:t xml:space="preserve">Годовое Общее собрание акционеров Общества проводится не ранее чем через два месяца и не позднее чем через шесть месяцев после окончания </w:t>
      </w:r>
      <w:r w:rsidR="00277CCC">
        <w:rPr>
          <w:rStyle w:val="11"/>
          <w:color w:val="000000"/>
          <w:sz w:val="24"/>
          <w:szCs w:val="24"/>
        </w:rPr>
        <w:t>отчетного</w:t>
      </w:r>
      <w:r w:rsidR="00277CCC" w:rsidRPr="00822E3A">
        <w:rPr>
          <w:rStyle w:val="11"/>
          <w:color w:val="000000"/>
          <w:sz w:val="24"/>
          <w:szCs w:val="24"/>
        </w:rPr>
        <w:t xml:space="preserve"> </w:t>
      </w:r>
      <w:r w:rsidRPr="00822E3A">
        <w:rPr>
          <w:rStyle w:val="11"/>
          <w:color w:val="000000"/>
          <w:sz w:val="24"/>
          <w:szCs w:val="24"/>
        </w:rPr>
        <w:t>года.</w:t>
      </w:r>
    </w:p>
    <w:p w14:paraId="7FCC6E0C" w14:textId="017B258E" w:rsidR="00E2058D" w:rsidRDefault="00D97EA3" w:rsidP="004D09B9">
      <w:pPr>
        <w:pStyle w:val="a4"/>
        <w:shd w:val="clear" w:color="auto" w:fill="auto"/>
        <w:tabs>
          <w:tab w:val="left" w:pos="1276"/>
        </w:tabs>
        <w:spacing w:line="240" w:lineRule="auto"/>
        <w:ind w:firstLine="567"/>
        <w:contextualSpacing/>
        <w:rPr>
          <w:sz w:val="24"/>
          <w:szCs w:val="24"/>
        </w:rPr>
      </w:pPr>
      <w:r w:rsidRPr="004D09B9">
        <w:rPr>
          <w:rStyle w:val="11"/>
          <w:color w:val="000000"/>
          <w:sz w:val="24"/>
          <w:szCs w:val="24"/>
        </w:rPr>
        <w:t xml:space="preserve">На годовом Общем собрании акционеров в обязательном порядке решаются вопросы избрания Совета директоров, Ревизионной комиссии, утверждения Аудитора Общества, утверждения представляемых Советом директоров Общества годового отчета Общества, годовой бухгалтерской </w:t>
      </w:r>
      <w:r w:rsidR="00277CCC" w:rsidRPr="004D09B9">
        <w:rPr>
          <w:rStyle w:val="11"/>
          <w:color w:val="000000"/>
          <w:sz w:val="24"/>
          <w:szCs w:val="24"/>
        </w:rPr>
        <w:t xml:space="preserve">(финансовой) </w:t>
      </w:r>
      <w:r w:rsidRPr="004D09B9">
        <w:rPr>
          <w:rStyle w:val="11"/>
          <w:color w:val="000000"/>
          <w:sz w:val="24"/>
          <w:szCs w:val="24"/>
        </w:rPr>
        <w:t xml:space="preserve">отчетности, </w:t>
      </w:r>
      <w:r w:rsidR="00277CCC" w:rsidRPr="004D09B9">
        <w:rPr>
          <w:rStyle w:val="11"/>
          <w:color w:val="000000"/>
          <w:sz w:val="24"/>
          <w:szCs w:val="24"/>
        </w:rPr>
        <w:t>распределения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r w:rsidRPr="004D09B9">
        <w:rPr>
          <w:rStyle w:val="11"/>
          <w:color w:val="000000"/>
          <w:sz w:val="24"/>
          <w:szCs w:val="24"/>
        </w:rPr>
        <w:t xml:space="preserve">, а также могут решаться иные вопросы, </w:t>
      </w:r>
    </w:p>
    <w:p w14:paraId="391787B5" w14:textId="0A7E3C4F" w:rsidR="00D97EA3" w:rsidRPr="00822E3A" w:rsidRDefault="00D97EA3" w:rsidP="000E641A">
      <w:pPr>
        <w:pStyle w:val="a4"/>
        <w:numPr>
          <w:ilvl w:val="1"/>
          <w:numId w:val="39"/>
        </w:numPr>
        <w:shd w:val="clear" w:color="auto" w:fill="auto"/>
        <w:tabs>
          <w:tab w:val="left" w:pos="1276"/>
        </w:tabs>
        <w:spacing w:line="240" w:lineRule="auto"/>
        <w:ind w:left="0" w:firstLine="567"/>
        <w:contextualSpacing/>
        <w:rPr>
          <w:sz w:val="24"/>
          <w:szCs w:val="24"/>
        </w:rPr>
      </w:pPr>
      <w:r w:rsidRPr="00822E3A">
        <w:rPr>
          <w:rStyle w:val="11"/>
          <w:color w:val="000000"/>
          <w:sz w:val="24"/>
          <w:szCs w:val="24"/>
        </w:rPr>
        <w:t>Общее собрание акционеров проводится в форме совместного присутствия акционеров (представителей акционеров) для обсуждения вопросов повестки дня и принятия решений по вопросам, поставленным на голосование.</w:t>
      </w:r>
    </w:p>
    <w:p w14:paraId="56BDEA84" w14:textId="77777777" w:rsidR="00D97EA3" w:rsidRPr="00822E3A" w:rsidRDefault="00D97EA3" w:rsidP="000E641A">
      <w:pPr>
        <w:pStyle w:val="a4"/>
        <w:shd w:val="clear" w:color="auto" w:fill="auto"/>
        <w:tabs>
          <w:tab w:val="left" w:pos="1276"/>
        </w:tabs>
        <w:spacing w:line="240" w:lineRule="auto"/>
        <w:ind w:firstLine="567"/>
        <w:contextualSpacing/>
        <w:rPr>
          <w:sz w:val="24"/>
          <w:szCs w:val="24"/>
        </w:rPr>
      </w:pPr>
      <w:r w:rsidRPr="00822E3A">
        <w:rPr>
          <w:rStyle w:val="11"/>
          <w:color w:val="000000"/>
          <w:sz w:val="24"/>
          <w:szCs w:val="24"/>
        </w:rPr>
        <w:t>Решения Общего собрания акционеров могут быть приняты путем проведения заочного голосования (опросным путем) в соответствии со статьей 12 настоящего Устава.</w:t>
      </w:r>
    </w:p>
    <w:p w14:paraId="4EDAB9E5" w14:textId="77777777" w:rsidR="00D97EA3" w:rsidRPr="00822E3A" w:rsidRDefault="00D97EA3" w:rsidP="000E641A">
      <w:pPr>
        <w:pStyle w:val="a4"/>
        <w:numPr>
          <w:ilvl w:val="1"/>
          <w:numId w:val="39"/>
        </w:numPr>
        <w:shd w:val="clear" w:color="auto" w:fill="auto"/>
        <w:tabs>
          <w:tab w:val="left" w:pos="1276"/>
          <w:tab w:val="left" w:pos="4047"/>
        </w:tabs>
        <w:spacing w:line="240" w:lineRule="auto"/>
        <w:ind w:left="0" w:firstLine="567"/>
        <w:contextualSpacing/>
        <w:rPr>
          <w:sz w:val="24"/>
          <w:szCs w:val="24"/>
        </w:rPr>
      </w:pPr>
      <w:r w:rsidRPr="00822E3A">
        <w:rPr>
          <w:rStyle w:val="11"/>
          <w:color w:val="000000"/>
          <w:sz w:val="24"/>
          <w:szCs w:val="24"/>
        </w:rPr>
        <w:t>Функции Счетной комиссии на Общем собрании акционеров выполняет секрета</w:t>
      </w:r>
      <w:r w:rsidR="00C8431D" w:rsidRPr="00822E3A">
        <w:rPr>
          <w:rStyle w:val="11"/>
          <w:color w:val="000000"/>
          <w:sz w:val="24"/>
          <w:szCs w:val="24"/>
        </w:rPr>
        <w:t>рь Общего собрания акционеров.</w:t>
      </w:r>
      <w:r w:rsidR="00C8431D" w:rsidRPr="00822E3A">
        <w:rPr>
          <w:rStyle w:val="11"/>
          <w:color w:val="000000"/>
          <w:sz w:val="24"/>
          <w:szCs w:val="24"/>
        </w:rPr>
        <w:tab/>
      </w:r>
    </w:p>
    <w:p w14:paraId="381A6E45" w14:textId="6C5C5CD9" w:rsidR="00D97EA3" w:rsidRPr="007B6BDF" w:rsidRDefault="00D97EA3" w:rsidP="007B6BDF">
      <w:pPr>
        <w:pStyle w:val="a4"/>
        <w:numPr>
          <w:ilvl w:val="1"/>
          <w:numId w:val="39"/>
        </w:numPr>
        <w:shd w:val="clear" w:color="auto" w:fill="auto"/>
        <w:tabs>
          <w:tab w:val="left" w:pos="1276"/>
          <w:tab w:val="left" w:pos="4047"/>
        </w:tabs>
        <w:spacing w:line="240" w:lineRule="auto"/>
        <w:ind w:left="0" w:firstLine="567"/>
        <w:contextualSpacing/>
        <w:rPr>
          <w:rStyle w:val="11"/>
          <w:color w:val="000000"/>
          <w:sz w:val="24"/>
          <w:szCs w:val="24"/>
        </w:rPr>
      </w:pPr>
      <w:r w:rsidRPr="00822E3A">
        <w:rPr>
          <w:rStyle w:val="11"/>
          <w:color w:val="000000"/>
          <w:sz w:val="24"/>
          <w:szCs w:val="24"/>
        </w:rPr>
        <w:t xml:space="preserve">Список лиц, имеющих право на участие в Общем собрании акционеров, составляется </w:t>
      </w:r>
      <w:r w:rsidR="00AC6C10" w:rsidRPr="00AC6C10">
        <w:rPr>
          <w:rStyle w:val="11"/>
          <w:color w:val="000000"/>
          <w:sz w:val="24"/>
          <w:szCs w:val="24"/>
        </w:rPr>
        <w:t>в соответствии с правилами законодательства Российской Федерации о ценных бумагах для составления списка лиц, осуществляющих права по ценным бумагам</w:t>
      </w:r>
      <w:r w:rsidRPr="00822E3A">
        <w:rPr>
          <w:rStyle w:val="11"/>
          <w:color w:val="000000"/>
          <w:sz w:val="24"/>
          <w:szCs w:val="24"/>
        </w:rPr>
        <w:t>.</w:t>
      </w:r>
    </w:p>
    <w:p w14:paraId="69050C01" w14:textId="24474919" w:rsidR="00D54ED0" w:rsidRDefault="00745D78" w:rsidP="000E641A">
      <w:pPr>
        <w:pStyle w:val="a4"/>
        <w:shd w:val="clear" w:color="auto" w:fill="auto"/>
        <w:tabs>
          <w:tab w:val="left" w:pos="1276"/>
        </w:tabs>
        <w:spacing w:line="240" w:lineRule="auto"/>
        <w:ind w:firstLine="567"/>
        <w:contextualSpacing/>
        <w:rPr>
          <w:sz w:val="24"/>
          <w:szCs w:val="24"/>
        </w:rPr>
      </w:pPr>
      <w:r w:rsidRPr="00822E3A">
        <w:rPr>
          <w:sz w:val="24"/>
          <w:szCs w:val="24"/>
        </w:rPr>
        <w:t>Дата составления списка лиц</w:t>
      </w:r>
      <w:r w:rsidR="00D54ED0" w:rsidRPr="00822E3A">
        <w:rPr>
          <w:sz w:val="24"/>
          <w:szCs w:val="24"/>
        </w:rPr>
        <w:t xml:space="preserve"> Общества</w:t>
      </w:r>
      <w:r w:rsidRPr="00822E3A">
        <w:rPr>
          <w:sz w:val="24"/>
          <w:szCs w:val="24"/>
        </w:rPr>
        <w:t>, имеющих право на участие в О</w:t>
      </w:r>
      <w:r w:rsidR="00D54ED0" w:rsidRPr="00822E3A">
        <w:rPr>
          <w:sz w:val="24"/>
          <w:szCs w:val="24"/>
        </w:rPr>
        <w:t>бщем собрании акционеров Общества</w:t>
      </w:r>
      <w:r w:rsidRPr="00822E3A">
        <w:rPr>
          <w:sz w:val="24"/>
          <w:szCs w:val="24"/>
        </w:rPr>
        <w:t xml:space="preserve">, не может </w:t>
      </w:r>
      <w:r w:rsidR="00D54ED0" w:rsidRPr="00822E3A">
        <w:rPr>
          <w:sz w:val="24"/>
          <w:szCs w:val="24"/>
        </w:rPr>
        <w:t xml:space="preserve">быть установлена </w:t>
      </w:r>
      <w:r w:rsidRPr="00822E3A">
        <w:rPr>
          <w:sz w:val="24"/>
          <w:szCs w:val="24"/>
        </w:rPr>
        <w:t>ранее</w:t>
      </w:r>
      <w:r w:rsidR="00D85E30">
        <w:rPr>
          <w:sz w:val="24"/>
          <w:szCs w:val="24"/>
        </w:rPr>
        <w:t>,</w:t>
      </w:r>
      <w:r w:rsidRPr="00822E3A">
        <w:rPr>
          <w:sz w:val="24"/>
          <w:szCs w:val="24"/>
        </w:rPr>
        <w:t xml:space="preserve"> чем через 10</w:t>
      </w:r>
      <w:r w:rsidR="00D54ED0" w:rsidRPr="00822E3A">
        <w:rPr>
          <w:sz w:val="24"/>
          <w:szCs w:val="24"/>
        </w:rPr>
        <w:t xml:space="preserve"> (Десять)</w:t>
      </w:r>
      <w:r w:rsidRPr="00822E3A">
        <w:rPr>
          <w:sz w:val="24"/>
          <w:szCs w:val="24"/>
        </w:rPr>
        <w:t xml:space="preserve"> дней с даты принятия решения о проведении </w:t>
      </w:r>
      <w:r w:rsidR="00D54ED0" w:rsidRPr="00822E3A">
        <w:rPr>
          <w:sz w:val="24"/>
          <w:szCs w:val="24"/>
        </w:rPr>
        <w:t>Общего собрания акционеров Общества</w:t>
      </w:r>
      <w:r w:rsidR="00D54ED0" w:rsidRPr="00822E3A" w:rsidDel="00D54ED0">
        <w:rPr>
          <w:sz w:val="24"/>
          <w:szCs w:val="24"/>
        </w:rPr>
        <w:t xml:space="preserve"> </w:t>
      </w:r>
      <w:r w:rsidRPr="00822E3A">
        <w:rPr>
          <w:sz w:val="24"/>
          <w:szCs w:val="24"/>
        </w:rPr>
        <w:t>и более</w:t>
      </w:r>
      <w:r w:rsidR="00D85E30">
        <w:rPr>
          <w:sz w:val="24"/>
          <w:szCs w:val="24"/>
        </w:rPr>
        <w:t>,</w:t>
      </w:r>
      <w:r w:rsidRPr="00822E3A">
        <w:rPr>
          <w:sz w:val="24"/>
          <w:szCs w:val="24"/>
        </w:rPr>
        <w:t xml:space="preserve"> чем за </w:t>
      </w:r>
      <w:r w:rsidR="00F63FEC">
        <w:rPr>
          <w:sz w:val="24"/>
          <w:szCs w:val="24"/>
        </w:rPr>
        <w:t>25</w:t>
      </w:r>
      <w:r w:rsidR="00F63FEC" w:rsidRPr="00822E3A">
        <w:rPr>
          <w:sz w:val="24"/>
          <w:szCs w:val="24"/>
        </w:rPr>
        <w:t xml:space="preserve"> </w:t>
      </w:r>
      <w:r w:rsidR="00F63FEC">
        <w:rPr>
          <w:sz w:val="24"/>
          <w:szCs w:val="24"/>
        </w:rPr>
        <w:t>двадцать пять</w:t>
      </w:r>
      <w:r w:rsidR="00D54ED0" w:rsidRPr="00822E3A">
        <w:rPr>
          <w:sz w:val="24"/>
          <w:szCs w:val="24"/>
        </w:rPr>
        <w:t xml:space="preserve">) </w:t>
      </w:r>
      <w:r w:rsidRPr="00822E3A">
        <w:rPr>
          <w:sz w:val="24"/>
          <w:szCs w:val="24"/>
        </w:rPr>
        <w:t>дней</w:t>
      </w:r>
      <w:r w:rsidR="00D85E30">
        <w:rPr>
          <w:sz w:val="24"/>
          <w:szCs w:val="24"/>
        </w:rPr>
        <w:t xml:space="preserve"> </w:t>
      </w:r>
      <w:r w:rsidR="00D54ED0" w:rsidRPr="00822E3A">
        <w:rPr>
          <w:sz w:val="24"/>
          <w:szCs w:val="24"/>
        </w:rPr>
        <w:t xml:space="preserve">до даты проведения </w:t>
      </w:r>
      <w:r w:rsidR="00FF5A77" w:rsidRPr="00822E3A">
        <w:rPr>
          <w:sz w:val="24"/>
          <w:szCs w:val="24"/>
        </w:rPr>
        <w:t>О</w:t>
      </w:r>
      <w:r w:rsidR="00D54ED0" w:rsidRPr="00822E3A">
        <w:rPr>
          <w:sz w:val="24"/>
          <w:szCs w:val="24"/>
        </w:rPr>
        <w:t>бщего собрания акционеров</w:t>
      </w:r>
      <w:r w:rsidR="000A61DE" w:rsidRPr="00822E3A">
        <w:rPr>
          <w:sz w:val="24"/>
          <w:szCs w:val="24"/>
        </w:rPr>
        <w:t>, за исключением случая, предусмотренного пунктом 14.9. настоящего Устава</w:t>
      </w:r>
      <w:r w:rsidR="00FF5A77" w:rsidRPr="00822E3A">
        <w:rPr>
          <w:sz w:val="24"/>
          <w:szCs w:val="24"/>
        </w:rPr>
        <w:t xml:space="preserve"> Общества</w:t>
      </w:r>
      <w:r w:rsidR="00D54ED0" w:rsidRPr="00822E3A">
        <w:rPr>
          <w:sz w:val="24"/>
          <w:szCs w:val="24"/>
        </w:rPr>
        <w:t>.</w:t>
      </w:r>
    </w:p>
    <w:p w14:paraId="16D8B599" w14:textId="09B95F61" w:rsidR="00F63FEC" w:rsidRPr="00822E3A" w:rsidRDefault="00F63FEC" w:rsidP="000E641A">
      <w:pPr>
        <w:pStyle w:val="a4"/>
        <w:shd w:val="clear" w:color="auto" w:fill="auto"/>
        <w:tabs>
          <w:tab w:val="left" w:pos="1276"/>
        </w:tabs>
        <w:spacing w:line="240" w:lineRule="auto"/>
        <w:ind w:firstLine="567"/>
        <w:contextualSpacing/>
        <w:rPr>
          <w:sz w:val="24"/>
          <w:szCs w:val="24"/>
        </w:rPr>
      </w:pPr>
      <w:r w:rsidRPr="00F63FEC">
        <w:rPr>
          <w:sz w:val="24"/>
          <w:szCs w:val="24"/>
        </w:rPr>
        <w:t xml:space="preserve">В случае проведения </w:t>
      </w:r>
      <w:r w:rsidR="00E34A11">
        <w:rPr>
          <w:sz w:val="24"/>
          <w:szCs w:val="24"/>
        </w:rPr>
        <w:t>О</w:t>
      </w:r>
      <w:r w:rsidRPr="00F63FEC">
        <w:rPr>
          <w:sz w:val="24"/>
          <w:szCs w:val="24"/>
        </w:rPr>
        <w:t xml:space="preserve">бщего собрания акционеров, повестка дня которого содержит вопрос о реорганизации </w:t>
      </w:r>
      <w:r w:rsidR="00E34A11">
        <w:rPr>
          <w:sz w:val="24"/>
          <w:szCs w:val="24"/>
        </w:rPr>
        <w:t>О</w:t>
      </w:r>
      <w:r w:rsidRPr="00F63FEC">
        <w:rPr>
          <w:sz w:val="24"/>
          <w:szCs w:val="24"/>
        </w:rPr>
        <w:t xml:space="preserve">бщества, дата, на которую определяются (фиксируются) лица, имеющие право на участие в таком собрании, не может быть установлена более чем за 35 дней до даты проведения </w:t>
      </w:r>
      <w:r w:rsidR="00E34A11">
        <w:rPr>
          <w:sz w:val="24"/>
          <w:szCs w:val="24"/>
        </w:rPr>
        <w:t>О</w:t>
      </w:r>
      <w:r w:rsidRPr="00F63FEC">
        <w:rPr>
          <w:sz w:val="24"/>
          <w:szCs w:val="24"/>
        </w:rPr>
        <w:t>бщего собрания акционеров.</w:t>
      </w:r>
    </w:p>
    <w:p w14:paraId="02F2E249" w14:textId="7982F8DD" w:rsidR="00A27A58" w:rsidRPr="00822E3A" w:rsidRDefault="00804705" w:rsidP="00C050C5">
      <w:pPr>
        <w:pStyle w:val="a4"/>
        <w:numPr>
          <w:ilvl w:val="1"/>
          <w:numId w:val="39"/>
        </w:numPr>
        <w:shd w:val="clear" w:color="auto" w:fill="auto"/>
        <w:tabs>
          <w:tab w:val="left" w:pos="1119"/>
        </w:tabs>
        <w:spacing w:line="240" w:lineRule="auto"/>
        <w:ind w:left="0" w:firstLine="567"/>
        <w:contextualSpacing/>
        <w:rPr>
          <w:rStyle w:val="11"/>
          <w:color w:val="000000"/>
          <w:sz w:val="24"/>
          <w:szCs w:val="24"/>
        </w:rPr>
      </w:pPr>
      <w:r w:rsidRPr="00822E3A">
        <w:rPr>
          <w:rStyle w:val="11"/>
          <w:color w:val="000000"/>
          <w:sz w:val="24"/>
          <w:szCs w:val="24"/>
        </w:rPr>
        <w:t xml:space="preserve">Сообщение о проведении Общего собрания акционеров Общества направляется каждому лицу, указанному в списке лиц, имеющих право на участие в Общем собрании акционеров Общества, заказным письмом </w:t>
      </w:r>
      <w:r w:rsidR="00CA3506" w:rsidRPr="00CA3506">
        <w:rPr>
          <w:rStyle w:val="11"/>
          <w:color w:val="000000"/>
          <w:sz w:val="24"/>
          <w:szCs w:val="24"/>
        </w:rPr>
        <w:t>или вручено каждому указанному лицу под роспись</w:t>
      </w:r>
      <w:r w:rsidR="00CA3506">
        <w:rPr>
          <w:rStyle w:val="11"/>
          <w:color w:val="000000"/>
          <w:sz w:val="24"/>
          <w:szCs w:val="24"/>
        </w:rPr>
        <w:t xml:space="preserve"> </w:t>
      </w:r>
      <w:r w:rsidRPr="00822E3A">
        <w:rPr>
          <w:rStyle w:val="11"/>
          <w:color w:val="000000"/>
          <w:sz w:val="24"/>
          <w:szCs w:val="24"/>
        </w:rPr>
        <w:t>не позднее, чем за 20 (Двадцать) дней, а сообщение о проведении Общего собрания акционеров, повестка дня которого содержит вопрос о реорганизации Общества, - не позднее, чем за 30 (Тридцать) дней до даты его проведения.</w:t>
      </w:r>
    </w:p>
    <w:p w14:paraId="3ADFC557" w14:textId="5DCC0AF6" w:rsidR="00D97EA3" w:rsidRPr="00822E3A" w:rsidRDefault="00D97EA3" w:rsidP="007B6BDF">
      <w:pPr>
        <w:pStyle w:val="a4"/>
        <w:numPr>
          <w:ilvl w:val="1"/>
          <w:numId w:val="39"/>
        </w:numPr>
        <w:shd w:val="clear" w:color="auto" w:fill="auto"/>
        <w:tabs>
          <w:tab w:val="left" w:pos="1105"/>
          <w:tab w:val="left" w:pos="1276"/>
        </w:tabs>
        <w:spacing w:line="240" w:lineRule="auto"/>
        <w:ind w:left="0" w:firstLine="567"/>
        <w:contextualSpacing/>
        <w:rPr>
          <w:sz w:val="24"/>
          <w:szCs w:val="24"/>
        </w:rPr>
      </w:pPr>
      <w:r w:rsidRPr="00822E3A">
        <w:rPr>
          <w:rStyle w:val="11"/>
          <w:color w:val="000000"/>
          <w:sz w:val="24"/>
          <w:szCs w:val="24"/>
        </w:rPr>
        <w:t xml:space="preserve">Бюллетени для голосования по вопросам повестки дня направляются заказным письмом по адресу, указанному в списке лиц, имеющих право на участие в Общем собрании акционеров, либо вручаются под роспись каждому лицу, </w:t>
      </w:r>
      <w:r w:rsidR="00F63FEC" w:rsidRPr="00F63FEC">
        <w:rPr>
          <w:rStyle w:val="11"/>
          <w:color w:val="000000"/>
          <w:sz w:val="24"/>
          <w:szCs w:val="24"/>
        </w:rPr>
        <w:t xml:space="preserve">зарегистрированному в реестре акционеров общества и имеющему </w:t>
      </w:r>
      <w:r w:rsidRPr="00822E3A">
        <w:rPr>
          <w:rStyle w:val="11"/>
          <w:color w:val="000000"/>
          <w:sz w:val="24"/>
          <w:szCs w:val="24"/>
        </w:rPr>
        <w:t>право на участие в Общем собрании акционеров, не позднее, чем за 20 (Двадцать) дней до даты проведения Общего собрания акционеров.</w:t>
      </w:r>
    </w:p>
    <w:p w14:paraId="35A27BA2" w14:textId="77777777" w:rsidR="00D97EA3" w:rsidRPr="00822E3A" w:rsidRDefault="00D97EA3" w:rsidP="000E641A">
      <w:pPr>
        <w:pStyle w:val="a4"/>
        <w:shd w:val="clear" w:color="auto" w:fill="auto"/>
        <w:tabs>
          <w:tab w:val="left" w:pos="1276"/>
        </w:tabs>
        <w:spacing w:line="240" w:lineRule="auto"/>
        <w:ind w:firstLine="567"/>
        <w:contextualSpacing/>
        <w:rPr>
          <w:sz w:val="24"/>
          <w:szCs w:val="24"/>
        </w:rPr>
      </w:pPr>
      <w:r w:rsidRPr="00822E3A">
        <w:rPr>
          <w:rStyle w:val="11"/>
          <w:color w:val="000000"/>
          <w:sz w:val="24"/>
          <w:szCs w:val="24"/>
        </w:rPr>
        <w:t>Каждому лицу, включенному в список, предоставляется один экземпляр бюллетеня для голосования по всем вопросам или по одному экземпляру двух и более бюллетеней для голосования по разным вопросам.</w:t>
      </w:r>
    </w:p>
    <w:p w14:paraId="356DD0AA" w14:textId="15AB1AB2" w:rsidR="00D97EA3" w:rsidRPr="00822E3A" w:rsidRDefault="00D97EA3" w:rsidP="000E641A">
      <w:pPr>
        <w:pStyle w:val="a4"/>
        <w:numPr>
          <w:ilvl w:val="1"/>
          <w:numId w:val="39"/>
        </w:numPr>
        <w:shd w:val="clear" w:color="auto" w:fill="auto"/>
        <w:tabs>
          <w:tab w:val="left" w:pos="1110"/>
          <w:tab w:val="left" w:pos="1276"/>
        </w:tabs>
        <w:spacing w:line="240" w:lineRule="auto"/>
        <w:ind w:left="0" w:firstLine="567"/>
        <w:contextualSpacing/>
        <w:rPr>
          <w:sz w:val="24"/>
          <w:szCs w:val="24"/>
        </w:rPr>
      </w:pPr>
      <w:r w:rsidRPr="00822E3A">
        <w:rPr>
          <w:rStyle w:val="11"/>
          <w:color w:val="000000"/>
          <w:sz w:val="24"/>
          <w:szCs w:val="24"/>
        </w:rPr>
        <w:t>Информация (материалы) по вопросам повестки дня Общего собрания акционеров в течение 20 (Двадцати) дней, а в случае проведения Общего собрания акционеров, повестка дня которого содержит вопрос о реорганизации Общества, в течение 30 (Тридцати)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указываются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r w:rsidR="00CA3506">
        <w:rPr>
          <w:rStyle w:val="11"/>
          <w:color w:val="000000"/>
          <w:sz w:val="24"/>
          <w:szCs w:val="24"/>
        </w:rPr>
        <w:t xml:space="preserve"> При этом Общество стремится обеспечить доступность материалов к Общему собранию акционеров не менее, чем за 30 дней до даты его проведения.</w:t>
      </w:r>
    </w:p>
    <w:p w14:paraId="50EAE94A" w14:textId="5DA664A6" w:rsidR="00D97EA3" w:rsidRPr="00822E3A" w:rsidRDefault="00D97EA3" w:rsidP="000E641A">
      <w:pPr>
        <w:pStyle w:val="a4"/>
        <w:shd w:val="clear" w:color="auto" w:fill="auto"/>
        <w:tabs>
          <w:tab w:val="left" w:pos="1276"/>
        </w:tabs>
        <w:spacing w:line="240" w:lineRule="auto"/>
        <w:ind w:firstLine="567"/>
        <w:contextualSpacing/>
        <w:rPr>
          <w:sz w:val="24"/>
          <w:szCs w:val="24"/>
        </w:rPr>
      </w:pPr>
      <w:r w:rsidRPr="00822E3A">
        <w:rPr>
          <w:rStyle w:val="11"/>
          <w:color w:val="000000"/>
          <w:sz w:val="24"/>
          <w:szCs w:val="24"/>
        </w:rPr>
        <w:t>Порядок ознакомления лиц, имеющих право на участие в Общем собрании акционеров, с информацией (материалами) по вопросам повестки дня Общего собрания акционеров и перечень такой информации (материалов) определяются решением Совета директоров Общества.</w:t>
      </w:r>
    </w:p>
    <w:p w14:paraId="5F04AC6C" w14:textId="77777777" w:rsidR="00D97EA3" w:rsidRPr="00822E3A" w:rsidRDefault="00943645" w:rsidP="000E641A">
      <w:pPr>
        <w:pStyle w:val="a4"/>
        <w:numPr>
          <w:ilvl w:val="1"/>
          <w:numId w:val="39"/>
        </w:numPr>
        <w:shd w:val="clear" w:color="auto" w:fill="auto"/>
        <w:tabs>
          <w:tab w:val="left" w:pos="1110"/>
          <w:tab w:val="left" w:pos="1276"/>
        </w:tabs>
        <w:spacing w:line="240" w:lineRule="auto"/>
        <w:ind w:left="0" w:firstLine="567"/>
        <w:contextualSpacing/>
        <w:rPr>
          <w:sz w:val="24"/>
          <w:szCs w:val="24"/>
        </w:rPr>
      </w:pPr>
      <w:r w:rsidRPr="00822E3A">
        <w:rPr>
          <w:rStyle w:val="11"/>
          <w:color w:val="000000"/>
          <w:sz w:val="24"/>
          <w:szCs w:val="24"/>
        </w:rPr>
        <w:t xml:space="preserve"> </w:t>
      </w:r>
      <w:r w:rsidR="00D97EA3" w:rsidRPr="00822E3A">
        <w:rPr>
          <w:rStyle w:val="11"/>
          <w:color w:val="000000"/>
          <w:sz w:val="24"/>
          <w:szCs w:val="24"/>
        </w:rPr>
        <w:t>Право на участие в Общем собрании акционеров осуществляется акционером как лично, так и через своего представителя.</w:t>
      </w:r>
    </w:p>
    <w:p w14:paraId="5157A4B1" w14:textId="77777777" w:rsidR="00D97EA3" w:rsidRPr="00822E3A" w:rsidRDefault="00943645" w:rsidP="000E641A">
      <w:pPr>
        <w:pStyle w:val="a4"/>
        <w:shd w:val="clear" w:color="auto" w:fill="auto"/>
        <w:tabs>
          <w:tab w:val="left" w:pos="1276"/>
        </w:tabs>
        <w:spacing w:line="240" w:lineRule="auto"/>
        <w:ind w:firstLine="567"/>
        <w:contextualSpacing/>
        <w:rPr>
          <w:sz w:val="24"/>
          <w:szCs w:val="24"/>
        </w:rPr>
      </w:pPr>
      <w:r w:rsidRPr="00822E3A">
        <w:rPr>
          <w:rStyle w:val="11"/>
          <w:color w:val="000000"/>
          <w:sz w:val="24"/>
          <w:szCs w:val="24"/>
        </w:rPr>
        <w:t xml:space="preserve">В случае, </w:t>
      </w:r>
      <w:r w:rsidR="00D97EA3" w:rsidRPr="00822E3A">
        <w:rPr>
          <w:rStyle w:val="11"/>
          <w:color w:val="000000"/>
          <w:sz w:val="24"/>
          <w:szCs w:val="24"/>
        </w:rPr>
        <w:t>если акция Общества находится в общей долевой собственности нескольких лиц, то им предоставляется один экземпляр бюллетеня для голосования по всем вопросам или по одному экземпляру двух и более бюллетеней для голосования по разным вопросам, а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w:t>
      </w:r>
    </w:p>
    <w:p w14:paraId="2A560500" w14:textId="77777777" w:rsidR="00D97EA3" w:rsidRPr="00822E3A" w:rsidRDefault="00D97EA3" w:rsidP="000E641A">
      <w:pPr>
        <w:pStyle w:val="a4"/>
        <w:shd w:val="clear" w:color="auto" w:fill="auto"/>
        <w:spacing w:line="240" w:lineRule="auto"/>
        <w:ind w:firstLine="567"/>
        <w:contextualSpacing/>
        <w:rPr>
          <w:sz w:val="24"/>
          <w:szCs w:val="24"/>
        </w:rPr>
      </w:pPr>
      <w:r w:rsidRPr="00822E3A">
        <w:rPr>
          <w:rStyle w:val="11"/>
          <w:color w:val="000000"/>
          <w:sz w:val="24"/>
          <w:szCs w:val="24"/>
        </w:rPr>
        <w:t>Правомочия каждого из указанных лиц должны быть надлежащим образом оформлены.</w:t>
      </w:r>
    </w:p>
    <w:p w14:paraId="410A9DA7" w14:textId="0315AC21" w:rsidR="00D97EA3" w:rsidRPr="00822E3A" w:rsidRDefault="00943645" w:rsidP="000E641A">
      <w:pPr>
        <w:pStyle w:val="a4"/>
        <w:numPr>
          <w:ilvl w:val="1"/>
          <w:numId w:val="39"/>
        </w:numPr>
        <w:shd w:val="clear" w:color="auto" w:fill="auto"/>
        <w:tabs>
          <w:tab w:val="left" w:pos="1100"/>
        </w:tabs>
        <w:spacing w:line="240" w:lineRule="auto"/>
        <w:ind w:left="0" w:firstLine="567"/>
        <w:contextualSpacing/>
        <w:rPr>
          <w:sz w:val="24"/>
          <w:szCs w:val="24"/>
        </w:rPr>
      </w:pPr>
      <w:r w:rsidRPr="00822E3A">
        <w:rPr>
          <w:rStyle w:val="11"/>
          <w:color w:val="000000"/>
          <w:sz w:val="24"/>
          <w:szCs w:val="24"/>
        </w:rPr>
        <w:t xml:space="preserve"> </w:t>
      </w:r>
      <w:r w:rsidR="00D97EA3" w:rsidRPr="00822E3A">
        <w:rPr>
          <w:rStyle w:val="11"/>
          <w:color w:val="000000"/>
          <w:sz w:val="24"/>
          <w:szCs w:val="24"/>
        </w:rPr>
        <w:t>При проведении Общего собрания акционеров в форме совместного присутствия лица, включенные в список лиц, имеющих право на участие в Общем собрании акционеров (их представители), вправе принять участие в таком собрании или направить заполненные бюллетени в Общество.</w:t>
      </w:r>
    </w:p>
    <w:p w14:paraId="4F4EE28A" w14:textId="278CBE84" w:rsidR="00D97EA3" w:rsidRPr="00822E3A" w:rsidRDefault="00D97EA3" w:rsidP="000E641A">
      <w:pPr>
        <w:pStyle w:val="a4"/>
        <w:numPr>
          <w:ilvl w:val="1"/>
          <w:numId w:val="39"/>
        </w:numPr>
        <w:shd w:val="clear" w:color="auto" w:fill="auto"/>
        <w:tabs>
          <w:tab w:val="left" w:pos="1110"/>
        </w:tabs>
        <w:spacing w:line="240" w:lineRule="auto"/>
        <w:ind w:left="0" w:firstLine="567"/>
        <w:contextualSpacing/>
        <w:rPr>
          <w:sz w:val="24"/>
          <w:szCs w:val="24"/>
        </w:rPr>
      </w:pPr>
      <w:r w:rsidRPr="00822E3A">
        <w:rPr>
          <w:rStyle w:val="11"/>
          <w:color w:val="000000"/>
          <w:sz w:val="24"/>
          <w:szCs w:val="24"/>
        </w:rPr>
        <w:t>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14:paraId="20559DEE" w14:textId="1F5BFD3B" w:rsidR="00D97EA3" w:rsidRPr="00822E3A" w:rsidRDefault="00D97EA3" w:rsidP="000E641A">
      <w:pPr>
        <w:pStyle w:val="a4"/>
        <w:shd w:val="clear" w:color="auto" w:fill="auto"/>
        <w:spacing w:line="240" w:lineRule="auto"/>
        <w:ind w:firstLine="567"/>
        <w:contextualSpacing/>
        <w:rPr>
          <w:sz w:val="24"/>
          <w:szCs w:val="24"/>
        </w:rPr>
      </w:pPr>
      <w:r w:rsidRPr="00822E3A">
        <w:rPr>
          <w:rStyle w:val="11"/>
          <w:color w:val="000000"/>
          <w:sz w:val="24"/>
          <w:szCs w:val="24"/>
        </w:rPr>
        <w:t>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w:t>
      </w:r>
    </w:p>
    <w:p w14:paraId="0F98661E" w14:textId="391BA31D" w:rsidR="00D97EA3" w:rsidRPr="00822E3A" w:rsidRDefault="00D97EA3" w:rsidP="000E641A">
      <w:pPr>
        <w:pStyle w:val="a4"/>
        <w:shd w:val="clear" w:color="auto" w:fill="auto"/>
        <w:spacing w:line="240" w:lineRule="auto"/>
        <w:ind w:firstLine="567"/>
        <w:contextualSpacing/>
        <w:rPr>
          <w:sz w:val="24"/>
          <w:szCs w:val="24"/>
        </w:rPr>
      </w:pPr>
      <w:r w:rsidRPr="00822E3A">
        <w:rPr>
          <w:rStyle w:val="11"/>
          <w:color w:val="000000"/>
          <w:sz w:val="24"/>
          <w:szCs w:val="24"/>
        </w:rPr>
        <w:t>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w:t>
      </w:r>
    </w:p>
    <w:p w14:paraId="64923848" w14:textId="77777777" w:rsidR="00D97EA3" w:rsidRPr="00822E3A" w:rsidRDefault="00D97EA3" w:rsidP="000E641A">
      <w:pPr>
        <w:pStyle w:val="a4"/>
        <w:shd w:val="clear" w:color="auto" w:fill="auto"/>
        <w:spacing w:line="240" w:lineRule="auto"/>
        <w:ind w:firstLine="567"/>
        <w:contextualSpacing/>
        <w:rPr>
          <w:sz w:val="24"/>
          <w:szCs w:val="24"/>
        </w:rPr>
      </w:pPr>
      <w:r w:rsidRPr="00822E3A">
        <w:rPr>
          <w:rStyle w:val="11"/>
          <w:color w:val="000000"/>
          <w:sz w:val="24"/>
          <w:szCs w:val="24"/>
        </w:rPr>
        <w:t>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14:paraId="58860283" w14:textId="77777777" w:rsidR="00D97EA3" w:rsidRPr="00822E3A" w:rsidRDefault="00D97EA3" w:rsidP="000E641A">
      <w:pPr>
        <w:pStyle w:val="a4"/>
        <w:numPr>
          <w:ilvl w:val="1"/>
          <w:numId w:val="39"/>
        </w:numPr>
        <w:shd w:val="clear" w:color="auto" w:fill="auto"/>
        <w:tabs>
          <w:tab w:val="left" w:pos="1249"/>
        </w:tabs>
        <w:spacing w:line="240" w:lineRule="auto"/>
        <w:ind w:left="0" w:firstLine="567"/>
        <w:contextualSpacing/>
        <w:rPr>
          <w:sz w:val="24"/>
          <w:szCs w:val="24"/>
        </w:rPr>
      </w:pPr>
      <w:r w:rsidRPr="00822E3A">
        <w:rPr>
          <w:rStyle w:val="11"/>
          <w:color w:val="000000"/>
          <w:sz w:val="24"/>
          <w:szCs w:val="24"/>
        </w:rPr>
        <w:t>При отсутствии кворума для проведения годового Общего собрания акционеров Общества должно быть проведено повторное Общее собрание акционеров Общества с той же повесткой дня. При отсутствии кворума для проведения внеочередного Общего собрания акционеров Общества может быть проведено повторное Общее собрание акционеров Общества с той же повесткой дня.</w:t>
      </w:r>
    </w:p>
    <w:p w14:paraId="281B4C0F" w14:textId="77777777" w:rsidR="00943645" w:rsidRPr="00822E3A" w:rsidRDefault="00D97EA3" w:rsidP="000E641A">
      <w:pPr>
        <w:pStyle w:val="a4"/>
        <w:shd w:val="clear" w:color="auto" w:fill="auto"/>
        <w:spacing w:line="240" w:lineRule="auto"/>
        <w:ind w:firstLine="567"/>
        <w:contextualSpacing/>
        <w:rPr>
          <w:sz w:val="24"/>
          <w:szCs w:val="24"/>
        </w:rPr>
      </w:pPr>
      <w:r w:rsidRPr="00822E3A">
        <w:rPr>
          <w:rStyle w:val="11"/>
          <w:color w:val="000000"/>
          <w:sz w:val="24"/>
          <w:szCs w:val="24"/>
        </w:rPr>
        <w:t>Решение о созыве повторного Общего собрания акционеров Общества принимается Советом директоров Общества.</w:t>
      </w:r>
    </w:p>
    <w:p w14:paraId="3A41A794" w14:textId="77777777" w:rsidR="00D97EA3" w:rsidRPr="00822E3A" w:rsidRDefault="00D97EA3" w:rsidP="000E641A">
      <w:pPr>
        <w:pStyle w:val="a4"/>
        <w:shd w:val="clear" w:color="auto" w:fill="auto"/>
        <w:spacing w:line="240" w:lineRule="auto"/>
        <w:ind w:firstLine="567"/>
        <w:contextualSpacing/>
        <w:rPr>
          <w:sz w:val="24"/>
          <w:szCs w:val="24"/>
        </w:rPr>
      </w:pPr>
      <w:r w:rsidRPr="00822E3A">
        <w:rPr>
          <w:rStyle w:val="11"/>
          <w:color w:val="000000"/>
          <w:sz w:val="24"/>
          <w:szCs w:val="24"/>
        </w:rPr>
        <w:t>Повторное Общее собрание акционеров Общества, созванное взамен несостоявшегося правомочно, если в нем приняли участие акционеры, обладающие в совокупности не менее чем 30 процентами голосов размещенных голосующих акций общества.</w:t>
      </w:r>
    </w:p>
    <w:p w14:paraId="03C6A13A" w14:textId="77CD791F" w:rsidR="00D97EA3" w:rsidRDefault="00D97EA3" w:rsidP="000E641A">
      <w:pPr>
        <w:pStyle w:val="a4"/>
        <w:shd w:val="clear" w:color="auto" w:fill="auto"/>
        <w:spacing w:line="240" w:lineRule="auto"/>
        <w:ind w:firstLine="567"/>
        <w:contextualSpacing/>
        <w:rPr>
          <w:rStyle w:val="11"/>
          <w:color w:val="000000"/>
          <w:sz w:val="24"/>
          <w:szCs w:val="24"/>
        </w:rPr>
      </w:pPr>
      <w:r w:rsidRPr="00822E3A">
        <w:rPr>
          <w:rStyle w:val="11"/>
          <w:color w:val="000000"/>
          <w:sz w:val="24"/>
          <w:szCs w:val="24"/>
        </w:rPr>
        <w:t xml:space="preserve">При проведении повторного Общего собрания акционеров менее чем через 40 (Сорок) дней после несостоявшегося Общего собрания акционеров лица, имеющие право на участие в Общем собрании акционеров, определяются </w:t>
      </w:r>
      <w:r w:rsidR="00F63FEC" w:rsidRPr="00F63FEC">
        <w:rPr>
          <w:rStyle w:val="11"/>
          <w:color w:val="000000"/>
          <w:sz w:val="24"/>
          <w:szCs w:val="24"/>
        </w:rPr>
        <w:t xml:space="preserve">(фиксируются) на дату, на которую определялись (фиксировались) лица, имевшие </w:t>
      </w:r>
      <w:r w:rsidRPr="00822E3A">
        <w:rPr>
          <w:rStyle w:val="11"/>
          <w:color w:val="000000"/>
          <w:sz w:val="24"/>
          <w:szCs w:val="24"/>
        </w:rPr>
        <w:t>право на участие в несостоявшемся Общем собрании акционеров.</w:t>
      </w:r>
    </w:p>
    <w:p w14:paraId="0FF743E1" w14:textId="41E01E71" w:rsidR="00EA3CC8" w:rsidRPr="00EA3CC8" w:rsidRDefault="00EA3CC8" w:rsidP="00EA3CC8">
      <w:pPr>
        <w:pStyle w:val="a4"/>
        <w:ind w:firstLine="567"/>
        <w:contextualSpacing/>
        <w:rPr>
          <w:sz w:val="24"/>
          <w:szCs w:val="24"/>
        </w:rPr>
      </w:pPr>
      <w:r w:rsidRPr="00EA3CC8">
        <w:rPr>
          <w:sz w:val="24"/>
          <w:szCs w:val="24"/>
        </w:rPr>
        <w:t xml:space="preserve">При отсутствии кворума для проведения на основании решения суда годового Общего собрания акционеров не позднее чем через 60 </w:t>
      </w:r>
      <w:r>
        <w:rPr>
          <w:sz w:val="24"/>
          <w:szCs w:val="24"/>
        </w:rPr>
        <w:t xml:space="preserve">(Шестьдесят) </w:t>
      </w:r>
      <w:r w:rsidRPr="00EA3CC8">
        <w:rPr>
          <w:sz w:val="24"/>
          <w:szCs w:val="24"/>
        </w:rPr>
        <w:t>дней должно быть проведено повторное Общее собрание акционеров с той же повесткой дня. При этом дополнительное обращение в суд не требуется. Повторное Общее собрание акционеров созывается и проводится лицом или органом Общества, указанными в решении суда, и, если указанные лицо или орган Общества не созвали годовое Общее собрание акционеров в определенный решением суда срок, повторное собрание акционеров созывается и проводится другими лицами или органом Общества, обратившимися с иском в суд при условии, что эти лица или орган Общества указаны в решении суда.</w:t>
      </w:r>
    </w:p>
    <w:p w14:paraId="1243C721" w14:textId="1BF3BD7F" w:rsidR="00EA3CC8" w:rsidRPr="00822E3A" w:rsidRDefault="00EA3CC8" w:rsidP="00EA3CC8">
      <w:pPr>
        <w:pStyle w:val="a4"/>
        <w:shd w:val="clear" w:color="auto" w:fill="auto"/>
        <w:spacing w:line="240" w:lineRule="auto"/>
        <w:ind w:firstLine="567"/>
        <w:contextualSpacing/>
        <w:rPr>
          <w:sz w:val="24"/>
          <w:szCs w:val="24"/>
        </w:rPr>
      </w:pPr>
      <w:r w:rsidRPr="00EA3CC8">
        <w:rPr>
          <w:sz w:val="24"/>
          <w:szCs w:val="24"/>
        </w:rPr>
        <w:t>В случае отсутствия кворума для проведения на основании решения суда внеочередного Общего собрания акционеров повторное Общее собрание акционеров не проводится.</w:t>
      </w:r>
    </w:p>
    <w:p w14:paraId="7623D3FB" w14:textId="13F47EB6" w:rsidR="00D97EA3" w:rsidRPr="00822E3A" w:rsidRDefault="00D97EA3" w:rsidP="000E641A">
      <w:pPr>
        <w:pStyle w:val="a4"/>
        <w:numPr>
          <w:ilvl w:val="1"/>
          <w:numId w:val="39"/>
        </w:numPr>
        <w:shd w:val="clear" w:color="auto" w:fill="auto"/>
        <w:tabs>
          <w:tab w:val="left" w:pos="1244"/>
        </w:tabs>
        <w:spacing w:line="240" w:lineRule="auto"/>
        <w:ind w:left="0" w:firstLine="567"/>
        <w:contextualSpacing/>
        <w:rPr>
          <w:rStyle w:val="11"/>
          <w:sz w:val="24"/>
          <w:szCs w:val="24"/>
        </w:rPr>
      </w:pPr>
      <w:r w:rsidRPr="00822E3A">
        <w:rPr>
          <w:rStyle w:val="11"/>
          <w:color w:val="000000"/>
          <w:sz w:val="24"/>
          <w:szCs w:val="24"/>
        </w:rPr>
        <w:t>Протокол Общего собрания акционеров составляется не позднее 3 (</w:t>
      </w:r>
      <w:r w:rsidR="00FE2801" w:rsidRPr="00822E3A">
        <w:rPr>
          <w:rStyle w:val="11"/>
          <w:color w:val="000000"/>
          <w:sz w:val="24"/>
          <w:szCs w:val="24"/>
        </w:rPr>
        <w:t>Т</w:t>
      </w:r>
      <w:r w:rsidRPr="00822E3A">
        <w:rPr>
          <w:rStyle w:val="11"/>
          <w:color w:val="000000"/>
          <w:sz w:val="24"/>
          <w:szCs w:val="24"/>
        </w:rPr>
        <w:t>рех)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14:paraId="4E882E81" w14:textId="67FE43D0" w:rsidR="001F50C4" w:rsidRPr="00822E3A" w:rsidRDefault="0080734C" w:rsidP="000E641A">
      <w:pPr>
        <w:pStyle w:val="a4"/>
        <w:numPr>
          <w:ilvl w:val="1"/>
          <w:numId w:val="39"/>
        </w:numPr>
        <w:tabs>
          <w:tab w:val="left" w:pos="1244"/>
        </w:tabs>
        <w:spacing w:line="240" w:lineRule="auto"/>
        <w:ind w:left="0" w:firstLine="567"/>
        <w:contextualSpacing/>
        <w:rPr>
          <w:rStyle w:val="11"/>
          <w:sz w:val="24"/>
          <w:szCs w:val="24"/>
        </w:rPr>
      </w:pPr>
      <w:r w:rsidRPr="00822E3A">
        <w:rPr>
          <w:rStyle w:val="11"/>
          <w:sz w:val="24"/>
        </w:rPr>
        <w:t>Решения, принятые Общим собранием акционеров, и итоги голосования могут оглашаться на Общем собрании акционеров</w:t>
      </w:r>
      <w:r w:rsidRPr="00822E3A">
        <w:rPr>
          <w:rStyle w:val="11"/>
          <w:color w:val="000000"/>
          <w:sz w:val="24"/>
          <w:szCs w:val="24"/>
        </w:rPr>
        <w:t xml:space="preserve">,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w:t>
      </w:r>
      <w:r w:rsidR="00C84EB4" w:rsidRPr="00822E3A">
        <w:rPr>
          <w:rStyle w:val="11"/>
          <w:color w:val="000000"/>
          <w:sz w:val="24"/>
          <w:szCs w:val="24"/>
        </w:rPr>
        <w:t>4 (Ч</w:t>
      </w:r>
      <w:r w:rsidRPr="00822E3A">
        <w:rPr>
          <w:rStyle w:val="11"/>
          <w:color w:val="000000"/>
          <w:sz w:val="24"/>
          <w:szCs w:val="24"/>
        </w:rPr>
        <w:t>етырех</w:t>
      </w:r>
      <w:r w:rsidR="00C84EB4" w:rsidRPr="00822E3A">
        <w:rPr>
          <w:rStyle w:val="11"/>
          <w:color w:val="000000"/>
          <w:sz w:val="24"/>
          <w:szCs w:val="24"/>
        </w:rPr>
        <w:t>)</w:t>
      </w:r>
      <w:r w:rsidRPr="00822E3A">
        <w:rPr>
          <w:rStyle w:val="11"/>
          <w:color w:val="000000"/>
          <w:sz w:val="24"/>
          <w:szCs w:val="24"/>
        </w:rPr>
        <w:t xml:space="preserve"> рабочих дней после даты закр</w:t>
      </w:r>
      <w:r w:rsidR="00C84EB4" w:rsidRPr="00822E3A">
        <w:rPr>
          <w:rStyle w:val="11"/>
          <w:color w:val="000000"/>
          <w:sz w:val="24"/>
          <w:szCs w:val="24"/>
        </w:rPr>
        <w:t>ытия Общего собрания акционеров</w:t>
      </w:r>
      <w:r w:rsidR="003D79E1" w:rsidRPr="00822E3A">
        <w:rPr>
          <w:rStyle w:val="11"/>
          <w:color w:val="000000"/>
          <w:sz w:val="24"/>
          <w:szCs w:val="24"/>
        </w:rPr>
        <w:t xml:space="preserve">. </w:t>
      </w:r>
    </w:p>
    <w:p w14:paraId="596CEA19" w14:textId="32E2F129" w:rsidR="00D97EA3" w:rsidRDefault="0080734C" w:rsidP="000E641A">
      <w:pPr>
        <w:pStyle w:val="a4"/>
        <w:shd w:val="clear" w:color="auto" w:fill="auto"/>
        <w:spacing w:line="240" w:lineRule="auto"/>
        <w:ind w:firstLine="567"/>
        <w:contextualSpacing/>
        <w:rPr>
          <w:rStyle w:val="11"/>
          <w:color w:val="000000"/>
          <w:sz w:val="24"/>
          <w:szCs w:val="24"/>
        </w:rPr>
      </w:pPr>
      <w:r w:rsidRPr="00822E3A">
        <w:rPr>
          <w:rStyle w:val="11"/>
          <w:color w:val="000000"/>
          <w:sz w:val="24"/>
          <w:szCs w:val="24"/>
        </w:rPr>
        <w:t>В случае, если на дату составления списка лиц, имеющих право на участие в Общем собрании акционеров, зарегистрированным в реестре акционеров Общества лицом являлся номинальный держатель акций, Отчет об итогах голосования направляется в электронной форме (в форме электронного документа, подписанного электронной подписью) номинальному держателю акций. Номинальный держатель акций обязан довести до сведения своих депонентов Отчет об итогах голосования, полученный им в соответствии с настоящим пунктом Устава, в порядке и в сроки, которые установлены нормативными правовыми актами Российской Федерации или договором с депонентом.</w:t>
      </w:r>
    </w:p>
    <w:p w14:paraId="1D3BF7E1" w14:textId="77777777" w:rsidR="0097477B" w:rsidRDefault="0097477B" w:rsidP="000E641A">
      <w:pPr>
        <w:pStyle w:val="a4"/>
        <w:shd w:val="clear" w:color="auto" w:fill="auto"/>
        <w:spacing w:line="240" w:lineRule="auto"/>
        <w:ind w:firstLine="567"/>
        <w:contextualSpacing/>
        <w:rPr>
          <w:rStyle w:val="11"/>
          <w:color w:val="000000"/>
          <w:sz w:val="24"/>
          <w:szCs w:val="24"/>
        </w:rPr>
      </w:pPr>
    </w:p>
    <w:p w14:paraId="05CCE1B8" w14:textId="56DC2A18" w:rsidR="004753CE" w:rsidRPr="00B712CE" w:rsidRDefault="00D97EA3" w:rsidP="000E641A">
      <w:pPr>
        <w:pStyle w:val="18"/>
        <w:keepNext/>
        <w:keepLines/>
        <w:shd w:val="clear" w:color="auto" w:fill="auto"/>
        <w:spacing w:line="240" w:lineRule="auto"/>
        <w:contextualSpacing/>
        <w:jc w:val="center"/>
        <w:rPr>
          <w:rStyle w:val="17"/>
          <w:b/>
          <w:color w:val="000000"/>
          <w:sz w:val="28"/>
          <w:szCs w:val="28"/>
        </w:rPr>
      </w:pPr>
      <w:bookmarkStart w:id="11" w:name="bookmark10"/>
      <w:r w:rsidRPr="00B712CE">
        <w:rPr>
          <w:rStyle w:val="17"/>
          <w:b/>
          <w:color w:val="000000"/>
          <w:sz w:val="28"/>
          <w:szCs w:val="28"/>
        </w:rPr>
        <w:t xml:space="preserve">Статья 12. Проведение Общего собрания акционеров в форме </w:t>
      </w:r>
    </w:p>
    <w:p w14:paraId="1FFC0439" w14:textId="77777777" w:rsidR="00D97EA3" w:rsidRPr="00B712CE" w:rsidRDefault="00D97EA3" w:rsidP="000E641A">
      <w:pPr>
        <w:pStyle w:val="18"/>
        <w:keepNext/>
        <w:keepLines/>
        <w:shd w:val="clear" w:color="auto" w:fill="auto"/>
        <w:spacing w:line="240" w:lineRule="auto"/>
        <w:contextualSpacing/>
        <w:jc w:val="center"/>
        <w:rPr>
          <w:rStyle w:val="17"/>
          <w:b/>
          <w:bCs w:val="0"/>
          <w:color w:val="000000"/>
          <w:sz w:val="28"/>
          <w:szCs w:val="28"/>
        </w:rPr>
      </w:pPr>
      <w:r w:rsidRPr="00B712CE">
        <w:rPr>
          <w:rStyle w:val="17"/>
          <w:b/>
          <w:color w:val="000000"/>
          <w:sz w:val="28"/>
          <w:szCs w:val="28"/>
        </w:rPr>
        <w:t>заочного голосования</w:t>
      </w:r>
      <w:bookmarkEnd w:id="11"/>
    </w:p>
    <w:p w14:paraId="223AB0E9" w14:textId="77777777" w:rsidR="00943645" w:rsidRPr="00B712CE" w:rsidRDefault="00943645" w:rsidP="000E641A">
      <w:pPr>
        <w:pStyle w:val="18"/>
        <w:keepNext/>
        <w:keepLines/>
        <w:shd w:val="clear" w:color="auto" w:fill="auto"/>
        <w:spacing w:line="240" w:lineRule="auto"/>
        <w:ind w:firstLine="567"/>
        <w:contextualSpacing/>
        <w:rPr>
          <w:sz w:val="28"/>
          <w:szCs w:val="28"/>
        </w:rPr>
      </w:pPr>
    </w:p>
    <w:p w14:paraId="40A1A8F2" w14:textId="7CDA8CE4" w:rsidR="00D97EA3" w:rsidRPr="00822E3A" w:rsidRDefault="00943645" w:rsidP="000E641A">
      <w:pPr>
        <w:pStyle w:val="a4"/>
        <w:numPr>
          <w:ilvl w:val="0"/>
          <w:numId w:val="17"/>
        </w:numPr>
        <w:shd w:val="clear" w:color="auto" w:fill="auto"/>
        <w:tabs>
          <w:tab w:val="left" w:pos="1110"/>
        </w:tabs>
        <w:spacing w:line="240" w:lineRule="auto"/>
        <w:ind w:firstLine="567"/>
        <w:contextualSpacing/>
        <w:rPr>
          <w:sz w:val="24"/>
          <w:szCs w:val="24"/>
        </w:rPr>
      </w:pPr>
      <w:r w:rsidRPr="00822E3A">
        <w:rPr>
          <w:rStyle w:val="11"/>
          <w:color w:val="000000"/>
          <w:sz w:val="24"/>
          <w:szCs w:val="24"/>
        </w:rPr>
        <w:t xml:space="preserve"> </w:t>
      </w:r>
      <w:r w:rsidR="00D97EA3" w:rsidRPr="00822E3A">
        <w:rPr>
          <w:rStyle w:val="11"/>
          <w:color w:val="000000"/>
          <w:sz w:val="24"/>
          <w:szCs w:val="24"/>
        </w:rPr>
        <w:t>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 (опросным путем).</w:t>
      </w:r>
    </w:p>
    <w:p w14:paraId="14DB1EA3" w14:textId="06B53D83" w:rsidR="00D97EA3" w:rsidRPr="00822E3A" w:rsidRDefault="00D97EA3" w:rsidP="000E641A">
      <w:pPr>
        <w:pStyle w:val="a4"/>
        <w:shd w:val="clear" w:color="auto" w:fill="auto"/>
        <w:spacing w:line="240" w:lineRule="auto"/>
        <w:ind w:firstLine="567"/>
        <w:contextualSpacing/>
        <w:rPr>
          <w:sz w:val="24"/>
          <w:szCs w:val="24"/>
        </w:rPr>
      </w:pPr>
      <w:r w:rsidRPr="00822E3A">
        <w:rPr>
          <w:rStyle w:val="11"/>
          <w:color w:val="000000"/>
          <w:sz w:val="24"/>
          <w:szCs w:val="24"/>
        </w:rPr>
        <w:t>Голосование по вопросам повестки дня Общего собрания акционеров, проводимого в форме заочного голосования, осуществляется только бюллетенями для голосования.</w:t>
      </w:r>
      <w:r w:rsidR="00E93F3D" w:rsidRPr="00E93F3D">
        <w:t xml:space="preserve"> </w:t>
      </w:r>
      <w:r w:rsidR="00E93F3D" w:rsidRPr="00E93F3D">
        <w:rPr>
          <w:rStyle w:val="11"/>
          <w:color w:val="000000"/>
          <w:sz w:val="24"/>
          <w:szCs w:val="24"/>
        </w:rPr>
        <w:t>К голосованию бюллетенями приравнивается получение регистратором общества сообщений о волеизъявлении лиц, которые имеют право на участие в общем собрании акционеров, не зарегистрированы в реестре акционеров общества и в соответствии с требованиями законодательства Российской Федерации о ценных бумагах дали лицам, осуществляющим учет их прав на акции, указания (инструкции) о голосовании.</w:t>
      </w:r>
    </w:p>
    <w:p w14:paraId="35331B12" w14:textId="77777777" w:rsidR="00D97EA3" w:rsidRPr="00822E3A" w:rsidRDefault="00943645" w:rsidP="000E641A">
      <w:pPr>
        <w:pStyle w:val="a4"/>
        <w:numPr>
          <w:ilvl w:val="0"/>
          <w:numId w:val="17"/>
        </w:numPr>
        <w:shd w:val="clear" w:color="auto" w:fill="auto"/>
        <w:tabs>
          <w:tab w:val="left" w:pos="1124"/>
        </w:tabs>
        <w:spacing w:line="240" w:lineRule="auto"/>
        <w:ind w:firstLine="567"/>
        <w:contextualSpacing/>
        <w:rPr>
          <w:sz w:val="24"/>
          <w:szCs w:val="24"/>
        </w:rPr>
      </w:pPr>
      <w:r w:rsidRPr="00822E3A">
        <w:rPr>
          <w:rStyle w:val="11"/>
          <w:color w:val="000000"/>
          <w:sz w:val="24"/>
          <w:szCs w:val="24"/>
        </w:rPr>
        <w:t xml:space="preserve"> </w:t>
      </w:r>
      <w:r w:rsidR="00D97EA3" w:rsidRPr="00822E3A">
        <w:rPr>
          <w:rStyle w:val="11"/>
          <w:color w:val="000000"/>
          <w:sz w:val="24"/>
          <w:szCs w:val="24"/>
        </w:rPr>
        <w:t>Общее собрание акционеров, повестка дня которого включает вопросы об избрании Совета директоров Общества, Ревизионной комиссии Общества, утверждении Аудитора Общества, а также вопросы, предусмотренные подпунктом 13 пункта 10.2 статьи 10 настоящего Устава, не может проводиться в форме заочного голосования.</w:t>
      </w:r>
    </w:p>
    <w:p w14:paraId="04A262CD" w14:textId="77777777" w:rsidR="00D97EA3" w:rsidRPr="00822E3A" w:rsidRDefault="00D97EA3" w:rsidP="000E641A">
      <w:pPr>
        <w:pStyle w:val="a4"/>
        <w:shd w:val="clear" w:color="auto" w:fill="auto"/>
        <w:spacing w:line="240" w:lineRule="auto"/>
        <w:ind w:firstLine="567"/>
        <w:contextualSpacing/>
        <w:rPr>
          <w:sz w:val="24"/>
          <w:szCs w:val="24"/>
        </w:rPr>
      </w:pPr>
      <w:r w:rsidRPr="00822E3A">
        <w:rPr>
          <w:rStyle w:val="11"/>
          <w:color w:val="000000"/>
          <w:sz w:val="24"/>
          <w:szCs w:val="24"/>
        </w:rPr>
        <w:t>Не может быть проведено путем проведения заочного голосования (опросным путем) новое Общее собрание акционеров взамен несостоявшегося Общего собра</w:t>
      </w:r>
      <w:r w:rsidR="00745D78" w:rsidRPr="00822E3A">
        <w:rPr>
          <w:rStyle w:val="11"/>
          <w:color w:val="000000"/>
          <w:sz w:val="24"/>
          <w:szCs w:val="24"/>
        </w:rPr>
        <w:t>ния</w:t>
      </w:r>
      <w:r w:rsidRPr="00822E3A">
        <w:rPr>
          <w:rStyle w:val="11"/>
          <w:color w:val="000000"/>
          <w:sz w:val="24"/>
          <w:szCs w:val="24"/>
        </w:rPr>
        <w:t xml:space="preserve"> акционеров, которое должно было быть проведено путем совместного присутствия.</w:t>
      </w:r>
    </w:p>
    <w:p w14:paraId="64B4FD1B" w14:textId="77777777" w:rsidR="00C84EB4" w:rsidRPr="00822E3A" w:rsidRDefault="00943645" w:rsidP="000E641A">
      <w:pPr>
        <w:pStyle w:val="a4"/>
        <w:numPr>
          <w:ilvl w:val="0"/>
          <w:numId w:val="17"/>
        </w:numPr>
        <w:shd w:val="clear" w:color="auto" w:fill="auto"/>
        <w:tabs>
          <w:tab w:val="left" w:pos="1119"/>
        </w:tabs>
        <w:spacing w:line="240" w:lineRule="auto"/>
        <w:ind w:firstLine="567"/>
        <w:contextualSpacing/>
        <w:rPr>
          <w:rStyle w:val="11"/>
          <w:color w:val="000000"/>
          <w:sz w:val="24"/>
          <w:szCs w:val="24"/>
        </w:rPr>
      </w:pPr>
      <w:r w:rsidRPr="00822E3A">
        <w:rPr>
          <w:rStyle w:val="11"/>
          <w:color w:val="000000"/>
          <w:sz w:val="24"/>
          <w:szCs w:val="24"/>
        </w:rPr>
        <w:t xml:space="preserve"> </w:t>
      </w:r>
      <w:r w:rsidR="00D97EA3" w:rsidRPr="00822E3A">
        <w:rPr>
          <w:rStyle w:val="11"/>
          <w:color w:val="000000"/>
          <w:sz w:val="24"/>
          <w:szCs w:val="24"/>
        </w:rPr>
        <w:t>Список лиц, имеющих право участвовать в заочном голосовании по вопросам повестки дня Общего собрания акционеров, составляется на основании данных реестра акционеров Общества.</w:t>
      </w:r>
      <w:r w:rsidR="00745D78" w:rsidRPr="00822E3A">
        <w:rPr>
          <w:rStyle w:val="11"/>
          <w:color w:val="000000"/>
          <w:sz w:val="24"/>
          <w:szCs w:val="24"/>
        </w:rPr>
        <w:t xml:space="preserve"> </w:t>
      </w:r>
    </w:p>
    <w:p w14:paraId="0E5EDC37" w14:textId="3EF56A39" w:rsidR="0017576D" w:rsidRPr="00822E3A" w:rsidRDefault="0017576D" w:rsidP="000E641A">
      <w:pPr>
        <w:pStyle w:val="a4"/>
        <w:spacing w:line="240" w:lineRule="auto"/>
        <w:ind w:firstLine="567"/>
        <w:contextualSpacing/>
        <w:rPr>
          <w:sz w:val="24"/>
          <w:szCs w:val="24"/>
        </w:rPr>
      </w:pPr>
      <w:r w:rsidRPr="00822E3A">
        <w:rPr>
          <w:sz w:val="24"/>
          <w:szCs w:val="24"/>
        </w:rPr>
        <w:t xml:space="preserve">Дата </w:t>
      </w:r>
      <w:r w:rsidR="00E93F3D">
        <w:rPr>
          <w:sz w:val="24"/>
          <w:szCs w:val="24"/>
        </w:rPr>
        <w:t>определения (фиксации)</w:t>
      </w:r>
      <w:r w:rsidRPr="00822E3A">
        <w:rPr>
          <w:sz w:val="24"/>
          <w:szCs w:val="24"/>
        </w:rPr>
        <w:t xml:space="preserve"> лиц, имеющих право </w:t>
      </w:r>
      <w:r w:rsidR="000A61DE" w:rsidRPr="00822E3A">
        <w:rPr>
          <w:sz w:val="24"/>
          <w:szCs w:val="24"/>
        </w:rPr>
        <w:t>участвовать</w:t>
      </w:r>
      <w:r w:rsidRPr="00822E3A">
        <w:rPr>
          <w:sz w:val="24"/>
          <w:szCs w:val="24"/>
        </w:rPr>
        <w:t xml:space="preserve"> в </w:t>
      </w:r>
      <w:r w:rsidR="00BC23C1" w:rsidRPr="00822E3A">
        <w:rPr>
          <w:sz w:val="24"/>
          <w:szCs w:val="24"/>
        </w:rPr>
        <w:t xml:space="preserve">заочном голосовании по </w:t>
      </w:r>
      <w:r w:rsidR="000A61DE" w:rsidRPr="00822E3A">
        <w:rPr>
          <w:sz w:val="24"/>
          <w:szCs w:val="24"/>
        </w:rPr>
        <w:t>вопросам</w:t>
      </w:r>
      <w:r w:rsidR="00BC23C1" w:rsidRPr="00822E3A">
        <w:rPr>
          <w:sz w:val="24"/>
          <w:szCs w:val="24"/>
        </w:rPr>
        <w:t xml:space="preserve"> повестки дня </w:t>
      </w:r>
      <w:r w:rsidRPr="00822E3A">
        <w:rPr>
          <w:sz w:val="24"/>
          <w:szCs w:val="24"/>
        </w:rPr>
        <w:t>Обще</w:t>
      </w:r>
      <w:r w:rsidR="00BC23C1" w:rsidRPr="00822E3A">
        <w:rPr>
          <w:sz w:val="24"/>
          <w:szCs w:val="24"/>
        </w:rPr>
        <w:t>го</w:t>
      </w:r>
      <w:r w:rsidRPr="00822E3A">
        <w:rPr>
          <w:sz w:val="24"/>
          <w:szCs w:val="24"/>
        </w:rPr>
        <w:t xml:space="preserve"> собрани</w:t>
      </w:r>
      <w:r w:rsidR="00BC23C1" w:rsidRPr="00822E3A">
        <w:rPr>
          <w:sz w:val="24"/>
          <w:szCs w:val="24"/>
        </w:rPr>
        <w:t>я</w:t>
      </w:r>
      <w:r w:rsidRPr="00822E3A">
        <w:rPr>
          <w:sz w:val="24"/>
          <w:szCs w:val="24"/>
        </w:rPr>
        <w:t xml:space="preserve"> акционеров, не может быть установлена ранее чем через 10 (Десять) дней с даты принятия решения о проведении Общего собрания акционеров Общества</w:t>
      </w:r>
      <w:r w:rsidRPr="00822E3A" w:rsidDel="00D54ED0">
        <w:rPr>
          <w:sz w:val="24"/>
          <w:szCs w:val="24"/>
        </w:rPr>
        <w:t xml:space="preserve"> </w:t>
      </w:r>
      <w:r w:rsidRPr="00822E3A">
        <w:rPr>
          <w:sz w:val="24"/>
          <w:szCs w:val="24"/>
        </w:rPr>
        <w:t xml:space="preserve">и более чем за </w:t>
      </w:r>
      <w:r w:rsidR="00E93F3D">
        <w:rPr>
          <w:sz w:val="24"/>
          <w:szCs w:val="24"/>
        </w:rPr>
        <w:t>25</w:t>
      </w:r>
      <w:r w:rsidR="00E93F3D" w:rsidRPr="00822E3A">
        <w:rPr>
          <w:sz w:val="24"/>
          <w:szCs w:val="24"/>
        </w:rPr>
        <w:t xml:space="preserve"> </w:t>
      </w:r>
      <w:r w:rsidRPr="00822E3A">
        <w:rPr>
          <w:sz w:val="24"/>
          <w:szCs w:val="24"/>
        </w:rPr>
        <w:t>(</w:t>
      </w:r>
      <w:r w:rsidR="00FA240A">
        <w:rPr>
          <w:sz w:val="24"/>
          <w:szCs w:val="24"/>
        </w:rPr>
        <w:t>Д</w:t>
      </w:r>
      <w:r w:rsidR="00E93F3D">
        <w:rPr>
          <w:sz w:val="24"/>
          <w:szCs w:val="24"/>
        </w:rPr>
        <w:t>вадцать пять</w:t>
      </w:r>
      <w:r w:rsidRPr="00822E3A">
        <w:rPr>
          <w:sz w:val="24"/>
          <w:szCs w:val="24"/>
        </w:rPr>
        <w:t>) дне</w:t>
      </w:r>
      <w:r w:rsidR="00BC23C1" w:rsidRPr="00822E3A">
        <w:rPr>
          <w:sz w:val="24"/>
          <w:szCs w:val="24"/>
        </w:rPr>
        <w:t>й</w:t>
      </w:r>
      <w:r w:rsidRPr="00822E3A">
        <w:rPr>
          <w:sz w:val="24"/>
          <w:szCs w:val="24"/>
        </w:rPr>
        <w:t xml:space="preserve"> </w:t>
      </w:r>
      <w:r w:rsidR="00BC23C1" w:rsidRPr="00822E3A">
        <w:rPr>
          <w:sz w:val="24"/>
          <w:szCs w:val="24"/>
        </w:rPr>
        <w:t>до даты окончания приема Обществом бюллетеней</w:t>
      </w:r>
      <w:r w:rsidRPr="00822E3A">
        <w:rPr>
          <w:sz w:val="24"/>
          <w:szCs w:val="24"/>
        </w:rPr>
        <w:t>.</w:t>
      </w:r>
    </w:p>
    <w:p w14:paraId="16048641" w14:textId="4C95A6B9" w:rsidR="00A27A58" w:rsidRDefault="00575318" w:rsidP="000E641A">
      <w:pPr>
        <w:pStyle w:val="a4"/>
        <w:shd w:val="clear" w:color="auto" w:fill="auto"/>
        <w:tabs>
          <w:tab w:val="left" w:pos="1119"/>
        </w:tabs>
        <w:spacing w:line="240" w:lineRule="auto"/>
        <w:ind w:firstLine="567"/>
        <w:contextualSpacing/>
        <w:rPr>
          <w:rStyle w:val="11"/>
          <w:color w:val="000000"/>
          <w:sz w:val="24"/>
          <w:szCs w:val="24"/>
        </w:rPr>
      </w:pPr>
      <w:r w:rsidRPr="00822E3A">
        <w:rPr>
          <w:rStyle w:val="11"/>
          <w:color w:val="000000"/>
          <w:sz w:val="24"/>
          <w:szCs w:val="24"/>
        </w:rPr>
        <w:t xml:space="preserve">12.4. </w:t>
      </w:r>
      <w:r w:rsidR="00A27A58" w:rsidRPr="00822E3A">
        <w:rPr>
          <w:rStyle w:val="11"/>
          <w:color w:val="000000"/>
          <w:sz w:val="24"/>
          <w:szCs w:val="24"/>
        </w:rPr>
        <w:t xml:space="preserve">Сообщение о проведении Общего собрания акционеров Общества направляется каждому лицу, указанному в списке лиц, имеющих право на участие в Общем собрании акционеров Общества, заказным письмом </w:t>
      </w:r>
      <w:r w:rsidR="0023162B" w:rsidRPr="00CA3506">
        <w:rPr>
          <w:rStyle w:val="11"/>
          <w:color w:val="000000"/>
          <w:sz w:val="24"/>
          <w:szCs w:val="24"/>
        </w:rPr>
        <w:t>или вручено каждому указанному лицу под роспись</w:t>
      </w:r>
      <w:r w:rsidR="0023162B">
        <w:rPr>
          <w:rStyle w:val="11"/>
          <w:color w:val="000000"/>
          <w:sz w:val="24"/>
          <w:szCs w:val="24"/>
        </w:rPr>
        <w:t xml:space="preserve"> </w:t>
      </w:r>
      <w:r w:rsidR="00A27A58" w:rsidRPr="00822E3A">
        <w:rPr>
          <w:rStyle w:val="11"/>
          <w:color w:val="000000"/>
          <w:sz w:val="24"/>
          <w:szCs w:val="24"/>
        </w:rPr>
        <w:t>не позднее, чем за 20 (Двадцать) дней, а сообщение о проведении Общего собрания акционеров, повестка дня которого содержит вопрос о реорганизации Общества, - не позднее, чем за 30 (Тридцать) дней до даты его проведения.</w:t>
      </w:r>
    </w:p>
    <w:p w14:paraId="63CB8C41" w14:textId="77777777" w:rsidR="00D97EA3" w:rsidRPr="00822E3A" w:rsidRDefault="00575318" w:rsidP="000E641A">
      <w:pPr>
        <w:pStyle w:val="a4"/>
        <w:shd w:val="clear" w:color="auto" w:fill="auto"/>
        <w:tabs>
          <w:tab w:val="left" w:pos="1105"/>
        </w:tabs>
        <w:spacing w:line="240" w:lineRule="auto"/>
        <w:ind w:firstLine="567"/>
        <w:contextualSpacing/>
        <w:rPr>
          <w:sz w:val="24"/>
          <w:szCs w:val="24"/>
        </w:rPr>
      </w:pPr>
      <w:r w:rsidRPr="00822E3A">
        <w:rPr>
          <w:rStyle w:val="11"/>
          <w:color w:val="000000"/>
          <w:sz w:val="24"/>
          <w:szCs w:val="24"/>
        </w:rPr>
        <w:t>12.5.</w:t>
      </w:r>
      <w:r w:rsidRPr="00822E3A">
        <w:rPr>
          <w:sz w:val="24"/>
          <w:szCs w:val="24"/>
        </w:rPr>
        <w:t xml:space="preserve"> </w:t>
      </w:r>
      <w:r w:rsidR="00D97EA3" w:rsidRPr="00822E3A">
        <w:rPr>
          <w:rStyle w:val="11"/>
          <w:color w:val="000000"/>
          <w:sz w:val="24"/>
          <w:szCs w:val="24"/>
        </w:rPr>
        <w:t>Бюллетени для голосования по вопросам повестки дня направляются заказным письмом по адресу, указанному в списке лиц, имеющих право на участие в Общем собрании акционеров, либо вручаются под роспись лицу, указанному в списке лиц, имеющих право на участие в Общем собрании акционеров, не позднее, чем за 20 (Двадцать) дней до даты окончания приема Обществом бюллетеней.</w:t>
      </w:r>
    </w:p>
    <w:p w14:paraId="12D0904E" w14:textId="77777777" w:rsidR="00D97EA3" w:rsidRPr="00822E3A" w:rsidRDefault="00D97EA3" w:rsidP="000E641A">
      <w:pPr>
        <w:pStyle w:val="a4"/>
        <w:shd w:val="clear" w:color="auto" w:fill="auto"/>
        <w:spacing w:line="240" w:lineRule="auto"/>
        <w:ind w:firstLine="567"/>
        <w:contextualSpacing/>
        <w:rPr>
          <w:sz w:val="24"/>
          <w:szCs w:val="24"/>
        </w:rPr>
      </w:pPr>
      <w:r w:rsidRPr="00822E3A">
        <w:rPr>
          <w:rStyle w:val="11"/>
          <w:color w:val="000000"/>
          <w:sz w:val="24"/>
          <w:szCs w:val="24"/>
        </w:rPr>
        <w:t>Каждому лицу, включенному в список лиц, имеющих право на участие в Общем собрании акционеров, предоставляется один экземпляр бюллетеня для голосования по всем вопросам или по одному экземпляру двух и более бюллетеней для голосования по разным вопросам.</w:t>
      </w:r>
    </w:p>
    <w:p w14:paraId="663CA905" w14:textId="77777777" w:rsidR="00575318" w:rsidRPr="00822E3A" w:rsidRDefault="00D97EA3" w:rsidP="000E641A">
      <w:pPr>
        <w:pStyle w:val="a4"/>
        <w:shd w:val="clear" w:color="auto" w:fill="auto"/>
        <w:spacing w:line="240" w:lineRule="auto"/>
        <w:ind w:firstLine="567"/>
        <w:contextualSpacing/>
        <w:rPr>
          <w:sz w:val="24"/>
          <w:szCs w:val="24"/>
        </w:rPr>
      </w:pPr>
      <w:r w:rsidRPr="00822E3A">
        <w:rPr>
          <w:rStyle w:val="11"/>
          <w:color w:val="000000"/>
          <w:sz w:val="24"/>
          <w:szCs w:val="24"/>
        </w:rPr>
        <w:t>Порядок ознакомления лиц, имеющих право на участие в Общем собрании акционеров, с информацией (материалами) по вопросам повестки дня Общего собрания акционеров и перечень такой информации (материалов) определяются решением Совета директоров Общества.</w:t>
      </w:r>
    </w:p>
    <w:p w14:paraId="402D16DC" w14:textId="77777777" w:rsidR="00D97EA3" w:rsidRPr="00822E3A" w:rsidRDefault="00575318" w:rsidP="000E641A">
      <w:pPr>
        <w:pStyle w:val="a4"/>
        <w:shd w:val="clear" w:color="auto" w:fill="auto"/>
        <w:spacing w:line="240" w:lineRule="auto"/>
        <w:ind w:firstLine="567"/>
        <w:contextualSpacing/>
        <w:rPr>
          <w:sz w:val="24"/>
          <w:szCs w:val="24"/>
        </w:rPr>
      </w:pPr>
      <w:r w:rsidRPr="00822E3A">
        <w:rPr>
          <w:rStyle w:val="11"/>
          <w:color w:val="000000"/>
          <w:sz w:val="24"/>
          <w:szCs w:val="24"/>
        </w:rPr>
        <w:t xml:space="preserve">12.6. </w:t>
      </w:r>
      <w:r w:rsidR="00D97EA3" w:rsidRPr="00822E3A">
        <w:rPr>
          <w:rStyle w:val="11"/>
          <w:color w:val="000000"/>
          <w:sz w:val="24"/>
          <w:szCs w:val="24"/>
        </w:rPr>
        <w:t>Общее собрание акционеров, проводимое в форме заочного голосования,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14:paraId="1CD2BAEF" w14:textId="77777777" w:rsidR="00D97EA3" w:rsidRPr="00822E3A" w:rsidRDefault="00D97EA3" w:rsidP="000E641A">
      <w:pPr>
        <w:pStyle w:val="a4"/>
        <w:shd w:val="clear" w:color="auto" w:fill="auto"/>
        <w:spacing w:line="240" w:lineRule="auto"/>
        <w:ind w:firstLine="567"/>
        <w:contextualSpacing/>
        <w:rPr>
          <w:sz w:val="24"/>
          <w:szCs w:val="24"/>
        </w:rPr>
      </w:pPr>
      <w:r w:rsidRPr="00822E3A">
        <w:rPr>
          <w:rStyle w:val="11"/>
          <w:color w:val="000000"/>
          <w:sz w:val="24"/>
          <w:szCs w:val="24"/>
        </w:rPr>
        <w:t>Принявшими участие в Общем собрании акционеров, проводимом в форме заочного голосования, считаются акционеры, бюллетени которых получены до указанной в них даты окончания приема Обществом бюллетеней.</w:t>
      </w:r>
    </w:p>
    <w:p w14:paraId="5B5A2177" w14:textId="548EA687" w:rsidR="00C50770" w:rsidRDefault="00C50770" w:rsidP="000E641A">
      <w:pPr>
        <w:pStyle w:val="aa"/>
        <w:numPr>
          <w:ilvl w:val="1"/>
          <w:numId w:val="51"/>
        </w:numPr>
        <w:tabs>
          <w:tab w:val="left" w:pos="1276"/>
        </w:tabs>
        <w:ind w:left="0" w:firstLine="567"/>
        <w:contextualSpacing/>
        <w:jc w:val="both"/>
        <w:rPr>
          <w:rFonts w:ascii="Times New Roman" w:hAnsi="Times New Roman" w:cs="Times New Roman"/>
          <w:color w:val="auto"/>
        </w:rPr>
      </w:pPr>
      <w:r w:rsidRPr="00822E3A">
        <w:rPr>
          <w:rFonts w:ascii="Times New Roman" w:hAnsi="Times New Roman" w:cs="Times New Roman"/>
          <w:color w:val="auto"/>
        </w:rPr>
        <w:t xml:space="preserve">Протокол об итогах голосования составляется </w:t>
      </w:r>
      <w:r w:rsidR="000A61DE" w:rsidRPr="00822E3A">
        <w:rPr>
          <w:rFonts w:ascii="Times New Roman" w:hAnsi="Times New Roman" w:cs="Times New Roman"/>
          <w:snapToGrid w:val="0"/>
        </w:rPr>
        <w:t xml:space="preserve">и подписывается </w:t>
      </w:r>
      <w:r w:rsidR="007F37FA" w:rsidRPr="00822E3A">
        <w:rPr>
          <w:rFonts w:ascii="Times New Roman" w:hAnsi="Times New Roman" w:cs="Times New Roman"/>
          <w:snapToGrid w:val="0"/>
        </w:rPr>
        <w:t xml:space="preserve">секретарём </w:t>
      </w:r>
      <w:r w:rsidR="0023162B">
        <w:rPr>
          <w:rFonts w:ascii="Times New Roman" w:hAnsi="Times New Roman" w:cs="Times New Roman"/>
          <w:snapToGrid w:val="0"/>
        </w:rPr>
        <w:t>О</w:t>
      </w:r>
      <w:r w:rsidR="007F37FA" w:rsidRPr="00822E3A">
        <w:rPr>
          <w:rFonts w:ascii="Times New Roman" w:hAnsi="Times New Roman" w:cs="Times New Roman"/>
          <w:snapToGrid w:val="0"/>
        </w:rPr>
        <w:t xml:space="preserve">бщего </w:t>
      </w:r>
      <w:r w:rsidR="0023162B">
        <w:rPr>
          <w:rFonts w:ascii="Times New Roman" w:hAnsi="Times New Roman" w:cs="Times New Roman"/>
          <w:snapToGrid w:val="0"/>
        </w:rPr>
        <w:t>с</w:t>
      </w:r>
      <w:r w:rsidR="007F37FA" w:rsidRPr="00822E3A">
        <w:rPr>
          <w:rFonts w:ascii="Times New Roman" w:hAnsi="Times New Roman" w:cs="Times New Roman"/>
          <w:snapToGrid w:val="0"/>
        </w:rPr>
        <w:t xml:space="preserve">обрания акционеров </w:t>
      </w:r>
      <w:r w:rsidR="000A61DE" w:rsidRPr="00822E3A">
        <w:rPr>
          <w:rFonts w:ascii="Times New Roman" w:hAnsi="Times New Roman" w:cs="Times New Roman"/>
          <w:snapToGrid w:val="0"/>
        </w:rPr>
        <w:t xml:space="preserve">Общества </w:t>
      </w:r>
      <w:r w:rsidRPr="00822E3A">
        <w:rPr>
          <w:rFonts w:ascii="Times New Roman" w:hAnsi="Times New Roman" w:cs="Times New Roman"/>
          <w:color w:val="auto"/>
        </w:rPr>
        <w:t>не позднее 3 (Трех) рабочих дней после даты окончания приема бюллетеней</w:t>
      </w:r>
      <w:r w:rsidR="00A27A58" w:rsidRPr="00822E3A">
        <w:rPr>
          <w:rFonts w:ascii="Times New Roman" w:hAnsi="Times New Roman" w:cs="Times New Roman"/>
          <w:color w:val="auto"/>
        </w:rPr>
        <w:t xml:space="preserve"> в двух экземплярах</w:t>
      </w:r>
      <w:r w:rsidRPr="00822E3A">
        <w:rPr>
          <w:rFonts w:ascii="Times New Roman" w:hAnsi="Times New Roman" w:cs="Times New Roman"/>
          <w:color w:val="auto"/>
        </w:rPr>
        <w:t>.</w:t>
      </w:r>
    </w:p>
    <w:p w14:paraId="617F07A3" w14:textId="3A32C5B6" w:rsidR="0023162B" w:rsidRPr="00C050C5" w:rsidRDefault="0023162B" w:rsidP="00C050C5">
      <w:pPr>
        <w:tabs>
          <w:tab w:val="left" w:pos="1276"/>
        </w:tabs>
        <w:ind w:firstLine="567"/>
        <w:contextualSpacing/>
        <w:jc w:val="both"/>
        <w:rPr>
          <w:rFonts w:ascii="Times New Roman" w:hAnsi="Times New Roman" w:cs="Times New Roman"/>
          <w:color w:val="auto"/>
        </w:rPr>
      </w:pPr>
      <w:r w:rsidRPr="0023162B">
        <w:rPr>
          <w:rFonts w:ascii="Times New Roman" w:hAnsi="Times New Roman" w:cs="Times New Roman"/>
          <w:color w:val="auto"/>
        </w:rPr>
        <w:t>Протокол Общего собрания акционеров составляется не позднее 3 (Трех) рабочих дней после окончания приема Обществом бюллетеней в двух экземплярах. Оба экземпляра подписываются Председателем Общего собрания акционеров и секретарем Общего собрания акционеров.</w:t>
      </w:r>
    </w:p>
    <w:p w14:paraId="2BC2A660" w14:textId="306590AA" w:rsidR="00C50770" w:rsidRPr="00C050C5" w:rsidRDefault="00C50770" w:rsidP="000E641A">
      <w:pPr>
        <w:pStyle w:val="a4"/>
        <w:numPr>
          <w:ilvl w:val="1"/>
          <w:numId w:val="51"/>
        </w:numPr>
        <w:tabs>
          <w:tab w:val="left" w:pos="1244"/>
        </w:tabs>
        <w:spacing w:line="240" w:lineRule="auto"/>
        <w:ind w:left="0" w:firstLine="567"/>
        <w:contextualSpacing/>
        <w:rPr>
          <w:color w:val="000000"/>
          <w:sz w:val="24"/>
          <w:szCs w:val="24"/>
        </w:rPr>
      </w:pPr>
      <w:r w:rsidRPr="00822E3A">
        <w:rPr>
          <w:rStyle w:val="11"/>
          <w:color w:val="000000"/>
          <w:sz w:val="24"/>
          <w:szCs w:val="24"/>
        </w:rPr>
        <w:t xml:space="preserve">Решения, принятые Общим собранием акционеров, и итоги голосования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4 (Четырех) рабочих дней после даты </w:t>
      </w:r>
      <w:r w:rsidRPr="00822E3A">
        <w:rPr>
          <w:sz w:val="24"/>
          <w:szCs w:val="24"/>
        </w:rPr>
        <w:t>окончания приема бюллетеней.</w:t>
      </w:r>
    </w:p>
    <w:p w14:paraId="65758A0A" w14:textId="77777777" w:rsidR="008C6AFF" w:rsidRPr="00822E3A" w:rsidRDefault="008C6AFF" w:rsidP="00C050C5">
      <w:pPr>
        <w:pStyle w:val="a4"/>
        <w:tabs>
          <w:tab w:val="left" w:pos="1244"/>
        </w:tabs>
        <w:spacing w:line="240" w:lineRule="auto"/>
        <w:ind w:firstLine="567"/>
        <w:contextualSpacing/>
        <w:rPr>
          <w:color w:val="000000"/>
          <w:sz w:val="24"/>
          <w:szCs w:val="24"/>
        </w:rPr>
      </w:pPr>
      <w:r w:rsidRPr="00822E3A">
        <w:rPr>
          <w:color w:val="000000"/>
          <w:sz w:val="24"/>
          <w:szCs w:val="24"/>
        </w:rPr>
        <w:t>В случае, если на дату составления списка лиц, имеющих право на участие в Общем собрании акционеров, зарегистрированным в реестре акционеров Общества лицом являлся номинальный держатель акций, Отчет об итогах голосования направляется в электронной форме (в форме электронного документа, подписанного электронной подписью) номинальному держателю акций. Номинальный держатель акций обязан довести до сведения своих депонентов Отчет об итогах голосования, полученный им в соответствии с настоящим пунктом Устава, в порядке и в сроки, которые установлены нормативными правовыми актами Российской Федерации или договором с депонентом.</w:t>
      </w:r>
    </w:p>
    <w:p w14:paraId="693D8150" w14:textId="77777777" w:rsidR="00CD06AA" w:rsidRPr="00B712CE" w:rsidRDefault="00CD06AA" w:rsidP="000E641A">
      <w:pPr>
        <w:pStyle w:val="18"/>
        <w:keepNext/>
        <w:keepLines/>
        <w:shd w:val="clear" w:color="auto" w:fill="auto"/>
        <w:spacing w:line="240" w:lineRule="auto"/>
        <w:ind w:firstLine="567"/>
        <w:contextualSpacing/>
        <w:jc w:val="center"/>
        <w:rPr>
          <w:rStyle w:val="11"/>
          <w:sz w:val="28"/>
          <w:szCs w:val="28"/>
        </w:rPr>
      </w:pPr>
    </w:p>
    <w:p w14:paraId="14A3CC7E" w14:textId="142AF9C6" w:rsidR="00155105" w:rsidRPr="00B712CE" w:rsidRDefault="00D97EA3" w:rsidP="000E641A">
      <w:pPr>
        <w:pStyle w:val="18"/>
        <w:keepNext/>
        <w:keepLines/>
        <w:shd w:val="clear" w:color="auto" w:fill="auto"/>
        <w:spacing w:line="240" w:lineRule="auto"/>
        <w:contextualSpacing/>
        <w:jc w:val="center"/>
        <w:rPr>
          <w:rStyle w:val="17"/>
          <w:b/>
          <w:color w:val="000000"/>
          <w:sz w:val="28"/>
          <w:szCs w:val="28"/>
        </w:rPr>
      </w:pPr>
      <w:bookmarkStart w:id="12" w:name="bookmark11"/>
      <w:r w:rsidRPr="00B712CE">
        <w:rPr>
          <w:rStyle w:val="17"/>
          <w:b/>
          <w:sz w:val="28"/>
          <w:szCs w:val="28"/>
        </w:rPr>
        <w:t>Статья 13. Предложения в повестку дня годового Общего собрания</w:t>
      </w:r>
      <w:r w:rsidRPr="00B712CE">
        <w:rPr>
          <w:rStyle w:val="17"/>
          <w:b/>
          <w:color w:val="000000"/>
          <w:sz w:val="28"/>
          <w:szCs w:val="28"/>
        </w:rPr>
        <w:t xml:space="preserve"> акционеров Общества</w:t>
      </w:r>
      <w:bookmarkEnd w:id="12"/>
    </w:p>
    <w:p w14:paraId="6AE8AD33" w14:textId="77777777" w:rsidR="00155105" w:rsidRPr="00B712CE" w:rsidRDefault="00155105" w:rsidP="000E641A">
      <w:pPr>
        <w:pStyle w:val="18"/>
        <w:keepNext/>
        <w:keepLines/>
        <w:shd w:val="clear" w:color="auto" w:fill="auto"/>
        <w:spacing w:line="240" w:lineRule="auto"/>
        <w:ind w:firstLine="567"/>
        <w:contextualSpacing/>
        <w:jc w:val="center"/>
        <w:rPr>
          <w:rStyle w:val="17"/>
          <w:b/>
          <w:color w:val="000000"/>
          <w:sz w:val="28"/>
          <w:szCs w:val="28"/>
        </w:rPr>
      </w:pPr>
    </w:p>
    <w:p w14:paraId="7B497CE7" w14:textId="436B9450" w:rsidR="00D97EA3" w:rsidRPr="00822E3A" w:rsidRDefault="00155105" w:rsidP="000E641A">
      <w:pPr>
        <w:pStyle w:val="18"/>
        <w:keepNext/>
        <w:keepLines/>
        <w:shd w:val="clear" w:color="auto" w:fill="auto"/>
        <w:spacing w:line="240" w:lineRule="auto"/>
        <w:ind w:firstLine="567"/>
        <w:contextualSpacing/>
        <w:jc w:val="both"/>
        <w:rPr>
          <w:rStyle w:val="11"/>
          <w:b w:val="0"/>
          <w:color w:val="000000"/>
          <w:sz w:val="24"/>
          <w:szCs w:val="24"/>
        </w:rPr>
      </w:pPr>
      <w:r w:rsidRPr="00822E3A">
        <w:rPr>
          <w:rStyle w:val="11"/>
          <w:b w:val="0"/>
          <w:color w:val="000000"/>
          <w:sz w:val="24"/>
          <w:szCs w:val="24"/>
        </w:rPr>
        <w:t>13.1. Акционеры (акционер) Общества, являющиеся в совокупности владельцами не менее чем 2 (</w:t>
      </w:r>
      <w:r w:rsidR="00FF5A77" w:rsidRPr="00822E3A">
        <w:rPr>
          <w:rStyle w:val="11"/>
          <w:b w:val="0"/>
          <w:color w:val="000000"/>
          <w:sz w:val="24"/>
          <w:szCs w:val="24"/>
        </w:rPr>
        <w:t>Двух</w:t>
      </w:r>
      <w:r w:rsidRPr="00822E3A">
        <w:rPr>
          <w:rStyle w:val="11"/>
          <w:b w:val="0"/>
          <w:color w:val="000000"/>
          <w:sz w:val="24"/>
          <w:szCs w:val="24"/>
        </w:rPr>
        <w:t xml:space="preserve">) процентов голосующих акций Общества, в срок не позднее 60 (Шестидесяти) дней после окончания </w:t>
      </w:r>
      <w:r w:rsidR="00277CCC" w:rsidRPr="00277CCC">
        <w:rPr>
          <w:rStyle w:val="11"/>
          <w:b w:val="0"/>
          <w:color w:val="000000"/>
          <w:sz w:val="24"/>
          <w:szCs w:val="24"/>
        </w:rPr>
        <w:t xml:space="preserve">отчетного </w:t>
      </w:r>
      <w:r w:rsidRPr="00822E3A">
        <w:rPr>
          <w:rStyle w:val="11"/>
          <w:b w:val="0"/>
          <w:color w:val="000000"/>
          <w:sz w:val="24"/>
          <w:szCs w:val="24"/>
        </w:rPr>
        <w:t xml:space="preserve">года вправе внести вопросы в повестку дня годового </w:t>
      </w:r>
      <w:r w:rsidR="000A61DE" w:rsidRPr="00822E3A">
        <w:rPr>
          <w:b w:val="0"/>
          <w:snapToGrid w:val="0"/>
          <w:sz w:val="24"/>
          <w:szCs w:val="24"/>
        </w:rPr>
        <w:t>Общего</w:t>
      </w:r>
      <w:r w:rsidRPr="00822E3A">
        <w:rPr>
          <w:rStyle w:val="11"/>
          <w:b w:val="0"/>
          <w:color w:val="000000"/>
          <w:sz w:val="24"/>
          <w:szCs w:val="24"/>
        </w:rPr>
        <w:t xml:space="preserve"> собрания акционеров и выдвинуть кандидатов в Совет директоров Общества</w:t>
      </w:r>
      <w:r w:rsidR="00FF5A77" w:rsidRPr="00822E3A">
        <w:rPr>
          <w:rStyle w:val="11"/>
          <w:b w:val="0"/>
          <w:color w:val="000000"/>
          <w:sz w:val="24"/>
          <w:szCs w:val="24"/>
        </w:rPr>
        <w:t xml:space="preserve"> и Ревизионную комиссию Общества</w:t>
      </w:r>
      <w:r w:rsidRPr="00822E3A">
        <w:rPr>
          <w:rStyle w:val="11"/>
          <w:b w:val="0"/>
          <w:color w:val="000000"/>
          <w:sz w:val="24"/>
          <w:szCs w:val="24"/>
        </w:rPr>
        <w:t>, число которых не может превышать количественный состав соот</w:t>
      </w:r>
      <w:r w:rsidR="008E63ED" w:rsidRPr="00822E3A">
        <w:rPr>
          <w:rStyle w:val="11"/>
          <w:b w:val="0"/>
          <w:color w:val="000000"/>
          <w:sz w:val="24"/>
          <w:szCs w:val="24"/>
        </w:rPr>
        <w:t>ветствующего органа.</w:t>
      </w:r>
    </w:p>
    <w:p w14:paraId="70B64194" w14:textId="1AFEC8F3" w:rsidR="00E93F3D" w:rsidRPr="00E93F3D" w:rsidRDefault="00D97EA3" w:rsidP="007B6BDF">
      <w:pPr>
        <w:pStyle w:val="aa"/>
        <w:numPr>
          <w:ilvl w:val="1"/>
          <w:numId w:val="40"/>
        </w:numPr>
        <w:tabs>
          <w:tab w:val="left" w:pos="1134"/>
        </w:tabs>
        <w:ind w:left="0" w:firstLine="567"/>
        <w:jc w:val="both"/>
        <w:rPr>
          <w:rStyle w:val="11"/>
          <w:rFonts w:cs="Times New Roman"/>
          <w:b/>
          <w:bCs/>
          <w:color w:val="auto"/>
          <w:sz w:val="24"/>
          <w:szCs w:val="23"/>
        </w:rPr>
      </w:pPr>
      <w:r w:rsidRPr="00E93F3D">
        <w:rPr>
          <w:rStyle w:val="11"/>
          <w:sz w:val="24"/>
        </w:rPr>
        <w:t>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sidR="00E93F3D" w:rsidRPr="00E93F3D">
        <w:t xml:space="preserve"> </w:t>
      </w:r>
      <w:r w:rsidR="00E93F3D" w:rsidRPr="00E93F3D">
        <w:rPr>
          <w:rStyle w:val="11"/>
          <w:rFonts w:cs="Times New Roman"/>
          <w:sz w:val="24"/>
        </w:rPr>
        <w:t xml:space="preserve">или их представителями. Акционеры (акционер) Общества, не зарегистрированные в реестре акционеров общества,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 законодательства Российской Федерации о ценных бумагах. </w:t>
      </w:r>
    </w:p>
    <w:p w14:paraId="69B335E4" w14:textId="3796ACDB" w:rsidR="00D97EA3" w:rsidRPr="00822E3A" w:rsidRDefault="00351CDB" w:rsidP="00FA240A">
      <w:pPr>
        <w:pStyle w:val="a4"/>
        <w:shd w:val="clear" w:color="auto" w:fill="auto"/>
        <w:tabs>
          <w:tab w:val="left" w:pos="1105"/>
        </w:tabs>
        <w:spacing w:line="240" w:lineRule="auto"/>
        <w:ind w:firstLine="567"/>
        <w:contextualSpacing/>
        <w:rPr>
          <w:sz w:val="24"/>
          <w:szCs w:val="24"/>
        </w:rPr>
      </w:pPr>
      <w:r w:rsidRPr="00822E3A">
        <w:rPr>
          <w:rStyle w:val="11"/>
          <w:color w:val="000000"/>
          <w:sz w:val="24"/>
          <w:szCs w:val="24"/>
        </w:rPr>
        <w:t>13.3.</w:t>
      </w:r>
      <w:r w:rsidR="00155105" w:rsidRPr="00822E3A">
        <w:rPr>
          <w:rStyle w:val="11"/>
          <w:color w:val="000000"/>
          <w:sz w:val="24"/>
          <w:szCs w:val="24"/>
        </w:rPr>
        <w:t xml:space="preserve"> </w:t>
      </w:r>
      <w:r w:rsidR="00D97EA3" w:rsidRPr="00822E3A">
        <w:rPr>
          <w:rStyle w:val="11"/>
          <w:color w:val="000000"/>
          <w:sz w:val="24"/>
          <w:szCs w:val="24"/>
        </w:rP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w:t>
      </w:r>
      <w:r w:rsidR="00155105" w:rsidRPr="00822E3A">
        <w:rPr>
          <w:sz w:val="24"/>
          <w:szCs w:val="24"/>
        </w:rPr>
        <w:t xml:space="preserve"> </w:t>
      </w:r>
      <w:r w:rsidR="00D97EA3" w:rsidRPr="00822E3A">
        <w:rPr>
          <w:rStyle w:val="11"/>
          <w:color w:val="000000"/>
          <w:sz w:val="24"/>
          <w:szCs w:val="24"/>
        </w:rPr>
        <w:t>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w:t>
      </w:r>
    </w:p>
    <w:p w14:paraId="1B275A33" w14:textId="2A722E4B" w:rsidR="00D97EA3" w:rsidRPr="00822E3A" w:rsidRDefault="00D97EA3" w:rsidP="000E641A">
      <w:pPr>
        <w:pStyle w:val="a4"/>
        <w:numPr>
          <w:ilvl w:val="1"/>
          <w:numId w:val="41"/>
        </w:numPr>
        <w:shd w:val="clear" w:color="auto" w:fill="auto"/>
        <w:tabs>
          <w:tab w:val="left" w:pos="1124"/>
        </w:tabs>
        <w:spacing w:line="240" w:lineRule="auto"/>
        <w:ind w:left="0" w:firstLine="567"/>
        <w:contextualSpacing/>
        <w:rPr>
          <w:sz w:val="24"/>
          <w:szCs w:val="24"/>
        </w:rPr>
      </w:pPr>
      <w:r w:rsidRPr="00822E3A">
        <w:rPr>
          <w:rStyle w:val="11"/>
          <w:color w:val="000000"/>
          <w:sz w:val="24"/>
          <w:szCs w:val="24"/>
        </w:rPr>
        <w:t>Совет директоров Общества обязан рассмотреть поступившие предложения и принять решения о включении их в повестку дня Общего собрания акционеров Общества или об отказе во включении в указанную повестку дня не позднее 5 (</w:t>
      </w:r>
      <w:r w:rsidR="000360CE" w:rsidRPr="00822E3A">
        <w:rPr>
          <w:rStyle w:val="11"/>
          <w:color w:val="000000"/>
          <w:sz w:val="24"/>
          <w:szCs w:val="24"/>
        </w:rPr>
        <w:t>Пяти</w:t>
      </w:r>
      <w:r w:rsidRPr="00822E3A">
        <w:rPr>
          <w:rStyle w:val="11"/>
          <w:color w:val="000000"/>
          <w:sz w:val="24"/>
          <w:szCs w:val="24"/>
        </w:rPr>
        <w:t>) дней после окончания срока, указанного в п. 13.1. настоящей статьи.</w:t>
      </w:r>
    </w:p>
    <w:p w14:paraId="4FBC1F5B" w14:textId="7966B9D3" w:rsidR="00D97EA3" w:rsidRPr="00822E3A" w:rsidRDefault="00351CDB" w:rsidP="000E641A">
      <w:pPr>
        <w:pStyle w:val="a4"/>
        <w:shd w:val="clear" w:color="auto" w:fill="auto"/>
        <w:tabs>
          <w:tab w:val="left" w:pos="1114"/>
        </w:tabs>
        <w:spacing w:line="240" w:lineRule="auto"/>
        <w:ind w:firstLine="567"/>
        <w:contextualSpacing/>
        <w:rPr>
          <w:sz w:val="24"/>
          <w:szCs w:val="24"/>
        </w:rPr>
      </w:pPr>
      <w:r w:rsidRPr="00822E3A">
        <w:rPr>
          <w:rStyle w:val="11"/>
          <w:color w:val="000000"/>
          <w:sz w:val="24"/>
          <w:szCs w:val="24"/>
        </w:rPr>
        <w:t>13.5</w:t>
      </w:r>
      <w:r w:rsidR="00263636" w:rsidRPr="00822E3A">
        <w:rPr>
          <w:rStyle w:val="11"/>
          <w:color w:val="000000"/>
          <w:sz w:val="24"/>
          <w:szCs w:val="24"/>
        </w:rPr>
        <w:t xml:space="preserve">. </w:t>
      </w:r>
      <w:r w:rsidR="00D97EA3" w:rsidRPr="00822E3A">
        <w:rPr>
          <w:rStyle w:val="11"/>
          <w:color w:val="000000"/>
          <w:sz w:val="24"/>
          <w:szCs w:val="24"/>
        </w:rPr>
        <w:t xml:space="preserve">Совет директоров Общества вправе отказать во включении внесенных акционером (акционерами) в повестку дня Общего собрания акционеров вопросов, а также во включении выдвинутых кандидатов в список кандидатур для голосования по выборам в соответствующий орган Общества по основаниям, предусмотренным Федеральным законом </w:t>
      </w:r>
      <w:r w:rsidR="000360CE" w:rsidRPr="00822E3A">
        <w:rPr>
          <w:rStyle w:val="11"/>
          <w:color w:val="000000"/>
          <w:sz w:val="24"/>
          <w:szCs w:val="24"/>
        </w:rPr>
        <w:t>«</w:t>
      </w:r>
      <w:r w:rsidR="00D97EA3" w:rsidRPr="00822E3A">
        <w:rPr>
          <w:rStyle w:val="11"/>
          <w:color w:val="000000"/>
          <w:sz w:val="24"/>
          <w:szCs w:val="24"/>
        </w:rPr>
        <w:t>Об акционерных обществах</w:t>
      </w:r>
      <w:r w:rsidR="000360CE" w:rsidRPr="00822E3A">
        <w:rPr>
          <w:rStyle w:val="11"/>
          <w:color w:val="000000"/>
          <w:sz w:val="24"/>
          <w:szCs w:val="24"/>
        </w:rPr>
        <w:t>»</w:t>
      </w:r>
      <w:r w:rsidR="00D97EA3" w:rsidRPr="00822E3A">
        <w:rPr>
          <w:rStyle w:val="11"/>
          <w:color w:val="000000"/>
          <w:sz w:val="24"/>
          <w:szCs w:val="24"/>
        </w:rPr>
        <w:t xml:space="preserve"> и иными правовыми актами Российской Федерации.</w:t>
      </w:r>
    </w:p>
    <w:p w14:paraId="7F0BD52C" w14:textId="112590A4" w:rsidR="00D97EA3" w:rsidRPr="00822E3A" w:rsidRDefault="00351CDB" w:rsidP="000E641A">
      <w:pPr>
        <w:pStyle w:val="a4"/>
        <w:shd w:val="clear" w:color="auto" w:fill="auto"/>
        <w:tabs>
          <w:tab w:val="left" w:pos="1110"/>
        </w:tabs>
        <w:spacing w:line="240" w:lineRule="auto"/>
        <w:ind w:firstLine="567"/>
        <w:contextualSpacing/>
        <w:rPr>
          <w:sz w:val="24"/>
          <w:szCs w:val="24"/>
        </w:rPr>
      </w:pPr>
      <w:r w:rsidRPr="00822E3A">
        <w:rPr>
          <w:rStyle w:val="11"/>
          <w:color w:val="000000"/>
          <w:sz w:val="24"/>
          <w:szCs w:val="24"/>
        </w:rPr>
        <w:t>13.6.</w:t>
      </w:r>
      <w:r w:rsidR="008E63ED" w:rsidRPr="00822E3A">
        <w:rPr>
          <w:rStyle w:val="11"/>
          <w:color w:val="000000"/>
          <w:sz w:val="24"/>
          <w:szCs w:val="24"/>
        </w:rPr>
        <w:t xml:space="preserve"> </w:t>
      </w:r>
      <w:r w:rsidR="00D97EA3" w:rsidRPr="00822E3A">
        <w:rPr>
          <w:rStyle w:val="11"/>
          <w:color w:val="000000"/>
          <w:sz w:val="24"/>
          <w:szCs w:val="24"/>
        </w:rPr>
        <w:t xml:space="preserve">Мотивированное решение Совета директоров Общества об отказе во включении </w:t>
      </w:r>
      <w:r w:rsidR="00E93F3D">
        <w:rPr>
          <w:rStyle w:val="11"/>
          <w:color w:val="000000"/>
          <w:sz w:val="24"/>
          <w:szCs w:val="24"/>
        </w:rPr>
        <w:t xml:space="preserve">предложенного </w:t>
      </w:r>
      <w:r w:rsidR="00D97EA3" w:rsidRPr="00822E3A">
        <w:rPr>
          <w:rStyle w:val="11"/>
          <w:color w:val="000000"/>
          <w:sz w:val="24"/>
          <w:szCs w:val="24"/>
        </w:rPr>
        <w:t>вопроса в повестку дня Общего собрания акционеров Общества или кандидата в список кандидатур для голосования по выборам в соответствующий орган Общества направляется акционеру (акционерам), внесшему вопрос или выдвинувшему кандидата, не позднее 3 (</w:t>
      </w:r>
      <w:r w:rsidR="000360CE" w:rsidRPr="00822E3A">
        <w:rPr>
          <w:rStyle w:val="11"/>
          <w:color w:val="000000"/>
          <w:sz w:val="24"/>
          <w:szCs w:val="24"/>
        </w:rPr>
        <w:t>Трех</w:t>
      </w:r>
      <w:r w:rsidR="00D97EA3" w:rsidRPr="00822E3A">
        <w:rPr>
          <w:rStyle w:val="11"/>
          <w:color w:val="000000"/>
          <w:sz w:val="24"/>
          <w:szCs w:val="24"/>
        </w:rPr>
        <w:t xml:space="preserve">) дней с </w:t>
      </w:r>
      <w:r w:rsidR="00E93F3D">
        <w:rPr>
          <w:rStyle w:val="11"/>
          <w:color w:val="000000"/>
          <w:sz w:val="24"/>
          <w:szCs w:val="24"/>
        </w:rPr>
        <w:t xml:space="preserve">даты </w:t>
      </w:r>
      <w:r w:rsidR="00D97EA3" w:rsidRPr="00822E3A">
        <w:rPr>
          <w:rStyle w:val="11"/>
          <w:color w:val="000000"/>
          <w:sz w:val="24"/>
          <w:szCs w:val="24"/>
        </w:rPr>
        <w:t>его принятия.</w:t>
      </w:r>
      <w:r w:rsidR="00E93F3D" w:rsidRPr="00E93F3D">
        <w:rPr>
          <w:rStyle w:val="11"/>
          <w:color w:val="000000"/>
          <w:sz w:val="24"/>
          <w:szCs w:val="24"/>
        </w:rPr>
        <w:t xml:space="preserve"> Если данные предложения поступили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(наблюдательного совета) общества направляется таким лицам не позднее трех дней с даты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03FE0781" w14:textId="77777777" w:rsidR="00D97EA3" w:rsidRPr="00822E3A" w:rsidRDefault="008E63ED" w:rsidP="000E641A">
      <w:pPr>
        <w:pStyle w:val="a4"/>
        <w:numPr>
          <w:ilvl w:val="1"/>
          <w:numId w:val="42"/>
        </w:numPr>
        <w:shd w:val="clear" w:color="auto" w:fill="auto"/>
        <w:tabs>
          <w:tab w:val="left" w:pos="1110"/>
        </w:tabs>
        <w:spacing w:line="240" w:lineRule="auto"/>
        <w:ind w:left="0" w:firstLine="567"/>
        <w:contextualSpacing/>
        <w:rPr>
          <w:sz w:val="24"/>
          <w:szCs w:val="24"/>
        </w:rPr>
      </w:pPr>
      <w:r w:rsidRPr="00822E3A">
        <w:rPr>
          <w:rStyle w:val="11"/>
          <w:color w:val="000000"/>
          <w:sz w:val="24"/>
          <w:szCs w:val="24"/>
        </w:rPr>
        <w:t xml:space="preserve">  </w:t>
      </w:r>
      <w:r w:rsidR="00D97EA3" w:rsidRPr="00822E3A">
        <w:rPr>
          <w:rStyle w:val="11"/>
          <w:color w:val="000000"/>
          <w:sz w:val="24"/>
          <w:szCs w:val="24"/>
        </w:rPr>
        <w:t>Совет директоров Общества не вправе вносить изменения в формулировки вопросов, предложенных для включения в повестку дня Общего собрания акционеров, и (при их наличии) в формулировки решений по таким вопросам.</w:t>
      </w:r>
    </w:p>
    <w:p w14:paraId="43727F69" w14:textId="19831526" w:rsidR="00D97EA3" w:rsidRPr="00822E3A" w:rsidRDefault="00D97EA3" w:rsidP="000E641A">
      <w:pPr>
        <w:pStyle w:val="a4"/>
        <w:shd w:val="clear" w:color="auto" w:fill="auto"/>
        <w:spacing w:line="240" w:lineRule="auto"/>
        <w:ind w:firstLine="567"/>
        <w:contextualSpacing/>
        <w:rPr>
          <w:rStyle w:val="11"/>
          <w:color w:val="000000"/>
          <w:sz w:val="24"/>
          <w:szCs w:val="24"/>
        </w:rPr>
      </w:pPr>
      <w:r w:rsidRPr="00822E3A">
        <w:rPr>
          <w:rStyle w:val="11"/>
          <w:color w:val="000000"/>
          <w:sz w:val="24"/>
          <w:szCs w:val="24"/>
        </w:rPr>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p>
    <w:p w14:paraId="1A8EA4AE" w14:textId="77777777" w:rsidR="004E1700" w:rsidRPr="00B712CE" w:rsidRDefault="004E1700" w:rsidP="000E641A">
      <w:pPr>
        <w:pStyle w:val="a4"/>
        <w:shd w:val="clear" w:color="auto" w:fill="auto"/>
        <w:spacing w:line="240" w:lineRule="auto"/>
        <w:ind w:firstLine="567"/>
        <w:contextualSpacing/>
        <w:rPr>
          <w:sz w:val="28"/>
          <w:szCs w:val="28"/>
          <w:highlight w:val="yellow"/>
        </w:rPr>
      </w:pPr>
    </w:p>
    <w:p w14:paraId="45663F88" w14:textId="2B0F5FD6" w:rsidR="0097477B" w:rsidRPr="00B712CE" w:rsidRDefault="00D97EA3" w:rsidP="00C050C5">
      <w:pPr>
        <w:pStyle w:val="18"/>
        <w:keepNext/>
        <w:keepLines/>
        <w:shd w:val="clear" w:color="auto" w:fill="auto"/>
        <w:spacing w:line="240" w:lineRule="auto"/>
        <w:contextualSpacing/>
        <w:jc w:val="center"/>
        <w:rPr>
          <w:rStyle w:val="17"/>
          <w:b/>
          <w:color w:val="000000"/>
          <w:sz w:val="28"/>
          <w:szCs w:val="28"/>
        </w:rPr>
      </w:pPr>
      <w:bookmarkStart w:id="13" w:name="bookmark12"/>
      <w:r w:rsidRPr="00B712CE">
        <w:rPr>
          <w:rStyle w:val="17"/>
          <w:b/>
          <w:color w:val="000000"/>
          <w:sz w:val="28"/>
          <w:szCs w:val="28"/>
        </w:rPr>
        <w:t xml:space="preserve">Статья 14. Созыв внеочередного Общего собрания </w:t>
      </w:r>
    </w:p>
    <w:p w14:paraId="2566D193" w14:textId="77777777" w:rsidR="00D97EA3" w:rsidRPr="00B712CE" w:rsidRDefault="00D97EA3" w:rsidP="00C050C5">
      <w:pPr>
        <w:pStyle w:val="18"/>
        <w:keepNext/>
        <w:keepLines/>
        <w:shd w:val="clear" w:color="auto" w:fill="auto"/>
        <w:spacing w:line="240" w:lineRule="auto"/>
        <w:contextualSpacing/>
        <w:jc w:val="center"/>
        <w:rPr>
          <w:rStyle w:val="17"/>
          <w:b/>
          <w:color w:val="000000"/>
          <w:sz w:val="28"/>
          <w:szCs w:val="28"/>
        </w:rPr>
      </w:pPr>
      <w:r w:rsidRPr="00B712CE">
        <w:rPr>
          <w:rStyle w:val="17"/>
          <w:b/>
          <w:color w:val="000000"/>
          <w:sz w:val="28"/>
          <w:szCs w:val="28"/>
        </w:rPr>
        <w:t>акционеров Общества</w:t>
      </w:r>
      <w:bookmarkEnd w:id="13"/>
    </w:p>
    <w:p w14:paraId="7482BB6E" w14:textId="77777777" w:rsidR="00351CDB" w:rsidRPr="00B712CE" w:rsidRDefault="00351CDB" w:rsidP="000E641A">
      <w:pPr>
        <w:pStyle w:val="18"/>
        <w:keepNext/>
        <w:keepLines/>
        <w:shd w:val="clear" w:color="auto" w:fill="auto"/>
        <w:spacing w:line="240" w:lineRule="auto"/>
        <w:ind w:firstLine="567"/>
        <w:contextualSpacing/>
        <w:jc w:val="center"/>
        <w:rPr>
          <w:sz w:val="28"/>
          <w:szCs w:val="28"/>
        </w:rPr>
      </w:pPr>
    </w:p>
    <w:p w14:paraId="565D72A8" w14:textId="77777777" w:rsidR="00D97EA3" w:rsidRPr="00822E3A" w:rsidRDefault="00D97EA3" w:rsidP="000E641A">
      <w:pPr>
        <w:pStyle w:val="a4"/>
        <w:numPr>
          <w:ilvl w:val="0"/>
          <w:numId w:val="19"/>
        </w:numPr>
        <w:shd w:val="clear" w:color="auto" w:fill="auto"/>
        <w:tabs>
          <w:tab w:val="left" w:pos="1225"/>
        </w:tabs>
        <w:spacing w:line="240" w:lineRule="auto"/>
        <w:ind w:firstLine="567"/>
        <w:contextualSpacing/>
        <w:rPr>
          <w:sz w:val="24"/>
          <w:szCs w:val="24"/>
        </w:rPr>
      </w:pPr>
      <w:r w:rsidRPr="00822E3A">
        <w:rPr>
          <w:rStyle w:val="11"/>
          <w:color w:val="000000"/>
          <w:sz w:val="24"/>
          <w:szCs w:val="24"/>
        </w:rPr>
        <w:t>Проводимые помимо годового Общие собрания акционеров Общества являются внеочередными.</w:t>
      </w:r>
    </w:p>
    <w:p w14:paraId="5A046F12" w14:textId="75D7528F" w:rsidR="00D97EA3" w:rsidRPr="00822E3A" w:rsidRDefault="00D97EA3" w:rsidP="000E641A">
      <w:pPr>
        <w:pStyle w:val="a4"/>
        <w:numPr>
          <w:ilvl w:val="0"/>
          <w:numId w:val="19"/>
        </w:numPr>
        <w:shd w:val="clear" w:color="auto" w:fill="auto"/>
        <w:tabs>
          <w:tab w:val="left" w:pos="1230"/>
        </w:tabs>
        <w:spacing w:line="240" w:lineRule="auto"/>
        <w:ind w:firstLine="567"/>
        <w:contextualSpacing/>
        <w:rPr>
          <w:sz w:val="24"/>
          <w:szCs w:val="24"/>
        </w:rPr>
      </w:pPr>
      <w:r w:rsidRPr="00822E3A">
        <w:rPr>
          <w:rStyle w:val="11"/>
          <w:color w:val="000000"/>
          <w:sz w:val="24"/>
          <w:szCs w:val="24"/>
        </w:rPr>
        <w:t>Внеочередное Общее собрание акционеров Общества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акционера (акционеров), являющегося владельцем не менее чем 10 (</w:t>
      </w:r>
      <w:r w:rsidR="000360CE" w:rsidRPr="00822E3A">
        <w:rPr>
          <w:rStyle w:val="11"/>
          <w:color w:val="000000"/>
          <w:sz w:val="24"/>
          <w:szCs w:val="24"/>
        </w:rPr>
        <w:t>Десяти</w:t>
      </w:r>
      <w:r w:rsidRPr="00822E3A">
        <w:rPr>
          <w:rStyle w:val="11"/>
          <w:color w:val="000000"/>
          <w:sz w:val="24"/>
          <w:szCs w:val="24"/>
        </w:rPr>
        <w:t>) процентов голосующих акций Общества на дату предъявления требования.</w:t>
      </w:r>
    </w:p>
    <w:p w14:paraId="7725EFC9" w14:textId="08E716CB" w:rsidR="00D97EA3" w:rsidRPr="00822E3A" w:rsidRDefault="00D97EA3" w:rsidP="000E641A">
      <w:pPr>
        <w:pStyle w:val="a4"/>
        <w:numPr>
          <w:ilvl w:val="0"/>
          <w:numId w:val="19"/>
        </w:numPr>
        <w:shd w:val="clear" w:color="auto" w:fill="auto"/>
        <w:tabs>
          <w:tab w:val="left" w:pos="1230"/>
        </w:tabs>
        <w:spacing w:line="240" w:lineRule="auto"/>
        <w:ind w:firstLine="567"/>
        <w:contextualSpacing/>
        <w:rPr>
          <w:sz w:val="24"/>
          <w:szCs w:val="24"/>
        </w:rPr>
      </w:pPr>
      <w:r w:rsidRPr="00822E3A">
        <w:rPr>
          <w:rStyle w:val="11"/>
          <w:color w:val="000000"/>
          <w:sz w:val="24"/>
          <w:szCs w:val="24"/>
        </w:rPr>
        <w:t>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w:t>
      </w:r>
      <w:r w:rsidR="000360CE" w:rsidRPr="00822E3A">
        <w:rPr>
          <w:rStyle w:val="11"/>
          <w:color w:val="000000"/>
          <w:sz w:val="24"/>
          <w:szCs w:val="24"/>
        </w:rPr>
        <w:t>Десяти</w:t>
      </w:r>
      <w:r w:rsidRPr="00822E3A">
        <w:rPr>
          <w:rStyle w:val="11"/>
          <w:color w:val="000000"/>
          <w:sz w:val="24"/>
          <w:szCs w:val="24"/>
        </w:rPr>
        <w:t>) процентов голосующих акций Общества, осуществляется Советом директоров Общества.</w:t>
      </w:r>
    </w:p>
    <w:p w14:paraId="056CE197" w14:textId="207FC06B" w:rsidR="00D97EA3" w:rsidRPr="00822E3A" w:rsidRDefault="00D97EA3" w:rsidP="000E641A">
      <w:pPr>
        <w:pStyle w:val="a4"/>
        <w:shd w:val="clear" w:color="auto" w:fill="auto"/>
        <w:spacing w:line="240" w:lineRule="auto"/>
        <w:ind w:firstLine="567"/>
        <w:contextualSpacing/>
        <w:rPr>
          <w:sz w:val="24"/>
          <w:szCs w:val="24"/>
        </w:rPr>
      </w:pPr>
      <w:r w:rsidRPr="00822E3A">
        <w:rPr>
          <w:rStyle w:val="11"/>
          <w:color w:val="000000"/>
          <w:sz w:val="24"/>
          <w:szCs w:val="24"/>
        </w:rPr>
        <w:t xml:space="preserve">Такое Общее собрание акционеров должно быть проведено в течение </w:t>
      </w:r>
      <w:r w:rsidR="000A61DE" w:rsidRPr="00822E3A">
        <w:rPr>
          <w:sz w:val="24"/>
          <w:szCs w:val="24"/>
        </w:rPr>
        <w:t>40 (сорока</w:t>
      </w:r>
      <w:r w:rsidRPr="00822E3A">
        <w:rPr>
          <w:rStyle w:val="11"/>
          <w:color w:val="000000"/>
          <w:sz w:val="24"/>
          <w:szCs w:val="24"/>
        </w:rPr>
        <w:t>) дней с момента представления требования о проведении внеочередного Общего собрания акционеров Общества, за исключением случая, предусмотренного п. 14.9. настоящего Устава.</w:t>
      </w:r>
    </w:p>
    <w:p w14:paraId="3D17232A" w14:textId="77777777" w:rsidR="00D97EA3" w:rsidRPr="00822E3A" w:rsidRDefault="00D97EA3" w:rsidP="000E641A">
      <w:pPr>
        <w:pStyle w:val="a4"/>
        <w:numPr>
          <w:ilvl w:val="0"/>
          <w:numId w:val="19"/>
        </w:numPr>
        <w:shd w:val="clear" w:color="auto" w:fill="auto"/>
        <w:tabs>
          <w:tab w:val="left" w:pos="1225"/>
        </w:tabs>
        <w:spacing w:line="240" w:lineRule="auto"/>
        <w:ind w:firstLine="567"/>
        <w:contextualSpacing/>
        <w:rPr>
          <w:sz w:val="24"/>
          <w:szCs w:val="24"/>
        </w:rPr>
      </w:pPr>
      <w:r w:rsidRPr="00822E3A">
        <w:rPr>
          <w:rStyle w:val="11"/>
          <w:color w:val="000000"/>
          <w:sz w:val="24"/>
          <w:szCs w:val="24"/>
        </w:rPr>
        <w:t>В требовании о проведении внеочередного Общего собрания акционеров Общества должны быть сформулированы вопросы, подлежащие внесению в повестку дня собрания.</w:t>
      </w:r>
    </w:p>
    <w:p w14:paraId="3BACDCC6" w14:textId="77777777" w:rsidR="00D97EA3" w:rsidRPr="00822E3A" w:rsidRDefault="00D97EA3" w:rsidP="000E641A">
      <w:pPr>
        <w:pStyle w:val="a4"/>
        <w:shd w:val="clear" w:color="auto" w:fill="auto"/>
        <w:spacing w:line="240" w:lineRule="auto"/>
        <w:ind w:firstLine="567"/>
        <w:contextualSpacing/>
        <w:rPr>
          <w:sz w:val="24"/>
          <w:szCs w:val="24"/>
        </w:rPr>
      </w:pPr>
      <w:r w:rsidRPr="00822E3A">
        <w:rPr>
          <w:rStyle w:val="11"/>
          <w:color w:val="000000"/>
          <w:sz w:val="24"/>
          <w:szCs w:val="24"/>
        </w:rPr>
        <w:t>Лица (лицо), требующие созыва внеочередного Общего собрания акционеров Общества, вправе представить проект решения внеочередного Общего собрания акционеров Общества,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статьи 13 настоящего Устава.</w:t>
      </w:r>
    </w:p>
    <w:p w14:paraId="719E5B96" w14:textId="75CFFA7A" w:rsidR="00D97EA3" w:rsidRPr="00822E3A" w:rsidRDefault="00D97EA3" w:rsidP="000E641A">
      <w:pPr>
        <w:pStyle w:val="a4"/>
        <w:numPr>
          <w:ilvl w:val="1"/>
          <w:numId w:val="46"/>
        </w:numPr>
        <w:shd w:val="clear" w:color="auto" w:fill="auto"/>
        <w:tabs>
          <w:tab w:val="left" w:pos="0"/>
          <w:tab w:val="left" w:pos="851"/>
          <w:tab w:val="left" w:pos="993"/>
          <w:tab w:val="left" w:pos="1276"/>
        </w:tabs>
        <w:spacing w:line="240" w:lineRule="auto"/>
        <w:ind w:left="0" w:firstLine="567"/>
        <w:contextualSpacing/>
        <w:rPr>
          <w:sz w:val="24"/>
          <w:szCs w:val="24"/>
        </w:rPr>
      </w:pPr>
      <w:r w:rsidRPr="00822E3A">
        <w:rPr>
          <w:rStyle w:val="11"/>
          <w:color w:val="000000"/>
          <w:sz w:val="24"/>
          <w:szCs w:val="24"/>
        </w:rPr>
        <w:t>Совет директоров Общества не вправе вносить изменения в формулировки вопросов повестки дня, формулировки решений по таким вопросам и изменять</w:t>
      </w:r>
      <w:r w:rsidR="00351CDB" w:rsidRPr="00822E3A">
        <w:rPr>
          <w:rStyle w:val="11"/>
          <w:color w:val="000000"/>
          <w:sz w:val="24"/>
          <w:szCs w:val="24"/>
        </w:rPr>
        <w:t xml:space="preserve"> предложенную форму проведения в</w:t>
      </w:r>
      <w:r w:rsidRPr="00822E3A">
        <w:rPr>
          <w:rStyle w:val="11"/>
          <w:color w:val="000000"/>
          <w:sz w:val="24"/>
          <w:szCs w:val="24"/>
        </w:rPr>
        <w:t>неочередного Общего собрания акционеров, созываемого по требованию Ревизионной комиссии Общества, Аудитора Общества или акционеров (акционера), являющихся владельцами не менее чем 10 (</w:t>
      </w:r>
      <w:r w:rsidR="000360CE" w:rsidRPr="00822E3A">
        <w:rPr>
          <w:rStyle w:val="11"/>
          <w:color w:val="000000"/>
          <w:sz w:val="24"/>
          <w:szCs w:val="24"/>
        </w:rPr>
        <w:t>Десяти</w:t>
      </w:r>
      <w:r w:rsidRPr="00822E3A">
        <w:rPr>
          <w:rStyle w:val="11"/>
          <w:color w:val="000000"/>
          <w:sz w:val="24"/>
          <w:szCs w:val="24"/>
        </w:rPr>
        <w:t>) процентов голосующих акций Общества.</w:t>
      </w:r>
      <w:r w:rsidR="00FA6338" w:rsidRPr="00822E3A">
        <w:rPr>
          <w:rStyle w:val="11"/>
          <w:color w:val="000000"/>
          <w:sz w:val="24"/>
          <w:szCs w:val="24"/>
        </w:rPr>
        <w:t xml:space="preserve"> </w:t>
      </w:r>
      <w:r w:rsidRPr="00822E3A">
        <w:rPr>
          <w:rStyle w:val="11"/>
          <w:color w:val="000000"/>
          <w:sz w:val="24"/>
          <w:szCs w:val="24"/>
        </w:rPr>
        <w:t>В случае если требование о созыве внеочередного Общего собрания акционеров Общества исходит от акционера (акционеров), оно должно содержать имя (наименование) акционера (акционеров), требующего созыва собрания, с указанием количества, категории (типа) принадлежащих им акций Общества.</w:t>
      </w:r>
    </w:p>
    <w:p w14:paraId="632C8A84" w14:textId="28BF57CA" w:rsidR="00D97EA3" w:rsidRPr="00822E3A" w:rsidRDefault="00D97EA3" w:rsidP="000E641A">
      <w:pPr>
        <w:pStyle w:val="a4"/>
        <w:shd w:val="clear" w:color="auto" w:fill="auto"/>
        <w:spacing w:line="240" w:lineRule="auto"/>
        <w:ind w:firstLine="567"/>
        <w:contextualSpacing/>
        <w:rPr>
          <w:sz w:val="24"/>
          <w:szCs w:val="24"/>
        </w:rPr>
      </w:pPr>
      <w:r w:rsidRPr="00822E3A">
        <w:rPr>
          <w:rStyle w:val="11"/>
          <w:color w:val="000000"/>
          <w:sz w:val="24"/>
          <w:szCs w:val="24"/>
        </w:rPr>
        <w:t>Требование о созыве внеочередного Общего собрания акционеров Общества</w:t>
      </w:r>
      <w:r w:rsidR="008C6AFF" w:rsidRPr="00822E3A">
        <w:rPr>
          <w:rStyle w:val="11"/>
          <w:color w:val="000000"/>
          <w:sz w:val="24"/>
          <w:szCs w:val="24"/>
        </w:rPr>
        <w:t xml:space="preserve"> </w:t>
      </w:r>
      <w:r w:rsidRPr="00822E3A">
        <w:rPr>
          <w:rStyle w:val="11"/>
          <w:color w:val="000000"/>
          <w:sz w:val="24"/>
          <w:szCs w:val="24"/>
        </w:rPr>
        <w:t>подписывается лицом (лицами), требующим созыва внеочередного Общего собрания акционеров Общества.</w:t>
      </w:r>
    </w:p>
    <w:p w14:paraId="3ECAE1EA" w14:textId="308535AD" w:rsidR="00FA6338" w:rsidRPr="00822E3A" w:rsidRDefault="00A1707E" w:rsidP="000E641A">
      <w:pPr>
        <w:pStyle w:val="a4"/>
        <w:shd w:val="clear" w:color="auto" w:fill="auto"/>
        <w:tabs>
          <w:tab w:val="left" w:pos="0"/>
          <w:tab w:val="left" w:pos="709"/>
          <w:tab w:val="left" w:pos="1276"/>
        </w:tabs>
        <w:spacing w:line="240" w:lineRule="auto"/>
        <w:ind w:firstLine="567"/>
        <w:contextualSpacing/>
        <w:rPr>
          <w:rStyle w:val="11"/>
          <w:color w:val="000000"/>
          <w:sz w:val="24"/>
          <w:szCs w:val="24"/>
        </w:rPr>
      </w:pPr>
      <w:r w:rsidRPr="00822E3A">
        <w:rPr>
          <w:rStyle w:val="11"/>
          <w:color w:val="000000"/>
          <w:sz w:val="24"/>
          <w:szCs w:val="24"/>
        </w:rPr>
        <w:t xml:space="preserve">14.6. </w:t>
      </w:r>
      <w:r w:rsidR="00D97EA3" w:rsidRPr="00822E3A">
        <w:rPr>
          <w:rStyle w:val="11"/>
          <w:color w:val="000000"/>
          <w:sz w:val="24"/>
          <w:szCs w:val="24"/>
        </w:rPr>
        <w:t>В течение 5 (</w:t>
      </w:r>
      <w:r w:rsidR="000360CE" w:rsidRPr="00822E3A">
        <w:rPr>
          <w:rStyle w:val="11"/>
          <w:color w:val="000000"/>
          <w:sz w:val="24"/>
          <w:szCs w:val="24"/>
        </w:rPr>
        <w:t>Пяти</w:t>
      </w:r>
      <w:r w:rsidR="00D97EA3" w:rsidRPr="00822E3A">
        <w:rPr>
          <w:rStyle w:val="11"/>
          <w:color w:val="000000"/>
          <w:sz w:val="24"/>
          <w:szCs w:val="24"/>
        </w:rPr>
        <w:t>) дней с даты предъявления требования Ревизионной комиссии Общества, Аудитора Общества или акционера (акционеров), являющегося владельцем не менее чем 10 (</w:t>
      </w:r>
      <w:r w:rsidR="000360CE" w:rsidRPr="00822E3A">
        <w:rPr>
          <w:rStyle w:val="11"/>
          <w:color w:val="000000"/>
          <w:sz w:val="24"/>
          <w:szCs w:val="24"/>
        </w:rPr>
        <w:t>Д</w:t>
      </w:r>
      <w:r w:rsidR="00D97EA3" w:rsidRPr="00822E3A">
        <w:rPr>
          <w:rStyle w:val="11"/>
          <w:color w:val="000000"/>
          <w:sz w:val="24"/>
          <w:szCs w:val="24"/>
        </w:rPr>
        <w:t>есяти) процентов голосующих акций Общества, о созыве внеочередного Общего собрания акционеров Общества, Советом директоров Общества должно быть принято решение о созыве внеочередного Общего собрания акционеров Общества либо об отказе от его созыва.</w:t>
      </w:r>
      <w:r w:rsidR="00EE669C" w:rsidRPr="00822E3A">
        <w:rPr>
          <w:rStyle w:val="11"/>
          <w:color w:val="000000"/>
          <w:sz w:val="24"/>
          <w:szCs w:val="24"/>
        </w:rPr>
        <w:t xml:space="preserve"> </w:t>
      </w:r>
    </w:p>
    <w:p w14:paraId="0849A06F" w14:textId="497BCE55" w:rsidR="00D97EA3" w:rsidRPr="00822E3A" w:rsidRDefault="00A1707E" w:rsidP="000E641A">
      <w:pPr>
        <w:pStyle w:val="a4"/>
        <w:shd w:val="clear" w:color="auto" w:fill="auto"/>
        <w:tabs>
          <w:tab w:val="left" w:pos="0"/>
          <w:tab w:val="left" w:pos="709"/>
          <w:tab w:val="left" w:pos="1276"/>
        </w:tabs>
        <w:spacing w:line="240" w:lineRule="auto"/>
        <w:ind w:firstLine="567"/>
        <w:contextualSpacing/>
        <w:rPr>
          <w:sz w:val="24"/>
          <w:szCs w:val="24"/>
        </w:rPr>
      </w:pPr>
      <w:r w:rsidRPr="00822E3A">
        <w:rPr>
          <w:rStyle w:val="11"/>
          <w:color w:val="000000"/>
          <w:sz w:val="24"/>
          <w:szCs w:val="24"/>
        </w:rPr>
        <w:t xml:space="preserve">14.7. </w:t>
      </w:r>
      <w:r w:rsidR="00D97EA3" w:rsidRPr="00822E3A">
        <w:rPr>
          <w:rStyle w:val="11"/>
          <w:color w:val="000000"/>
          <w:sz w:val="24"/>
          <w:szCs w:val="24"/>
        </w:rPr>
        <w:t>Решение Совета директоров Общества о созыве внеочередного Общего собрания акционеров Общества или мотивированное решение об отказе от его созыва направляется лицам, требующим его созыва, не позднее 3 (</w:t>
      </w:r>
      <w:r w:rsidR="00662BFF" w:rsidRPr="00822E3A">
        <w:rPr>
          <w:rStyle w:val="11"/>
          <w:color w:val="000000"/>
          <w:sz w:val="24"/>
          <w:szCs w:val="24"/>
        </w:rPr>
        <w:t>Трех</w:t>
      </w:r>
      <w:r w:rsidR="00D97EA3" w:rsidRPr="00822E3A">
        <w:rPr>
          <w:rStyle w:val="11"/>
          <w:color w:val="000000"/>
          <w:sz w:val="24"/>
          <w:szCs w:val="24"/>
        </w:rPr>
        <w:t xml:space="preserve">) дней </w:t>
      </w:r>
      <w:r w:rsidR="00FE1D8A">
        <w:rPr>
          <w:rStyle w:val="11"/>
          <w:color w:val="000000"/>
          <w:sz w:val="24"/>
          <w:szCs w:val="24"/>
        </w:rPr>
        <w:t>со дня</w:t>
      </w:r>
      <w:r w:rsidR="00D97EA3" w:rsidRPr="00822E3A">
        <w:rPr>
          <w:rStyle w:val="11"/>
          <w:color w:val="000000"/>
          <w:sz w:val="24"/>
          <w:szCs w:val="24"/>
        </w:rPr>
        <w:t xml:space="preserve"> принятия</w:t>
      </w:r>
      <w:r w:rsidR="00FE1D8A">
        <w:rPr>
          <w:rStyle w:val="11"/>
          <w:color w:val="000000"/>
          <w:sz w:val="24"/>
          <w:szCs w:val="24"/>
        </w:rPr>
        <w:t xml:space="preserve"> </w:t>
      </w:r>
      <w:r w:rsidR="00FE1D8A" w:rsidRPr="00FE1D8A">
        <w:rPr>
          <w:rStyle w:val="11"/>
          <w:color w:val="000000"/>
          <w:sz w:val="24"/>
          <w:szCs w:val="24"/>
        </w:rPr>
        <w:t xml:space="preserve">такого решения. Если требование о проведении внеочередного Общего собрания акционеров поступило в Общество от лиц, которые не зарегистрированы в реестре акционеров </w:t>
      </w:r>
      <w:r w:rsidR="00FA240A">
        <w:rPr>
          <w:rStyle w:val="11"/>
          <w:color w:val="000000"/>
          <w:sz w:val="24"/>
          <w:szCs w:val="24"/>
        </w:rPr>
        <w:t>О</w:t>
      </w:r>
      <w:r w:rsidR="00FE1D8A" w:rsidRPr="00FE1D8A">
        <w:rPr>
          <w:rStyle w:val="11"/>
          <w:color w:val="000000"/>
          <w:sz w:val="24"/>
          <w:szCs w:val="24"/>
        </w:rPr>
        <w:t>бщества и дали указание (инструкцию) лицу, осуществляющему учет их прав на акции, указанное решение Совета директоров Общества направляется таким лицам не позднее 3 (Трех) дней со дня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r w:rsidR="00D97EA3" w:rsidRPr="00822E3A">
        <w:rPr>
          <w:rStyle w:val="11"/>
          <w:color w:val="000000"/>
          <w:sz w:val="24"/>
          <w:szCs w:val="24"/>
        </w:rPr>
        <w:t>.</w:t>
      </w:r>
    </w:p>
    <w:p w14:paraId="0B9C6E50" w14:textId="0C3632AE" w:rsidR="00D97EA3" w:rsidRPr="00822E3A" w:rsidRDefault="00A1707E" w:rsidP="000E641A">
      <w:pPr>
        <w:pStyle w:val="a4"/>
        <w:shd w:val="clear" w:color="auto" w:fill="auto"/>
        <w:tabs>
          <w:tab w:val="left" w:pos="0"/>
        </w:tabs>
        <w:spacing w:line="240" w:lineRule="auto"/>
        <w:ind w:firstLine="567"/>
        <w:contextualSpacing/>
        <w:rPr>
          <w:sz w:val="24"/>
          <w:szCs w:val="24"/>
        </w:rPr>
      </w:pPr>
      <w:r w:rsidRPr="00822E3A">
        <w:rPr>
          <w:rStyle w:val="11"/>
          <w:color w:val="000000"/>
          <w:sz w:val="24"/>
          <w:szCs w:val="24"/>
        </w:rPr>
        <w:t xml:space="preserve">14.8. </w:t>
      </w:r>
      <w:r w:rsidR="00D97EA3" w:rsidRPr="00822E3A">
        <w:rPr>
          <w:rStyle w:val="11"/>
          <w:color w:val="000000"/>
          <w:sz w:val="24"/>
          <w:szCs w:val="24"/>
        </w:rPr>
        <w:t xml:space="preserve">В случае если в течение срока, установленного в пункте 14.6. статьи 14 настоящего Устава, Советом директоров Общества не принято решение о созыве внеочередного Общего собрания акционеров Общества или принято решение об отказе </w:t>
      </w:r>
      <w:r w:rsidR="00662BFF" w:rsidRPr="00822E3A">
        <w:rPr>
          <w:rStyle w:val="11"/>
          <w:color w:val="000000"/>
          <w:sz w:val="24"/>
          <w:szCs w:val="24"/>
        </w:rPr>
        <w:t xml:space="preserve">в </w:t>
      </w:r>
      <w:r w:rsidR="00D97EA3" w:rsidRPr="00822E3A">
        <w:rPr>
          <w:rStyle w:val="11"/>
          <w:color w:val="000000"/>
          <w:sz w:val="24"/>
          <w:szCs w:val="24"/>
        </w:rPr>
        <w:t>его созыв</w:t>
      </w:r>
      <w:r w:rsidR="00662BFF" w:rsidRPr="00822E3A">
        <w:rPr>
          <w:rStyle w:val="11"/>
          <w:color w:val="000000"/>
          <w:sz w:val="24"/>
          <w:szCs w:val="24"/>
        </w:rPr>
        <w:t>е</w:t>
      </w:r>
      <w:r w:rsidR="00D97EA3" w:rsidRPr="00822E3A">
        <w:rPr>
          <w:rStyle w:val="11"/>
          <w:color w:val="000000"/>
          <w:sz w:val="24"/>
          <w:szCs w:val="24"/>
        </w:rPr>
        <w:t xml:space="preserve">, </w:t>
      </w:r>
      <w:r w:rsidR="00662BFF" w:rsidRPr="00822E3A">
        <w:rPr>
          <w:rStyle w:val="11"/>
          <w:color w:val="000000"/>
          <w:sz w:val="24"/>
          <w:szCs w:val="24"/>
        </w:rPr>
        <w:t>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r w:rsidR="00D97EA3" w:rsidRPr="00822E3A">
        <w:rPr>
          <w:rStyle w:val="11"/>
          <w:color w:val="000000"/>
          <w:sz w:val="24"/>
          <w:szCs w:val="24"/>
        </w:rPr>
        <w:t>.</w:t>
      </w:r>
    </w:p>
    <w:p w14:paraId="0B409815" w14:textId="23EFA0E4" w:rsidR="00662BFF" w:rsidRPr="00822E3A" w:rsidRDefault="00662BFF" w:rsidP="000E641A">
      <w:pPr>
        <w:pStyle w:val="a4"/>
        <w:shd w:val="clear" w:color="auto" w:fill="auto"/>
        <w:tabs>
          <w:tab w:val="left" w:pos="0"/>
          <w:tab w:val="left" w:pos="567"/>
        </w:tabs>
        <w:spacing w:line="240" w:lineRule="auto"/>
        <w:ind w:firstLine="567"/>
        <w:contextualSpacing/>
        <w:rPr>
          <w:rStyle w:val="11"/>
          <w:color w:val="000000"/>
          <w:sz w:val="24"/>
          <w:szCs w:val="24"/>
        </w:rPr>
      </w:pPr>
      <w:r w:rsidRPr="00822E3A">
        <w:rPr>
          <w:rStyle w:val="11"/>
          <w:color w:val="000000"/>
          <w:sz w:val="24"/>
          <w:szCs w:val="24"/>
        </w:rPr>
        <w:t xml:space="preserve">В решении суда о понуждении общества провести внеочередное Общее собрание акционеров указываются сроки и порядок его проведения. </w:t>
      </w:r>
    </w:p>
    <w:p w14:paraId="481706C4" w14:textId="77777777" w:rsidR="00662BFF" w:rsidRPr="00822E3A" w:rsidRDefault="00662BFF" w:rsidP="000E641A">
      <w:pPr>
        <w:pStyle w:val="a4"/>
        <w:shd w:val="clear" w:color="auto" w:fill="auto"/>
        <w:tabs>
          <w:tab w:val="left" w:pos="0"/>
          <w:tab w:val="left" w:pos="567"/>
        </w:tabs>
        <w:spacing w:line="240" w:lineRule="auto"/>
        <w:ind w:firstLine="567"/>
        <w:contextualSpacing/>
        <w:rPr>
          <w:rStyle w:val="11"/>
          <w:color w:val="000000"/>
          <w:sz w:val="24"/>
          <w:szCs w:val="24"/>
        </w:rPr>
      </w:pPr>
      <w:r w:rsidRPr="00822E3A">
        <w:rPr>
          <w:rStyle w:val="11"/>
          <w:color w:val="000000"/>
          <w:sz w:val="24"/>
          <w:szCs w:val="24"/>
        </w:rPr>
        <w:t xml:space="preserve">Исполнение решения суда возлагается на истца либо по его ходатайству на орган Общества или иное лицо при условии их согласия. Таким органом не может быть Совет директоров Общества. </w:t>
      </w:r>
    </w:p>
    <w:p w14:paraId="366B5C54" w14:textId="3AFC1D66" w:rsidR="00662BFF" w:rsidRPr="00822E3A" w:rsidRDefault="00662BFF" w:rsidP="000E641A">
      <w:pPr>
        <w:pStyle w:val="a4"/>
        <w:shd w:val="clear" w:color="auto" w:fill="auto"/>
        <w:tabs>
          <w:tab w:val="left" w:pos="0"/>
          <w:tab w:val="left" w:pos="567"/>
        </w:tabs>
        <w:spacing w:line="240" w:lineRule="auto"/>
        <w:ind w:firstLine="567"/>
        <w:contextualSpacing/>
        <w:rPr>
          <w:rStyle w:val="11"/>
          <w:color w:val="000000"/>
          <w:sz w:val="24"/>
          <w:szCs w:val="24"/>
        </w:rPr>
      </w:pPr>
      <w:r w:rsidRPr="00822E3A">
        <w:rPr>
          <w:rStyle w:val="11"/>
          <w:color w:val="000000"/>
          <w:sz w:val="24"/>
          <w:szCs w:val="24"/>
        </w:rPr>
        <w:t xml:space="preserve">При этом орган Общества или лицо, которое в соответствии с решением суда проводит внеочередное Общее собрание акционеров, обладает всеми предусмотренными Федеральным законом «Об акционерных обществах» полномочиями, необходимыми для созыва и проведения этого собрания. </w:t>
      </w:r>
    </w:p>
    <w:p w14:paraId="4FC1D529" w14:textId="35FDFC49" w:rsidR="00662BFF" w:rsidRPr="00822E3A" w:rsidRDefault="00662BFF" w:rsidP="000E641A">
      <w:pPr>
        <w:pStyle w:val="a4"/>
        <w:shd w:val="clear" w:color="auto" w:fill="auto"/>
        <w:tabs>
          <w:tab w:val="left" w:pos="0"/>
          <w:tab w:val="left" w:pos="567"/>
        </w:tabs>
        <w:spacing w:line="240" w:lineRule="auto"/>
        <w:ind w:firstLine="567"/>
        <w:contextualSpacing/>
        <w:rPr>
          <w:rStyle w:val="11"/>
          <w:color w:val="000000"/>
          <w:sz w:val="24"/>
          <w:szCs w:val="24"/>
        </w:rPr>
      </w:pPr>
      <w:r w:rsidRPr="00822E3A">
        <w:rPr>
          <w:rStyle w:val="11"/>
          <w:color w:val="000000"/>
          <w:sz w:val="24"/>
          <w:szCs w:val="24"/>
        </w:rPr>
        <w:t>В случае, если в соответствии с решением суда внеочередное Общее собрание акционеров проводит истец, расходы на подготовку и проведение этого собрания могут быть возмещены по решению Общего собрания акционеров за счет средств Общества.</w:t>
      </w:r>
    </w:p>
    <w:p w14:paraId="5A1B6D25" w14:textId="5753669F" w:rsidR="00D97EA3" w:rsidRPr="00822E3A" w:rsidRDefault="00A1707E" w:rsidP="000E641A">
      <w:pPr>
        <w:pStyle w:val="a4"/>
        <w:shd w:val="clear" w:color="auto" w:fill="auto"/>
        <w:tabs>
          <w:tab w:val="left" w:pos="0"/>
          <w:tab w:val="left" w:pos="567"/>
        </w:tabs>
        <w:spacing w:line="240" w:lineRule="auto"/>
        <w:ind w:firstLine="567"/>
        <w:contextualSpacing/>
        <w:rPr>
          <w:sz w:val="24"/>
          <w:szCs w:val="24"/>
        </w:rPr>
      </w:pPr>
      <w:r w:rsidRPr="00822E3A">
        <w:rPr>
          <w:rStyle w:val="11"/>
          <w:color w:val="000000"/>
          <w:sz w:val="24"/>
          <w:szCs w:val="24"/>
        </w:rPr>
        <w:t xml:space="preserve">14.9. </w:t>
      </w:r>
      <w:r w:rsidR="00D97EA3" w:rsidRPr="00822E3A">
        <w:rPr>
          <w:rStyle w:val="11"/>
          <w:color w:val="000000"/>
          <w:sz w:val="24"/>
          <w:szCs w:val="24"/>
        </w:rPr>
        <w:t>В случае, если предлагаемая повестка дня внеочередного Общего собрания акционеров содержит вопрос об избрании членов Совета директоров Общества:</w:t>
      </w:r>
    </w:p>
    <w:p w14:paraId="693709D1" w14:textId="0C322164" w:rsidR="00351CDB" w:rsidRPr="00822E3A" w:rsidRDefault="00351CDB" w:rsidP="000E641A">
      <w:pPr>
        <w:pStyle w:val="a4"/>
        <w:numPr>
          <w:ilvl w:val="0"/>
          <w:numId w:val="20"/>
        </w:numPr>
        <w:shd w:val="clear" w:color="auto" w:fill="auto"/>
        <w:tabs>
          <w:tab w:val="left" w:pos="0"/>
          <w:tab w:val="left" w:pos="1134"/>
          <w:tab w:val="left" w:pos="1230"/>
        </w:tabs>
        <w:spacing w:line="240" w:lineRule="auto"/>
        <w:ind w:firstLine="567"/>
        <w:contextualSpacing/>
        <w:rPr>
          <w:sz w:val="24"/>
          <w:szCs w:val="24"/>
        </w:rPr>
      </w:pPr>
      <w:r w:rsidRPr="00822E3A">
        <w:rPr>
          <w:rStyle w:val="11"/>
          <w:color w:val="000000"/>
          <w:sz w:val="24"/>
          <w:szCs w:val="24"/>
        </w:rPr>
        <w:t xml:space="preserve"> </w:t>
      </w:r>
      <w:r w:rsidR="00D97EA3" w:rsidRPr="00822E3A">
        <w:rPr>
          <w:rStyle w:val="11"/>
          <w:color w:val="000000"/>
          <w:sz w:val="24"/>
          <w:szCs w:val="24"/>
        </w:rPr>
        <w:t xml:space="preserve">Общее собрание акционеров должно быть проведено в течение </w:t>
      </w:r>
      <w:r w:rsidR="00FE1D8A">
        <w:rPr>
          <w:rStyle w:val="11"/>
          <w:color w:val="000000"/>
          <w:sz w:val="24"/>
          <w:szCs w:val="24"/>
        </w:rPr>
        <w:t>75</w:t>
      </w:r>
      <w:r w:rsidR="00D97EA3" w:rsidRPr="00822E3A">
        <w:rPr>
          <w:rStyle w:val="11"/>
          <w:color w:val="000000"/>
          <w:sz w:val="24"/>
          <w:szCs w:val="24"/>
        </w:rPr>
        <w:t xml:space="preserve"> (</w:t>
      </w:r>
      <w:r w:rsidR="00FE1D8A">
        <w:rPr>
          <w:rStyle w:val="11"/>
          <w:color w:val="000000"/>
          <w:sz w:val="24"/>
          <w:szCs w:val="24"/>
        </w:rPr>
        <w:t>семидесяти</w:t>
      </w:r>
      <w:r w:rsidR="00662BFF" w:rsidRPr="00822E3A">
        <w:rPr>
          <w:rStyle w:val="11"/>
          <w:color w:val="000000"/>
          <w:sz w:val="24"/>
          <w:szCs w:val="24"/>
        </w:rPr>
        <w:t xml:space="preserve"> пяти</w:t>
      </w:r>
      <w:r w:rsidR="00D97EA3" w:rsidRPr="00822E3A">
        <w:rPr>
          <w:rStyle w:val="11"/>
          <w:color w:val="000000"/>
          <w:sz w:val="24"/>
          <w:szCs w:val="24"/>
        </w:rPr>
        <w:t>) дней с момента представления требования о проведении внеочередного Общего собрания акционеров Общества.</w:t>
      </w:r>
    </w:p>
    <w:p w14:paraId="7F808DE9" w14:textId="27AAFFAD" w:rsidR="00D97EA3" w:rsidRPr="00822E3A" w:rsidRDefault="00351CDB" w:rsidP="000E641A">
      <w:pPr>
        <w:pStyle w:val="a4"/>
        <w:numPr>
          <w:ilvl w:val="0"/>
          <w:numId w:val="20"/>
        </w:numPr>
        <w:shd w:val="clear" w:color="auto" w:fill="auto"/>
        <w:tabs>
          <w:tab w:val="left" w:pos="0"/>
          <w:tab w:val="left" w:pos="1134"/>
          <w:tab w:val="left" w:pos="1220"/>
        </w:tabs>
        <w:spacing w:line="240" w:lineRule="auto"/>
        <w:ind w:firstLine="567"/>
        <w:contextualSpacing/>
        <w:rPr>
          <w:sz w:val="24"/>
          <w:szCs w:val="24"/>
        </w:rPr>
      </w:pPr>
      <w:r w:rsidRPr="00822E3A">
        <w:rPr>
          <w:sz w:val="24"/>
          <w:szCs w:val="24"/>
        </w:rPr>
        <w:t xml:space="preserve"> </w:t>
      </w:r>
      <w:r w:rsidR="00D97EA3" w:rsidRPr="00822E3A">
        <w:rPr>
          <w:rStyle w:val="11"/>
          <w:color w:val="000000"/>
          <w:sz w:val="24"/>
          <w:szCs w:val="24"/>
        </w:rPr>
        <w:t>Акционеры (акционер) Общества, являющиеся в совокупности владельцами не менее чем</w:t>
      </w:r>
      <w:r w:rsidRPr="00822E3A">
        <w:rPr>
          <w:sz w:val="24"/>
          <w:szCs w:val="24"/>
        </w:rPr>
        <w:t xml:space="preserve"> 2 </w:t>
      </w:r>
      <w:r w:rsidR="00D97EA3" w:rsidRPr="00822E3A">
        <w:rPr>
          <w:rStyle w:val="11"/>
          <w:color w:val="000000"/>
          <w:sz w:val="24"/>
          <w:szCs w:val="24"/>
        </w:rPr>
        <w:t>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w:t>
      </w:r>
    </w:p>
    <w:p w14:paraId="01D10E92" w14:textId="77777777" w:rsidR="00D97EA3" w:rsidRPr="00822E3A" w:rsidRDefault="00D97EA3" w:rsidP="000E641A">
      <w:pPr>
        <w:pStyle w:val="a4"/>
        <w:shd w:val="clear" w:color="auto" w:fill="auto"/>
        <w:tabs>
          <w:tab w:val="left" w:pos="0"/>
          <w:tab w:val="left" w:pos="1134"/>
        </w:tabs>
        <w:spacing w:line="240" w:lineRule="auto"/>
        <w:ind w:firstLine="567"/>
        <w:contextualSpacing/>
        <w:rPr>
          <w:sz w:val="24"/>
          <w:szCs w:val="24"/>
        </w:rPr>
      </w:pPr>
      <w:r w:rsidRPr="00822E3A">
        <w:rPr>
          <w:rStyle w:val="11"/>
          <w:color w:val="000000"/>
          <w:sz w:val="24"/>
          <w:szCs w:val="24"/>
        </w:rPr>
        <w:t>Такие предложения должны поступить в Общество не менее, чем за 30 (Тридцать) дней до даты проведения внеочередного Общего собрания акционеров.</w:t>
      </w:r>
    </w:p>
    <w:p w14:paraId="4C28B24F" w14:textId="77777777" w:rsidR="00D97EA3" w:rsidRPr="00822E3A" w:rsidRDefault="00D97EA3" w:rsidP="000E641A">
      <w:pPr>
        <w:pStyle w:val="a4"/>
        <w:shd w:val="clear" w:color="auto" w:fill="auto"/>
        <w:tabs>
          <w:tab w:val="left" w:pos="0"/>
          <w:tab w:val="left" w:pos="1134"/>
        </w:tabs>
        <w:spacing w:line="240" w:lineRule="auto"/>
        <w:ind w:firstLine="567"/>
        <w:contextualSpacing/>
        <w:rPr>
          <w:sz w:val="24"/>
          <w:szCs w:val="24"/>
        </w:rPr>
      </w:pPr>
      <w:r w:rsidRPr="00822E3A">
        <w:rPr>
          <w:rStyle w:val="11"/>
          <w:color w:val="000000"/>
          <w:sz w:val="24"/>
          <w:szCs w:val="24"/>
        </w:rPr>
        <w:t>Совет директоров Общества обязан рассмотреть поступившие предложения и принять решения о включении их в повестку дня внеочередного Общего собрания акционеров или об отказе во включении в указанную повестку дня не позднее 5 (Пяти) дней после окончания срока, указанного в абзаце 2 настоящего подпункта.</w:t>
      </w:r>
    </w:p>
    <w:p w14:paraId="504D4E2D" w14:textId="7B365644" w:rsidR="00D97EA3" w:rsidRPr="00822E3A" w:rsidRDefault="00351CDB" w:rsidP="000E641A">
      <w:pPr>
        <w:pStyle w:val="a4"/>
        <w:numPr>
          <w:ilvl w:val="0"/>
          <w:numId w:val="20"/>
        </w:numPr>
        <w:shd w:val="clear" w:color="auto" w:fill="auto"/>
        <w:tabs>
          <w:tab w:val="left" w:pos="0"/>
          <w:tab w:val="left" w:pos="1134"/>
          <w:tab w:val="left" w:pos="1220"/>
        </w:tabs>
        <w:spacing w:line="240" w:lineRule="auto"/>
        <w:ind w:firstLine="567"/>
        <w:contextualSpacing/>
        <w:rPr>
          <w:sz w:val="24"/>
          <w:szCs w:val="24"/>
        </w:rPr>
      </w:pPr>
      <w:r w:rsidRPr="00822E3A">
        <w:rPr>
          <w:rStyle w:val="11"/>
          <w:color w:val="000000"/>
          <w:sz w:val="24"/>
          <w:szCs w:val="24"/>
        </w:rPr>
        <w:t xml:space="preserve">  </w:t>
      </w:r>
      <w:r w:rsidR="00662BFF" w:rsidRPr="00822E3A">
        <w:rPr>
          <w:rStyle w:val="11"/>
          <w:color w:val="000000"/>
          <w:sz w:val="24"/>
          <w:szCs w:val="24"/>
        </w:rPr>
        <w:t>Дата составления списка лиц, имеющих право на участие в Общем собрании акционеров Общества, не может быть установлена ранее</w:t>
      </w:r>
      <w:r w:rsidR="00C82117">
        <w:rPr>
          <w:rStyle w:val="11"/>
          <w:color w:val="000000"/>
          <w:sz w:val="24"/>
          <w:szCs w:val="24"/>
        </w:rPr>
        <w:t>,</w:t>
      </w:r>
      <w:r w:rsidR="00662BFF" w:rsidRPr="00822E3A">
        <w:rPr>
          <w:rStyle w:val="11"/>
          <w:color w:val="000000"/>
          <w:sz w:val="24"/>
          <w:szCs w:val="24"/>
        </w:rPr>
        <w:t xml:space="preserve"> чем через 10 (Десять) дней с даты принятия решения о проведении Общего собрания акционеров Общества и более</w:t>
      </w:r>
      <w:r w:rsidR="00C82117">
        <w:rPr>
          <w:rStyle w:val="11"/>
          <w:color w:val="000000"/>
          <w:sz w:val="24"/>
          <w:szCs w:val="24"/>
        </w:rPr>
        <w:t>,</w:t>
      </w:r>
      <w:r w:rsidR="00662BFF" w:rsidRPr="00822E3A">
        <w:rPr>
          <w:rStyle w:val="11"/>
          <w:color w:val="000000"/>
          <w:sz w:val="24"/>
          <w:szCs w:val="24"/>
        </w:rPr>
        <w:t xml:space="preserve"> чем за </w:t>
      </w:r>
      <w:r w:rsidR="00FE1D8A">
        <w:rPr>
          <w:rStyle w:val="11"/>
          <w:color w:val="000000"/>
          <w:sz w:val="24"/>
          <w:szCs w:val="24"/>
        </w:rPr>
        <w:t>55</w:t>
      </w:r>
      <w:r w:rsidR="00022FED" w:rsidRPr="00822E3A">
        <w:rPr>
          <w:rStyle w:val="11"/>
          <w:color w:val="000000"/>
          <w:sz w:val="24"/>
          <w:szCs w:val="24"/>
        </w:rPr>
        <w:t xml:space="preserve"> (</w:t>
      </w:r>
      <w:r w:rsidR="00FA240A">
        <w:rPr>
          <w:rStyle w:val="11"/>
          <w:color w:val="000000"/>
          <w:sz w:val="24"/>
          <w:szCs w:val="24"/>
        </w:rPr>
        <w:t>П</w:t>
      </w:r>
      <w:r w:rsidR="00FE1D8A">
        <w:rPr>
          <w:rStyle w:val="11"/>
          <w:color w:val="000000"/>
          <w:sz w:val="24"/>
          <w:szCs w:val="24"/>
        </w:rPr>
        <w:t>ятьдесят пять</w:t>
      </w:r>
      <w:r w:rsidR="00022FED" w:rsidRPr="00822E3A">
        <w:rPr>
          <w:rStyle w:val="11"/>
          <w:color w:val="000000"/>
          <w:sz w:val="24"/>
          <w:szCs w:val="24"/>
        </w:rPr>
        <w:t>)</w:t>
      </w:r>
      <w:r w:rsidR="00662BFF" w:rsidRPr="00822E3A">
        <w:rPr>
          <w:rStyle w:val="11"/>
          <w:color w:val="000000"/>
          <w:sz w:val="24"/>
          <w:szCs w:val="24"/>
        </w:rPr>
        <w:t xml:space="preserve"> дней до даты проведения </w:t>
      </w:r>
      <w:r w:rsidR="00022FED" w:rsidRPr="00822E3A">
        <w:rPr>
          <w:rStyle w:val="11"/>
          <w:color w:val="000000"/>
          <w:sz w:val="24"/>
          <w:szCs w:val="24"/>
        </w:rPr>
        <w:t>О</w:t>
      </w:r>
      <w:r w:rsidR="00662BFF" w:rsidRPr="00822E3A">
        <w:rPr>
          <w:rStyle w:val="11"/>
          <w:color w:val="000000"/>
          <w:sz w:val="24"/>
          <w:szCs w:val="24"/>
        </w:rPr>
        <w:t>бщего собрания акционеров</w:t>
      </w:r>
      <w:r w:rsidR="00022FED" w:rsidRPr="00822E3A">
        <w:rPr>
          <w:rStyle w:val="11"/>
          <w:color w:val="000000"/>
          <w:sz w:val="24"/>
          <w:szCs w:val="24"/>
        </w:rPr>
        <w:t xml:space="preserve"> Общества</w:t>
      </w:r>
      <w:r w:rsidR="00D97EA3" w:rsidRPr="00822E3A">
        <w:rPr>
          <w:rStyle w:val="11"/>
          <w:color w:val="000000"/>
          <w:sz w:val="24"/>
          <w:szCs w:val="24"/>
        </w:rPr>
        <w:t>.</w:t>
      </w:r>
    </w:p>
    <w:p w14:paraId="40BCFE26" w14:textId="6140DEAD" w:rsidR="00D97EA3" w:rsidRPr="00822E3A" w:rsidRDefault="00351CDB" w:rsidP="000E641A">
      <w:pPr>
        <w:pStyle w:val="a4"/>
        <w:numPr>
          <w:ilvl w:val="0"/>
          <w:numId w:val="20"/>
        </w:numPr>
        <w:shd w:val="clear" w:color="auto" w:fill="auto"/>
        <w:tabs>
          <w:tab w:val="left" w:pos="0"/>
          <w:tab w:val="left" w:pos="1134"/>
          <w:tab w:val="left" w:pos="1297"/>
        </w:tabs>
        <w:spacing w:line="240" w:lineRule="auto"/>
        <w:ind w:firstLine="567"/>
        <w:contextualSpacing/>
        <w:rPr>
          <w:sz w:val="24"/>
          <w:szCs w:val="24"/>
        </w:rPr>
      </w:pPr>
      <w:r w:rsidRPr="00822E3A">
        <w:rPr>
          <w:rStyle w:val="11"/>
          <w:color w:val="000000"/>
          <w:sz w:val="24"/>
          <w:szCs w:val="24"/>
        </w:rPr>
        <w:t xml:space="preserve"> </w:t>
      </w:r>
      <w:r w:rsidR="00D97EA3" w:rsidRPr="00822E3A">
        <w:rPr>
          <w:rStyle w:val="11"/>
          <w:color w:val="000000"/>
          <w:sz w:val="24"/>
          <w:szCs w:val="24"/>
        </w:rPr>
        <w:t xml:space="preserve">Сообщение о проведении внеочередного Общего собрания акционеров должно быть сделано не позднее, чем за </w:t>
      </w:r>
      <w:r w:rsidR="00FE1D8A">
        <w:rPr>
          <w:rStyle w:val="11"/>
          <w:color w:val="000000"/>
          <w:sz w:val="24"/>
          <w:szCs w:val="24"/>
        </w:rPr>
        <w:t>50</w:t>
      </w:r>
      <w:r w:rsidR="00FE1D8A" w:rsidRPr="00822E3A">
        <w:rPr>
          <w:rStyle w:val="11"/>
          <w:color w:val="000000"/>
          <w:sz w:val="24"/>
          <w:szCs w:val="24"/>
        </w:rPr>
        <w:t xml:space="preserve"> </w:t>
      </w:r>
      <w:r w:rsidR="00D97EA3" w:rsidRPr="00822E3A">
        <w:rPr>
          <w:rStyle w:val="11"/>
          <w:color w:val="000000"/>
          <w:sz w:val="24"/>
          <w:szCs w:val="24"/>
        </w:rPr>
        <w:t>(</w:t>
      </w:r>
      <w:r w:rsidR="00FA240A">
        <w:rPr>
          <w:rStyle w:val="11"/>
          <w:color w:val="000000"/>
          <w:sz w:val="24"/>
          <w:szCs w:val="24"/>
        </w:rPr>
        <w:t>П</w:t>
      </w:r>
      <w:r w:rsidR="00FE1D8A">
        <w:rPr>
          <w:rStyle w:val="11"/>
          <w:color w:val="000000"/>
          <w:sz w:val="24"/>
          <w:szCs w:val="24"/>
        </w:rPr>
        <w:t>ятьдесят</w:t>
      </w:r>
      <w:r w:rsidR="00D97EA3" w:rsidRPr="00822E3A">
        <w:rPr>
          <w:rStyle w:val="11"/>
          <w:color w:val="000000"/>
          <w:sz w:val="24"/>
          <w:szCs w:val="24"/>
        </w:rPr>
        <w:t>) дней до даты его проведения.</w:t>
      </w:r>
    </w:p>
    <w:p w14:paraId="2D6EBD90" w14:textId="77777777" w:rsidR="00351CDB" w:rsidRPr="00B712CE" w:rsidRDefault="00351CDB" w:rsidP="000E641A">
      <w:pPr>
        <w:pStyle w:val="40"/>
        <w:shd w:val="clear" w:color="auto" w:fill="auto"/>
        <w:spacing w:line="240" w:lineRule="auto"/>
        <w:ind w:firstLine="567"/>
        <w:contextualSpacing/>
        <w:jc w:val="left"/>
        <w:rPr>
          <w:rStyle w:val="4"/>
          <w:b/>
          <w:color w:val="000000"/>
          <w:sz w:val="28"/>
          <w:szCs w:val="28"/>
        </w:rPr>
      </w:pPr>
    </w:p>
    <w:p w14:paraId="0C6B1B47" w14:textId="73459283" w:rsidR="00D97EA3" w:rsidRPr="00B712CE" w:rsidRDefault="00D97EA3" w:rsidP="000E641A">
      <w:pPr>
        <w:pStyle w:val="40"/>
        <w:shd w:val="clear" w:color="auto" w:fill="auto"/>
        <w:spacing w:line="240" w:lineRule="auto"/>
        <w:contextualSpacing/>
        <w:rPr>
          <w:rStyle w:val="4"/>
          <w:b/>
          <w:bCs w:val="0"/>
          <w:color w:val="000000"/>
          <w:sz w:val="28"/>
          <w:szCs w:val="28"/>
        </w:rPr>
      </w:pPr>
      <w:r w:rsidRPr="00B712CE">
        <w:rPr>
          <w:rStyle w:val="4"/>
          <w:b/>
          <w:color w:val="000000"/>
          <w:sz w:val="28"/>
          <w:szCs w:val="28"/>
        </w:rPr>
        <w:t>Статья 15. Совет директоров Общества</w:t>
      </w:r>
    </w:p>
    <w:p w14:paraId="04021DBB" w14:textId="77777777" w:rsidR="00351CDB" w:rsidRPr="00B712CE" w:rsidRDefault="00351CDB" w:rsidP="000E641A">
      <w:pPr>
        <w:pStyle w:val="40"/>
        <w:shd w:val="clear" w:color="auto" w:fill="auto"/>
        <w:spacing w:line="240" w:lineRule="auto"/>
        <w:ind w:firstLine="567"/>
        <w:contextualSpacing/>
        <w:rPr>
          <w:sz w:val="28"/>
          <w:szCs w:val="28"/>
        </w:rPr>
      </w:pPr>
    </w:p>
    <w:p w14:paraId="603B457B" w14:textId="2F904F42" w:rsidR="00A1707E" w:rsidRPr="00822E3A" w:rsidRDefault="003C5514" w:rsidP="000E641A">
      <w:pPr>
        <w:pStyle w:val="a4"/>
        <w:shd w:val="clear" w:color="auto" w:fill="auto"/>
        <w:tabs>
          <w:tab w:val="left" w:pos="1057"/>
        </w:tabs>
        <w:spacing w:line="240" w:lineRule="auto"/>
        <w:ind w:firstLine="567"/>
        <w:contextualSpacing/>
        <w:rPr>
          <w:rStyle w:val="11"/>
          <w:color w:val="000000"/>
          <w:sz w:val="24"/>
          <w:szCs w:val="24"/>
        </w:rPr>
      </w:pPr>
      <w:r w:rsidRPr="00822E3A">
        <w:rPr>
          <w:rStyle w:val="11"/>
          <w:color w:val="000000"/>
          <w:sz w:val="24"/>
          <w:szCs w:val="24"/>
        </w:rPr>
        <w:t>15.1.</w:t>
      </w:r>
      <w:r w:rsidR="00A1707E" w:rsidRPr="00822E3A">
        <w:rPr>
          <w:rStyle w:val="11"/>
          <w:color w:val="000000"/>
          <w:sz w:val="24"/>
          <w:szCs w:val="24"/>
        </w:rPr>
        <w:t xml:space="preserve"> </w:t>
      </w:r>
      <w:r w:rsidR="00943E8C" w:rsidRPr="00822E3A">
        <w:rPr>
          <w:rStyle w:val="11"/>
          <w:color w:val="000000"/>
          <w:sz w:val="24"/>
          <w:szCs w:val="24"/>
        </w:rPr>
        <w:t xml:space="preserve">Совет директоров Общества - коллегиальный орган управления, контролирующий деятельность Единоличного исполнительного органа Общества и выполняющий иные функции, возложенные на него законом или Уставом Общества. </w:t>
      </w:r>
      <w:r w:rsidR="00A1707E" w:rsidRPr="00822E3A">
        <w:rPr>
          <w:rStyle w:val="11"/>
          <w:color w:val="000000"/>
          <w:sz w:val="24"/>
          <w:szCs w:val="24"/>
        </w:rPr>
        <w:t xml:space="preserve">Совет директоров Общества осуществляет общее руководство деятельностью Общества, за исключением решения вопросов, отнесенных Федеральным законом «Об акционерных обществах» и настоящим Уставом к компетенции </w:t>
      </w:r>
      <w:r w:rsidR="00943E8C" w:rsidRPr="00822E3A">
        <w:rPr>
          <w:rStyle w:val="11"/>
          <w:color w:val="000000"/>
          <w:sz w:val="24"/>
          <w:szCs w:val="24"/>
        </w:rPr>
        <w:t xml:space="preserve">Общего </w:t>
      </w:r>
      <w:r w:rsidR="00A1707E" w:rsidRPr="00822E3A">
        <w:rPr>
          <w:rStyle w:val="11"/>
          <w:color w:val="000000"/>
          <w:sz w:val="24"/>
          <w:szCs w:val="24"/>
        </w:rPr>
        <w:t>собрания акционеров.</w:t>
      </w:r>
    </w:p>
    <w:p w14:paraId="5CE56283" w14:textId="77777777" w:rsidR="00D97EA3" w:rsidRPr="00822E3A" w:rsidRDefault="00D97EA3" w:rsidP="000E641A">
      <w:pPr>
        <w:pStyle w:val="a4"/>
        <w:shd w:val="clear" w:color="auto" w:fill="auto"/>
        <w:tabs>
          <w:tab w:val="left" w:pos="1057"/>
        </w:tabs>
        <w:spacing w:line="240" w:lineRule="auto"/>
        <w:ind w:firstLine="567"/>
        <w:contextualSpacing/>
        <w:rPr>
          <w:sz w:val="24"/>
          <w:szCs w:val="24"/>
        </w:rPr>
      </w:pPr>
      <w:r w:rsidRPr="00822E3A">
        <w:rPr>
          <w:rStyle w:val="11"/>
          <w:color w:val="000000"/>
          <w:sz w:val="24"/>
          <w:szCs w:val="24"/>
        </w:rPr>
        <w:t>К компетенции Совета директоров Общества относятся следующие вопросы:</w:t>
      </w:r>
    </w:p>
    <w:p w14:paraId="67012BD5" w14:textId="3DCA0C58" w:rsidR="00D97EA3" w:rsidRPr="001611E8" w:rsidRDefault="00D97EA3" w:rsidP="000E641A">
      <w:pPr>
        <w:pStyle w:val="a4"/>
        <w:numPr>
          <w:ilvl w:val="0"/>
          <w:numId w:val="23"/>
        </w:numPr>
        <w:shd w:val="clear" w:color="auto" w:fill="auto"/>
        <w:tabs>
          <w:tab w:val="left" w:pos="756"/>
          <w:tab w:val="left" w:pos="851"/>
        </w:tabs>
        <w:spacing w:line="240" w:lineRule="auto"/>
        <w:ind w:firstLine="567"/>
        <w:contextualSpacing/>
        <w:rPr>
          <w:sz w:val="24"/>
          <w:szCs w:val="24"/>
        </w:rPr>
      </w:pPr>
      <w:r w:rsidRPr="001611E8">
        <w:rPr>
          <w:rStyle w:val="11"/>
          <w:color w:val="000000"/>
          <w:sz w:val="24"/>
          <w:szCs w:val="24"/>
        </w:rPr>
        <w:t>определение приоритетных направлений деятельности и стратегии развития Общества;</w:t>
      </w:r>
    </w:p>
    <w:p w14:paraId="32FB67F7" w14:textId="373521BA" w:rsidR="00D97EA3" w:rsidRPr="001611E8" w:rsidRDefault="00351CDB" w:rsidP="000E641A">
      <w:pPr>
        <w:pStyle w:val="a4"/>
        <w:numPr>
          <w:ilvl w:val="0"/>
          <w:numId w:val="23"/>
        </w:numPr>
        <w:shd w:val="clear" w:color="auto" w:fill="auto"/>
        <w:tabs>
          <w:tab w:val="left" w:pos="774"/>
          <w:tab w:val="left" w:pos="851"/>
          <w:tab w:val="left" w:pos="6006"/>
        </w:tabs>
        <w:spacing w:line="240" w:lineRule="auto"/>
        <w:ind w:firstLine="567"/>
        <w:contextualSpacing/>
        <w:rPr>
          <w:sz w:val="24"/>
          <w:szCs w:val="24"/>
        </w:rPr>
      </w:pPr>
      <w:r w:rsidRPr="001611E8">
        <w:rPr>
          <w:rStyle w:val="11"/>
          <w:color w:val="000000"/>
          <w:sz w:val="24"/>
          <w:szCs w:val="24"/>
        </w:rPr>
        <w:t xml:space="preserve"> </w:t>
      </w:r>
      <w:r w:rsidR="00D97EA3" w:rsidRPr="001611E8">
        <w:rPr>
          <w:rStyle w:val="11"/>
          <w:color w:val="000000"/>
          <w:sz w:val="24"/>
          <w:szCs w:val="24"/>
        </w:rPr>
        <w:t>созыв годового и внеочередного Общих собраний акционеров Общества, за исключением случаев, предусмотренных пунктом 14.8. статьи 14 настоящего Устава, а также объявление даты проведения нового Общего собрания акционеров взамен несостоявшегося по</w:t>
      </w:r>
      <w:r w:rsidRPr="001611E8">
        <w:rPr>
          <w:rStyle w:val="11"/>
          <w:color w:val="000000"/>
          <w:sz w:val="24"/>
          <w:szCs w:val="24"/>
        </w:rPr>
        <w:t xml:space="preserve"> причине отсутствия кворума;</w:t>
      </w:r>
    </w:p>
    <w:p w14:paraId="71D0438C" w14:textId="11BE3DE1" w:rsidR="00D97EA3" w:rsidRPr="001611E8" w:rsidRDefault="00351CDB" w:rsidP="00C050C5">
      <w:pPr>
        <w:pStyle w:val="a4"/>
        <w:numPr>
          <w:ilvl w:val="0"/>
          <w:numId w:val="23"/>
        </w:numPr>
        <w:shd w:val="clear" w:color="auto" w:fill="auto"/>
        <w:tabs>
          <w:tab w:val="left" w:pos="851"/>
        </w:tabs>
        <w:spacing w:line="240" w:lineRule="auto"/>
        <w:ind w:firstLine="567"/>
        <w:contextualSpacing/>
        <w:rPr>
          <w:sz w:val="24"/>
          <w:szCs w:val="24"/>
        </w:rPr>
      </w:pPr>
      <w:r w:rsidRPr="001611E8">
        <w:rPr>
          <w:rStyle w:val="11"/>
          <w:color w:val="000000"/>
          <w:sz w:val="24"/>
          <w:szCs w:val="24"/>
        </w:rPr>
        <w:t xml:space="preserve"> </w:t>
      </w:r>
      <w:r w:rsidR="00D97EA3" w:rsidRPr="001611E8">
        <w:rPr>
          <w:rStyle w:val="11"/>
          <w:color w:val="000000"/>
          <w:sz w:val="24"/>
          <w:szCs w:val="24"/>
        </w:rPr>
        <w:t>утверждение повестки дня Общего собрания акционеров Общества;</w:t>
      </w:r>
    </w:p>
    <w:p w14:paraId="5DBC4360" w14:textId="5CA8A6B6" w:rsidR="00D97EA3" w:rsidRPr="001611E8" w:rsidRDefault="00351CDB" w:rsidP="000E641A">
      <w:pPr>
        <w:pStyle w:val="a4"/>
        <w:numPr>
          <w:ilvl w:val="0"/>
          <w:numId w:val="23"/>
        </w:numPr>
        <w:shd w:val="clear" w:color="auto" w:fill="auto"/>
        <w:tabs>
          <w:tab w:val="left" w:pos="785"/>
        </w:tabs>
        <w:spacing w:line="240" w:lineRule="auto"/>
        <w:ind w:firstLine="567"/>
        <w:contextualSpacing/>
        <w:rPr>
          <w:sz w:val="24"/>
          <w:szCs w:val="24"/>
        </w:rPr>
      </w:pPr>
      <w:r w:rsidRPr="001611E8">
        <w:rPr>
          <w:rStyle w:val="11"/>
          <w:color w:val="000000"/>
          <w:sz w:val="24"/>
          <w:szCs w:val="24"/>
        </w:rPr>
        <w:t xml:space="preserve"> </w:t>
      </w:r>
      <w:r w:rsidR="00D97EA3" w:rsidRPr="001611E8">
        <w:rPr>
          <w:rStyle w:val="11"/>
          <w:color w:val="000000"/>
          <w:sz w:val="24"/>
          <w:szCs w:val="24"/>
        </w:rPr>
        <w:t>избрание секретаря Общего собрания акционеров Общества;</w:t>
      </w:r>
    </w:p>
    <w:p w14:paraId="1A719AE9" w14:textId="69923442" w:rsidR="00D97EA3" w:rsidRPr="001611E8" w:rsidRDefault="00351CDB" w:rsidP="000E641A">
      <w:pPr>
        <w:pStyle w:val="a4"/>
        <w:numPr>
          <w:ilvl w:val="0"/>
          <w:numId w:val="23"/>
        </w:numPr>
        <w:shd w:val="clear" w:color="auto" w:fill="auto"/>
        <w:tabs>
          <w:tab w:val="left" w:pos="774"/>
        </w:tabs>
        <w:spacing w:line="240" w:lineRule="auto"/>
        <w:ind w:firstLine="567"/>
        <w:contextualSpacing/>
        <w:rPr>
          <w:sz w:val="24"/>
          <w:szCs w:val="24"/>
        </w:rPr>
      </w:pPr>
      <w:r w:rsidRPr="001611E8">
        <w:rPr>
          <w:rStyle w:val="11"/>
          <w:color w:val="000000"/>
          <w:sz w:val="24"/>
          <w:szCs w:val="24"/>
        </w:rPr>
        <w:t xml:space="preserve"> </w:t>
      </w:r>
      <w:r w:rsidR="00D97EA3" w:rsidRPr="001611E8">
        <w:rPr>
          <w:rStyle w:val="11"/>
          <w:color w:val="000000"/>
          <w:sz w:val="24"/>
          <w:szCs w:val="24"/>
        </w:rPr>
        <w:t xml:space="preserve">определение даты составления списка лиц, имеющих право на участие в Общем собрании акционеров Общества, </w:t>
      </w:r>
      <w:r w:rsidR="00C82117" w:rsidRPr="001611E8">
        <w:rPr>
          <w:rStyle w:val="11"/>
          <w:color w:val="000000"/>
          <w:sz w:val="24"/>
          <w:szCs w:val="24"/>
        </w:rPr>
        <w:t xml:space="preserve">определение даты составления списка лиц, имеющих право на получение дивидендов, </w:t>
      </w:r>
      <w:r w:rsidR="00D97EA3" w:rsidRPr="001611E8">
        <w:rPr>
          <w:rStyle w:val="11"/>
          <w:color w:val="000000"/>
          <w:sz w:val="24"/>
          <w:szCs w:val="24"/>
        </w:rPr>
        <w:t>утверждение сметы затрат на проведение Общего собрания акционеров Общества и решение других вопросов, связанных с подготовкой и проведением Общего собрания акционеров Общества;</w:t>
      </w:r>
    </w:p>
    <w:p w14:paraId="135098BD" w14:textId="312A07ED" w:rsidR="00D97EA3" w:rsidRPr="001611E8" w:rsidRDefault="00351CDB" w:rsidP="000E641A">
      <w:pPr>
        <w:pStyle w:val="a4"/>
        <w:numPr>
          <w:ilvl w:val="0"/>
          <w:numId w:val="23"/>
        </w:numPr>
        <w:shd w:val="clear" w:color="auto" w:fill="auto"/>
        <w:tabs>
          <w:tab w:val="left" w:pos="783"/>
        </w:tabs>
        <w:spacing w:line="240" w:lineRule="auto"/>
        <w:ind w:firstLine="567"/>
        <w:contextualSpacing/>
        <w:rPr>
          <w:sz w:val="24"/>
          <w:szCs w:val="24"/>
        </w:rPr>
      </w:pPr>
      <w:r w:rsidRPr="001611E8">
        <w:rPr>
          <w:rStyle w:val="11"/>
          <w:color w:val="000000"/>
          <w:sz w:val="24"/>
          <w:szCs w:val="24"/>
        </w:rPr>
        <w:t xml:space="preserve"> </w:t>
      </w:r>
      <w:r w:rsidR="00D97EA3" w:rsidRPr="001611E8">
        <w:rPr>
          <w:rStyle w:val="11"/>
          <w:color w:val="000000"/>
          <w:sz w:val="24"/>
          <w:szCs w:val="24"/>
        </w:rPr>
        <w:t>вынесение на решение Общего собрания акционеров Общества вопросов, предусмотренных подпунктами 2, 5, 7, 8, 12-20 пункта 10.2. статьи 10 настоящего Устава, а также об уменьшении уставного капитала Общества путем уменьшения номинальной стоимости акций</w:t>
      </w:r>
      <w:r w:rsidR="00E33867" w:rsidRPr="001611E8">
        <w:rPr>
          <w:rStyle w:val="11"/>
          <w:color w:val="000000"/>
          <w:sz w:val="24"/>
          <w:szCs w:val="24"/>
        </w:rPr>
        <w:t>, об установлении даты, на которую определяются лица, имеющие право на получение дивидендов</w:t>
      </w:r>
      <w:r w:rsidR="00D97EA3" w:rsidRPr="001611E8">
        <w:rPr>
          <w:rStyle w:val="11"/>
          <w:color w:val="000000"/>
          <w:sz w:val="24"/>
          <w:szCs w:val="24"/>
        </w:rPr>
        <w:t>;</w:t>
      </w:r>
    </w:p>
    <w:p w14:paraId="16005810" w14:textId="070EC393" w:rsidR="00D97EA3" w:rsidRPr="001611E8" w:rsidRDefault="002658B5" w:rsidP="00C050C5">
      <w:pPr>
        <w:pStyle w:val="a4"/>
        <w:numPr>
          <w:ilvl w:val="0"/>
          <w:numId w:val="23"/>
        </w:numPr>
        <w:shd w:val="clear" w:color="auto" w:fill="auto"/>
        <w:tabs>
          <w:tab w:val="left" w:pos="851"/>
        </w:tabs>
        <w:spacing w:line="240" w:lineRule="auto"/>
        <w:ind w:firstLine="567"/>
        <w:contextualSpacing/>
        <w:rPr>
          <w:rStyle w:val="11"/>
          <w:sz w:val="24"/>
          <w:szCs w:val="24"/>
        </w:rPr>
      </w:pPr>
      <w:r w:rsidRPr="001611E8">
        <w:rPr>
          <w:rStyle w:val="11"/>
          <w:color w:val="000000"/>
          <w:sz w:val="24"/>
          <w:szCs w:val="24"/>
        </w:rPr>
        <w:t>размещение Обществом облигаций или иных эмиссионных ценных бумаг, за исключением акций; определение политики Общества в части выпуска эмиссионных ценных бумаг (за исключением акций)</w:t>
      </w:r>
      <w:r w:rsidR="00D97EA3" w:rsidRPr="001611E8">
        <w:rPr>
          <w:rStyle w:val="11"/>
          <w:color w:val="000000"/>
          <w:sz w:val="24"/>
          <w:szCs w:val="24"/>
        </w:rPr>
        <w:t>;</w:t>
      </w:r>
    </w:p>
    <w:p w14:paraId="602D4B86" w14:textId="5C718178" w:rsidR="00D97EA3" w:rsidRPr="001611E8" w:rsidRDefault="00351CDB" w:rsidP="000E641A">
      <w:pPr>
        <w:pStyle w:val="a4"/>
        <w:numPr>
          <w:ilvl w:val="0"/>
          <w:numId w:val="23"/>
        </w:numPr>
        <w:shd w:val="clear" w:color="auto" w:fill="auto"/>
        <w:tabs>
          <w:tab w:val="left" w:pos="783"/>
        </w:tabs>
        <w:spacing w:line="240" w:lineRule="auto"/>
        <w:ind w:firstLine="567"/>
        <w:contextualSpacing/>
        <w:rPr>
          <w:sz w:val="24"/>
          <w:szCs w:val="24"/>
        </w:rPr>
      </w:pPr>
      <w:r w:rsidRPr="001611E8">
        <w:rPr>
          <w:rStyle w:val="11"/>
          <w:color w:val="000000"/>
          <w:sz w:val="24"/>
          <w:szCs w:val="24"/>
        </w:rPr>
        <w:t xml:space="preserve"> </w:t>
      </w:r>
      <w:r w:rsidR="00D97EA3" w:rsidRPr="001611E8">
        <w:rPr>
          <w:rStyle w:val="11"/>
          <w:color w:val="000000"/>
          <w:sz w:val="24"/>
          <w:szCs w:val="24"/>
        </w:rPr>
        <w:t>утверждение решения о выпуске</w:t>
      </w:r>
      <w:r w:rsidR="002658B5" w:rsidRPr="001611E8">
        <w:rPr>
          <w:rStyle w:val="11"/>
          <w:color w:val="000000"/>
          <w:sz w:val="24"/>
          <w:szCs w:val="24"/>
        </w:rPr>
        <w:t xml:space="preserve"> (дополнительном выпуске)</w:t>
      </w:r>
      <w:r w:rsidR="00D97EA3" w:rsidRPr="001611E8">
        <w:rPr>
          <w:rStyle w:val="11"/>
          <w:color w:val="000000"/>
          <w:sz w:val="24"/>
          <w:szCs w:val="24"/>
        </w:rPr>
        <w:t xml:space="preserve"> ценных бумаг, проспекта ценных бумаг и отчета об итогах выпуска</w:t>
      </w:r>
      <w:r w:rsidR="002658B5" w:rsidRPr="001611E8">
        <w:rPr>
          <w:rStyle w:val="11"/>
          <w:color w:val="000000"/>
          <w:sz w:val="24"/>
          <w:szCs w:val="24"/>
        </w:rPr>
        <w:t xml:space="preserve"> (дополнительного выпуска)</w:t>
      </w:r>
      <w:r w:rsidR="00D97EA3" w:rsidRPr="001611E8">
        <w:rPr>
          <w:rStyle w:val="11"/>
          <w:color w:val="000000"/>
          <w:sz w:val="24"/>
          <w:szCs w:val="24"/>
        </w:rPr>
        <w:t xml:space="preserve"> ценных бумаг</w:t>
      </w:r>
      <w:r w:rsidR="002658B5" w:rsidRPr="001611E8">
        <w:rPr>
          <w:sz w:val="24"/>
          <w:szCs w:val="24"/>
        </w:rPr>
        <w:t xml:space="preserve"> </w:t>
      </w:r>
      <w:r w:rsidR="002658B5" w:rsidRPr="001611E8">
        <w:rPr>
          <w:rStyle w:val="11"/>
          <w:color w:val="000000"/>
          <w:sz w:val="24"/>
          <w:szCs w:val="24"/>
        </w:rPr>
        <w:t xml:space="preserve">и уведомления об итогах выпуска (дополнительного выпуска) ценных бумаг, </w:t>
      </w:r>
      <w:r w:rsidR="00D97EA3" w:rsidRPr="001611E8">
        <w:rPr>
          <w:rStyle w:val="11"/>
          <w:color w:val="000000"/>
          <w:sz w:val="24"/>
          <w:szCs w:val="24"/>
        </w:rPr>
        <w:t xml:space="preserve"> утверждение отчетов об итогах приобретения акций у акционеров Общества, отчетов об итогах погашения акций, отчетов об итогах предъявления акционерами Общества требований о выкупе принадлежащих им акций;</w:t>
      </w:r>
    </w:p>
    <w:p w14:paraId="44B73071" w14:textId="29559D7B" w:rsidR="001D01F0" w:rsidRPr="00973337" w:rsidRDefault="00D97EA3" w:rsidP="001611E8">
      <w:pPr>
        <w:pStyle w:val="a4"/>
        <w:numPr>
          <w:ilvl w:val="0"/>
          <w:numId w:val="23"/>
        </w:numPr>
        <w:shd w:val="clear" w:color="auto" w:fill="auto"/>
        <w:tabs>
          <w:tab w:val="left" w:pos="426"/>
          <w:tab w:val="left" w:pos="567"/>
          <w:tab w:val="left" w:pos="851"/>
        </w:tabs>
        <w:spacing w:line="240" w:lineRule="auto"/>
        <w:ind w:firstLine="567"/>
        <w:contextualSpacing/>
        <w:rPr>
          <w:sz w:val="24"/>
          <w:szCs w:val="24"/>
        </w:rPr>
      </w:pPr>
      <w:r w:rsidRPr="001611E8">
        <w:rPr>
          <w:rStyle w:val="11"/>
          <w:color w:val="000000"/>
          <w:sz w:val="24"/>
          <w:szCs w:val="24"/>
        </w:rPr>
        <w:t>определение цены (денежной оценки) имущества, цены размещения</w:t>
      </w:r>
      <w:r w:rsidR="00202533" w:rsidRPr="001611E8">
        <w:rPr>
          <w:rStyle w:val="11"/>
          <w:color w:val="000000"/>
          <w:sz w:val="24"/>
          <w:szCs w:val="24"/>
        </w:rPr>
        <w:t xml:space="preserve"> или порядка ее определения и </w:t>
      </w:r>
      <w:r w:rsidR="00202533" w:rsidRPr="00973337">
        <w:rPr>
          <w:rStyle w:val="11"/>
          <w:color w:val="000000"/>
          <w:sz w:val="24"/>
          <w:szCs w:val="24"/>
        </w:rPr>
        <w:t>цены</w:t>
      </w:r>
      <w:r w:rsidR="00202533" w:rsidRPr="00973337" w:rsidDel="00202533">
        <w:rPr>
          <w:rStyle w:val="11"/>
          <w:color w:val="000000"/>
          <w:sz w:val="24"/>
          <w:szCs w:val="24"/>
        </w:rPr>
        <w:t xml:space="preserve"> </w:t>
      </w:r>
      <w:r w:rsidRPr="00973337">
        <w:rPr>
          <w:rStyle w:val="11"/>
          <w:color w:val="000000"/>
          <w:sz w:val="24"/>
          <w:szCs w:val="24"/>
        </w:rPr>
        <w:t xml:space="preserve">выкупа эмиссионных ценных бумаг в случаях, предусмотренных Федеральным законом «Об акционерных обществах», а также при решении вопросов, указанных в подпунктах 11, </w:t>
      </w:r>
      <w:r w:rsidR="00F746A3" w:rsidRPr="00973337">
        <w:rPr>
          <w:snapToGrid w:val="0"/>
          <w:spacing w:val="-2"/>
          <w:sz w:val="24"/>
          <w:szCs w:val="24"/>
        </w:rPr>
        <w:t xml:space="preserve">21, </w:t>
      </w:r>
      <w:r w:rsidR="009B1088" w:rsidRPr="00C050C5">
        <w:rPr>
          <w:snapToGrid w:val="0"/>
          <w:spacing w:val="-2"/>
          <w:sz w:val="24"/>
          <w:szCs w:val="24"/>
        </w:rPr>
        <w:t>23, 24,</w:t>
      </w:r>
      <w:r w:rsidR="00F746A3" w:rsidRPr="00973337">
        <w:rPr>
          <w:snapToGrid w:val="0"/>
          <w:spacing w:val="-2"/>
          <w:sz w:val="24"/>
          <w:szCs w:val="24"/>
        </w:rPr>
        <w:t xml:space="preserve"> 3</w:t>
      </w:r>
      <w:r w:rsidR="00973337" w:rsidRPr="00C050C5">
        <w:rPr>
          <w:snapToGrid w:val="0"/>
          <w:spacing w:val="-2"/>
          <w:sz w:val="24"/>
          <w:szCs w:val="24"/>
        </w:rPr>
        <w:t>7</w:t>
      </w:r>
      <w:r w:rsidR="008232E3" w:rsidRPr="00973337">
        <w:rPr>
          <w:rStyle w:val="11"/>
          <w:color w:val="000000"/>
          <w:sz w:val="24"/>
          <w:szCs w:val="24"/>
        </w:rPr>
        <w:t xml:space="preserve"> </w:t>
      </w:r>
      <w:r w:rsidRPr="00973337">
        <w:rPr>
          <w:rStyle w:val="11"/>
          <w:color w:val="000000"/>
          <w:sz w:val="24"/>
          <w:szCs w:val="24"/>
        </w:rPr>
        <w:t>пункта 15.1. статьи 15 настоящего Устава;</w:t>
      </w:r>
    </w:p>
    <w:p w14:paraId="42CA33F2" w14:textId="4AB9FDCA" w:rsidR="001D01F0" w:rsidRPr="001611E8" w:rsidRDefault="00D97EA3" w:rsidP="001611E8">
      <w:pPr>
        <w:pStyle w:val="a4"/>
        <w:numPr>
          <w:ilvl w:val="0"/>
          <w:numId w:val="23"/>
        </w:numPr>
        <w:shd w:val="clear" w:color="auto" w:fill="auto"/>
        <w:tabs>
          <w:tab w:val="left" w:pos="426"/>
          <w:tab w:val="left" w:pos="567"/>
          <w:tab w:val="left" w:pos="993"/>
        </w:tabs>
        <w:spacing w:line="240" w:lineRule="auto"/>
        <w:ind w:firstLine="567"/>
        <w:contextualSpacing/>
        <w:rPr>
          <w:rStyle w:val="11"/>
          <w:sz w:val="24"/>
          <w:szCs w:val="24"/>
        </w:rPr>
      </w:pPr>
      <w:r w:rsidRPr="001611E8">
        <w:rPr>
          <w:rStyle w:val="11"/>
          <w:color w:val="000000"/>
          <w:sz w:val="24"/>
          <w:szCs w:val="24"/>
        </w:rPr>
        <w:t>приобретение размещенных Обществом акций, облигаций и иных ценных бумаг в случаях, предусмотренных Федеральным законом «Об акционерных обществах»;</w:t>
      </w:r>
    </w:p>
    <w:p w14:paraId="62379D09" w14:textId="63C5B094" w:rsidR="008E4C51" w:rsidRPr="001611E8" w:rsidRDefault="00D97EA3" w:rsidP="001611E8">
      <w:pPr>
        <w:pStyle w:val="a4"/>
        <w:numPr>
          <w:ilvl w:val="0"/>
          <w:numId w:val="23"/>
        </w:numPr>
        <w:shd w:val="clear" w:color="auto" w:fill="auto"/>
        <w:tabs>
          <w:tab w:val="left" w:pos="426"/>
          <w:tab w:val="left" w:pos="567"/>
          <w:tab w:val="left" w:pos="993"/>
        </w:tabs>
        <w:spacing w:line="240" w:lineRule="auto"/>
        <w:ind w:firstLine="567"/>
        <w:contextualSpacing/>
        <w:rPr>
          <w:rStyle w:val="11"/>
          <w:sz w:val="24"/>
          <w:szCs w:val="24"/>
        </w:rPr>
      </w:pPr>
      <w:r w:rsidRPr="001611E8">
        <w:rPr>
          <w:rStyle w:val="11"/>
          <w:color w:val="000000"/>
          <w:sz w:val="24"/>
          <w:szCs w:val="24"/>
        </w:rPr>
        <w:t>отчуждение (реализация) акций Общества, поступивших в распоряжение Общества в результате их приобретения или выкупа у акционеров Общества, а также в иных случаях</w:t>
      </w:r>
      <w:r w:rsidR="00FD0AD9">
        <w:rPr>
          <w:rStyle w:val="11"/>
          <w:color w:val="000000"/>
          <w:sz w:val="24"/>
          <w:szCs w:val="24"/>
        </w:rPr>
        <w:t>,</w:t>
      </w:r>
      <w:r w:rsidRPr="001611E8">
        <w:rPr>
          <w:rStyle w:val="11"/>
          <w:color w:val="000000"/>
          <w:sz w:val="24"/>
          <w:szCs w:val="24"/>
        </w:rPr>
        <w:t xml:space="preserve"> предусмотренных </w:t>
      </w:r>
      <w:r w:rsidR="00202533" w:rsidRPr="001611E8">
        <w:rPr>
          <w:rStyle w:val="11"/>
          <w:color w:val="000000"/>
          <w:sz w:val="24"/>
          <w:szCs w:val="24"/>
        </w:rPr>
        <w:t>Федеральным законом</w:t>
      </w:r>
      <w:r w:rsidRPr="001611E8">
        <w:rPr>
          <w:rStyle w:val="11"/>
          <w:color w:val="000000"/>
          <w:sz w:val="24"/>
          <w:szCs w:val="24"/>
        </w:rPr>
        <w:t xml:space="preserve"> «Об акционерных обществах»;</w:t>
      </w:r>
    </w:p>
    <w:p w14:paraId="0A903F1C" w14:textId="1F750105" w:rsidR="008E4C51" w:rsidRPr="001611E8" w:rsidRDefault="00D97EA3" w:rsidP="001611E8">
      <w:pPr>
        <w:pStyle w:val="a4"/>
        <w:numPr>
          <w:ilvl w:val="0"/>
          <w:numId w:val="23"/>
        </w:numPr>
        <w:shd w:val="clear" w:color="auto" w:fill="auto"/>
        <w:tabs>
          <w:tab w:val="left" w:pos="567"/>
          <w:tab w:val="left" w:pos="993"/>
        </w:tabs>
        <w:spacing w:line="240" w:lineRule="auto"/>
        <w:ind w:firstLine="567"/>
        <w:contextualSpacing/>
        <w:rPr>
          <w:sz w:val="24"/>
          <w:szCs w:val="24"/>
        </w:rPr>
      </w:pPr>
      <w:r w:rsidRPr="001611E8">
        <w:rPr>
          <w:rStyle w:val="11"/>
          <w:color w:val="000000"/>
          <w:sz w:val="24"/>
          <w:szCs w:val="24"/>
        </w:rPr>
        <w:t>избрание Генерального директора Общества и досрочное прекращение его полномочий, в том числе принятие решения о досрочном прекращении трудового договора с ним;</w:t>
      </w:r>
    </w:p>
    <w:p w14:paraId="5AD1CAAB" w14:textId="66B4D7C8" w:rsidR="00890FAF" w:rsidRPr="001611E8" w:rsidRDefault="00D97EA3" w:rsidP="001611E8">
      <w:pPr>
        <w:pStyle w:val="a4"/>
        <w:numPr>
          <w:ilvl w:val="0"/>
          <w:numId w:val="23"/>
        </w:numPr>
        <w:shd w:val="clear" w:color="auto" w:fill="auto"/>
        <w:tabs>
          <w:tab w:val="left" w:pos="993"/>
          <w:tab w:val="left" w:pos="1105"/>
        </w:tabs>
        <w:spacing w:line="240" w:lineRule="auto"/>
        <w:ind w:firstLine="567"/>
        <w:contextualSpacing/>
        <w:rPr>
          <w:sz w:val="24"/>
          <w:szCs w:val="24"/>
        </w:rPr>
      </w:pPr>
      <w:r w:rsidRPr="001611E8">
        <w:rPr>
          <w:rStyle w:val="11"/>
          <w:color w:val="000000"/>
          <w:sz w:val="24"/>
          <w:szCs w:val="24"/>
        </w:rPr>
        <w:t xml:space="preserve">рекомендации Общему собранию акционеров </w:t>
      </w:r>
      <w:r w:rsidR="00263636" w:rsidRPr="001611E8">
        <w:rPr>
          <w:rStyle w:val="11"/>
          <w:color w:val="000000"/>
          <w:sz w:val="24"/>
          <w:szCs w:val="24"/>
        </w:rPr>
        <w:t>Общества</w:t>
      </w:r>
      <w:r w:rsidRPr="001611E8">
        <w:rPr>
          <w:rStyle w:val="11"/>
          <w:color w:val="000000"/>
          <w:sz w:val="24"/>
          <w:szCs w:val="24"/>
        </w:rPr>
        <w:t xml:space="preserve"> по размеру выплачиваемых членам Ревизионной комиссии Общества вознаграждений и компенсаций и определение размера оплаты услуг Аудитора;</w:t>
      </w:r>
    </w:p>
    <w:p w14:paraId="3D58F67C" w14:textId="73960E21" w:rsidR="00890FAF" w:rsidRPr="001611E8" w:rsidRDefault="00D97EA3" w:rsidP="001611E8">
      <w:pPr>
        <w:pStyle w:val="a4"/>
        <w:numPr>
          <w:ilvl w:val="0"/>
          <w:numId w:val="23"/>
        </w:numPr>
        <w:shd w:val="clear" w:color="auto" w:fill="auto"/>
        <w:tabs>
          <w:tab w:val="left" w:pos="993"/>
        </w:tabs>
        <w:spacing w:line="240" w:lineRule="auto"/>
        <w:ind w:firstLine="567"/>
        <w:contextualSpacing/>
        <w:rPr>
          <w:sz w:val="24"/>
          <w:szCs w:val="24"/>
        </w:rPr>
      </w:pPr>
      <w:r w:rsidRPr="001611E8">
        <w:rPr>
          <w:rStyle w:val="11"/>
          <w:color w:val="000000"/>
          <w:sz w:val="24"/>
          <w:szCs w:val="24"/>
        </w:rPr>
        <w:t>рекомендации по размеру дивиденда по акциям и порядку его выплаты;</w:t>
      </w:r>
    </w:p>
    <w:p w14:paraId="18F4D043" w14:textId="5EA8FA2D" w:rsidR="00890FAF" w:rsidRPr="001611E8" w:rsidRDefault="00D97EA3" w:rsidP="001611E8">
      <w:pPr>
        <w:pStyle w:val="a4"/>
        <w:numPr>
          <w:ilvl w:val="0"/>
          <w:numId w:val="23"/>
        </w:numPr>
        <w:shd w:val="clear" w:color="auto" w:fill="auto"/>
        <w:tabs>
          <w:tab w:val="left" w:pos="993"/>
          <w:tab w:val="left" w:pos="1134"/>
        </w:tabs>
        <w:spacing w:line="240" w:lineRule="auto"/>
        <w:ind w:firstLine="567"/>
        <w:contextualSpacing/>
        <w:rPr>
          <w:sz w:val="24"/>
          <w:szCs w:val="24"/>
        </w:rPr>
      </w:pPr>
      <w:r w:rsidRPr="001611E8">
        <w:rPr>
          <w:rStyle w:val="11"/>
          <w:color w:val="000000"/>
          <w:sz w:val="24"/>
          <w:szCs w:val="24"/>
        </w:rPr>
        <w:t>утверждение внутренних документов Общества, определяющих порядок формирования и использования фондов Общества;</w:t>
      </w:r>
    </w:p>
    <w:p w14:paraId="02E64C52" w14:textId="21CE1CC1" w:rsidR="00890FAF" w:rsidRPr="001611E8" w:rsidRDefault="00D97EA3" w:rsidP="001611E8">
      <w:pPr>
        <w:pStyle w:val="a4"/>
        <w:numPr>
          <w:ilvl w:val="0"/>
          <w:numId w:val="23"/>
        </w:numPr>
        <w:shd w:val="clear" w:color="auto" w:fill="auto"/>
        <w:tabs>
          <w:tab w:val="left" w:pos="993"/>
        </w:tabs>
        <w:spacing w:line="240" w:lineRule="auto"/>
        <w:ind w:firstLine="567"/>
        <w:contextualSpacing/>
        <w:rPr>
          <w:sz w:val="24"/>
          <w:szCs w:val="24"/>
        </w:rPr>
      </w:pPr>
      <w:r w:rsidRPr="001611E8">
        <w:rPr>
          <w:rStyle w:val="11"/>
          <w:color w:val="000000"/>
          <w:sz w:val="24"/>
          <w:szCs w:val="24"/>
        </w:rPr>
        <w:t>принятие решения об использовании фондов Общества; утверждение смет использования средств по фондам специального назначения и рассмотрение итогов выполнения смет использования средств по фондам специального назначения;</w:t>
      </w:r>
    </w:p>
    <w:p w14:paraId="580A9F2F" w14:textId="318C87B5" w:rsidR="00890FAF" w:rsidRPr="001611E8" w:rsidRDefault="00D97EA3" w:rsidP="001611E8">
      <w:pPr>
        <w:pStyle w:val="a4"/>
        <w:numPr>
          <w:ilvl w:val="0"/>
          <w:numId w:val="23"/>
        </w:numPr>
        <w:shd w:val="clear" w:color="auto" w:fill="auto"/>
        <w:tabs>
          <w:tab w:val="left" w:pos="993"/>
        </w:tabs>
        <w:spacing w:line="240" w:lineRule="auto"/>
        <w:ind w:firstLine="567"/>
        <w:contextualSpacing/>
        <w:rPr>
          <w:sz w:val="24"/>
          <w:szCs w:val="24"/>
        </w:rPr>
      </w:pPr>
      <w:r w:rsidRPr="001611E8">
        <w:rPr>
          <w:rStyle w:val="11"/>
          <w:color w:val="000000"/>
          <w:sz w:val="24"/>
          <w:szCs w:val="24"/>
        </w:rPr>
        <w:t>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утверждение которых отнесено к компетенции исполнительных органов Общества;</w:t>
      </w:r>
    </w:p>
    <w:p w14:paraId="2A89AD2A" w14:textId="321401CC" w:rsidR="00890FAF" w:rsidRPr="001611E8" w:rsidRDefault="00D97EA3" w:rsidP="001611E8">
      <w:pPr>
        <w:pStyle w:val="a4"/>
        <w:numPr>
          <w:ilvl w:val="0"/>
          <w:numId w:val="23"/>
        </w:numPr>
        <w:shd w:val="clear" w:color="auto" w:fill="auto"/>
        <w:tabs>
          <w:tab w:val="left" w:pos="993"/>
        </w:tabs>
        <w:spacing w:line="240" w:lineRule="auto"/>
        <w:ind w:firstLine="567"/>
        <w:contextualSpacing/>
        <w:rPr>
          <w:sz w:val="24"/>
          <w:szCs w:val="24"/>
        </w:rPr>
      </w:pPr>
      <w:r w:rsidRPr="001611E8">
        <w:rPr>
          <w:rStyle w:val="11"/>
          <w:color w:val="000000"/>
          <w:sz w:val="24"/>
          <w:szCs w:val="24"/>
        </w:rPr>
        <w:t>утверждение бизнес-плана (скорректированного бизнес-плана), включа</w:t>
      </w:r>
      <w:r w:rsidR="00C82117" w:rsidRPr="001611E8">
        <w:rPr>
          <w:rStyle w:val="11"/>
          <w:color w:val="000000"/>
          <w:sz w:val="24"/>
          <w:szCs w:val="24"/>
        </w:rPr>
        <w:t>ющего</w:t>
      </w:r>
      <w:r w:rsidRPr="001611E8">
        <w:rPr>
          <w:rStyle w:val="11"/>
          <w:color w:val="000000"/>
          <w:sz w:val="24"/>
          <w:szCs w:val="24"/>
        </w:rPr>
        <w:t xml:space="preserve"> инвестиционную программу</w:t>
      </w:r>
      <w:r w:rsidR="001611E8" w:rsidRPr="001611E8">
        <w:rPr>
          <w:rStyle w:val="11"/>
          <w:color w:val="000000"/>
          <w:sz w:val="24"/>
          <w:szCs w:val="24"/>
        </w:rPr>
        <w:t>,</w:t>
      </w:r>
      <w:r w:rsidRPr="001611E8">
        <w:rPr>
          <w:rStyle w:val="11"/>
          <w:color w:val="000000"/>
          <w:sz w:val="24"/>
          <w:szCs w:val="24"/>
        </w:rPr>
        <w:t xml:space="preserve"> и </w:t>
      </w:r>
      <w:r w:rsidR="001611E8" w:rsidRPr="001611E8">
        <w:rPr>
          <w:rStyle w:val="11"/>
          <w:color w:val="000000"/>
          <w:sz w:val="24"/>
          <w:szCs w:val="24"/>
        </w:rPr>
        <w:t xml:space="preserve">ежеквартального </w:t>
      </w:r>
      <w:r w:rsidRPr="001611E8">
        <w:rPr>
          <w:rStyle w:val="11"/>
          <w:color w:val="000000"/>
          <w:sz w:val="24"/>
          <w:szCs w:val="24"/>
        </w:rPr>
        <w:t>отчета об итогах их выполнения, а также утверждение (корректировка) контрольных показателей движения потоков наличности Общества;</w:t>
      </w:r>
    </w:p>
    <w:p w14:paraId="704AAC88" w14:textId="4495B564" w:rsidR="001611E8" w:rsidRPr="001611E8" w:rsidRDefault="001611E8" w:rsidP="001611E8">
      <w:pPr>
        <w:pStyle w:val="a4"/>
        <w:numPr>
          <w:ilvl w:val="0"/>
          <w:numId w:val="23"/>
        </w:numPr>
        <w:shd w:val="clear" w:color="auto" w:fill="auto"/>
        <w:tabs>
          <w:tab w:val="left" w:pos="993"/>
        </w:tabs>
        <w:ind w:firstLine="567"/>
        <w:rPr>
          <w:rStyle w:val="11"/>
          <w:color w:val="000000"/>
          <w:sz w:val="24"/>
          <w:szCs w:val="24"/>
        </w:rPr>
      </w:pPr>
      <w:r w:rsidRPr="001611E8">
        <w:rPr>
          <w:rStyle w:val="11"/>
          <w:color w:val="000000"/>
          <w:sz w:val="24"/>
          <w:szCs w:val="24"/>
        </w:rPr>
        <w:t>о рассмотрении инвестиционной программы, в том числе изменений в нее;</w:t>
      </w:r>
    </w:p>
    <w:p w14:paraId="7EC4DBA0" w14:textId="59933B6C" w:rsidR="00890FAF" w:rsidRPr="001611E8" w:rsidRDefault="00D97EA3" w:rsidP="001611E8">
      <w:pPr>
        <w:pStyle w:val="a4"/>
        <w:numPr>
          <w:ilvl w:val="0"/>
          <w:numId w:val="23"/>
        </w:numPr>
        <w:shd w:val="clear" w:color="auto" w:fill="auto"/>
        <w:tabs>
          <w:tab w:val="left" w:pos="1110"/>
        </w:tabs>
        <w:ind w:firstLine="567"/>
        <w:rPr>
          <w:sz w:val="24"/>
          <w:szCs w:val="24"/>
        </w:rPr>
      </w:pPr>
      <w:r w:rsidRPr="001611E8">
        <w:rPr>
          <w:rStyle w:val="11"/>
          <w:color w:val="000000"/>
          <w:sz w:val="24"/>
          <w:szCs w:val="24"/>
        </w:rPr>
        <w:t>создание филиалов и открытие представительств Общества, их ликвидация</w:t>
      </w:r>
      <w:r w:rsidR="009A1709" w:rsidRPr="001611E8">
        <w:rPr>
          <w:rStyle w:val="11"/>
          <w:color w:val="000000"/>
          <w:sz w:val="24"/>
          <w:szCs w:val="24"/>
        </w:rPr>
        <w:t>,</w:t>
      </w:r>
      <w:r w:rsidR="00CF0EF4" w:rsidRPr="001611E8">
        <w:rPr>
          <w:sz w:val="24"/>
          <w:szCs w:val="24"/>
        </w:rPr>
        <w:t xml:space="preserve"> </w:t>
      </w:r>
      <w:r w:rsidR="00CF0EF4" w:rsidRPr="001611E8">
        <w:rPr>
          <w:rStyle w:val="11"/>
          <w:color w:val="000000"/>
          <w:sz w:val="24"/>
          <w:szCs w:val="24"/>
        </w:rPr>
        <w:t xml:space="preserve">а также принятие решений об  </w:t>
      </w:r>
      <w:r w:rsidRPr="001611E8">
        <w:rPr>
          <w:rStyle w:val="11"/>
          <w:color w:val="000000"/>
          <w:sz w:val="24"/>
          <w:szCs w:val="24"/>
        </w:rPr>
        <w:t>изменени</w:t>
      </w:r>
      <w:r w:rsidR="00CF0EF4" w:rsidRPr="001611E8">
        <w:rPr>
          <w:rStyle w:val="11"/>
          <w:color w:val="000000"/>
          <w:sz w:val="24"/>
          <w:szCs w:val="24"/>
        </w:rPr>
        <w:t>и</w:t>
      </w:r>
      <w:r w:rsidRPr="001611E8">
        <w:rPr>
          <w:rStyle w:val="11"/>
          <w:color w:val="000000"/>
          <w:sz w:val="24"/>
          <w:szCs w:val="24"/>
        </w:rPr>
        <w:t xml:space="preserve"> сведений о наименованиях и местах нахождения филиалов и представительств Общества;</w:t>
      </w:r>
    </w:p>
    <w:p w14:paraId="5A93552F" w14:textId="06A29FDC" w:rsidR="008E4C51" w:rsidRPr="001611E8" w:rsidRDefault="00D942F3" w:rsidP="001611E8">
      <w:pPr>
        <w:pStyle w:val="a4"/>
        <w:numPr>
          <w:ilvl w:val="0"/>
          <w:numId w:val="23"/>
        </w:numPr>
        <w:shd w:val="clear" w:color="auto" w:fill="auto"/>
        <w:tabs>
          <w:tab w:val="left" w:pos="1110"/>
        </w:tabs>
        <w:ind w:firstLine="567"/>
        <w:rPr>
          <w:sz w:val="24"/>
          <w:szCs w:val="24"/>
        </w:rPr>
      </w:pPr>
      <w:r w:rsidRPr="001611E8">
        <w:rPr>
          <w:rStyle w:val="11"/>
          <w:sz w:val="24"/>
        </w:rPr>
        <w:t xml:space="preserve">принятие решения </w:t>
      </w:r>
      <w:r w:rsidRPr="001611E8">
        <w:rPr>
          <w:rStyle w:val="11"/>
          <w:sz w:val="24"/>
          <w:szCs w:val="24"/>
        </w:rPr>
        <w:t>об участии Общества в других организациях (о вступлении в действующую организацию или создании новой организации, в том числе согласование учредительных документов), а также о приобретении, отчуждении и обременении акций и долей в уставных капиталах организаций, в которых участвует Общество, изменении доли участия в уставном капитале соответствующей организации, и прекращении участия Общества в других организациях</w:t>
      </w:r>
      <w:r w:rsidR="00D97EA3" w:rsidRPr="001611E8">
        <w:rPr>
          <w:rStyle w:val="11"/>
          <w:color w:val="000000"/>
          <w:sz w:val="24"/>
          <w:szCs w:val="24"/>
        </w:rPr>
        <w:t>;</w:t>
      </w:r>
    </w:p>
    <w:p w14:paraId="6137E1A3" w14:textId="4C251179" w:rsidR="008E4C51" w:rsidRPr="001611E8" w:rsidRDefault="00D97EA3" w:rsidP="001611E8">
      <w:pPr>
        <w:pStyle w:val="a4"/>
        <w:numPr>
          <w:ilvl w:val="0"/>
          <w:numId w:val="23"/>
        </w:numPr>
        <w:shd w:val="clear" w:color="auto" w:fill="auto"/>
        <w:tabs>
          <w:tab w:val="left" w:pos="993"/>
        </w:tabs>
        <w:spacing w:line="240" w:lineRule="auto"/>
        <w:ind w:firstLine="567"/>
        <w:contextualSpacing/>
        <w:rPr>
          <w:sz w:val="24"/>
          <w:szCs w:val="24"/>
        </w:rPr>
      </w:pPr>
      <w:r w:rsidRPr="001611E8">
        <w:rPr>
          <w:rStyle w:val="11"/>
          <w:color w:val="000000"/>
          <w:sz w:val="24"/>
          <w:szCs w:val="24"/>
        </w:rPr>
        <w:t>определение кредитной политики Общества в части выдачи Обществом ссуд, заключения кредитных договоров и договоров займа, выдачи поручительств, принятия обязательств по векселю (выдача простого и переводного векселя), передачи имущества в залог и принятие решений о совершении Обществом указанных сделок в случаях, когда порядок принятия решений по ним не определен кредитной политикой Общества, а также принятие в порядке, предусмотренном кредитной политикой Общества, решений о приведении долговой позиции Общества в соответствие с лимитами, установленными кредитной политикой Общества;</w:t>
      </w:r>
    </w:p>
    <w:p w14:paraId="37D803D4" w14:textId="451C238D" w:rsidR="00890FAF" w:rsidRPr="001611E8" w:rsidRDefault="00D97EA3" w:rsidP="001611E8">
      <w:pPr>
        <w:pStyle w:val="a4"/>
        <w:numPr>
          <w:ilvl w:val="0"/>
          <w:numId w:val="16"/>
        </w:numPr>
        <w:shd w:val="clear" w:color="auto" w:fill="auto"/>
        <w:tabs>
          <w:tab w:val="left" w:pos="993"/>
        </w:tabs>
        <w:spacing w:line="240" w:lineRule="auto"/>
        <w:ind w:firstLine="567"/>
        <w:contextualSpacing/>
        <w:rPr>
          <w:sz w:val="24"/>
          <w:szCs w:val="24"/>
        </w:rPr>
      </w:pPr>
      <w:r w:rsidRPr="001611E8">
        <w:rPr>
          <w:rStyle w:val="11"/>
          <w:color w:val="000000"/>
          <w:sz w:val="24"/>
          <w:szCs w:val="24"/>
        </w:rPr>
        <w:t>одобрение крупных сделок в случаях, предусмотренных главой X Федерального закона «Об акционерных обществах»;</w:t>
      </w:r>
    </w:p>
    <w:p w14:paraId="7517BF25" w14:textId="19EDEE6A" w:rsidR="00890FAF" w:rsidRPr="001611E8" w:rsidRDefault="00D97EA3" w:rsidP="00C050C5">
      <w:pPr>
        <w:pStyle w:val="a4"/>
        <w:numPr>
          <w:ilvl w:val="0"/>
          <w:numId w:val="16"/>
        </w:numPr>
        <w:shd w:val="clear" w:color="auto" w:fill="auto"/>
        <w:tabs>
          <w:tab w:val="left" w:pos="993"/>
        </w:tabs>
        <w:spacing w:line="240" w:lineRule="auto"/>
        <w:ind w:firstLine="567"/>
        <w:contextualSpacing/>
        <w:rPr>
          <w:sz w:val="24"/>
          <w:szCs w:val="24"/>
        </w:rPr>
      </w:pPr>
      <w:r w:rsidRPr="001611E8">
        <w:rPr>
          <w:rStyle w:val="11"/>
          <w:color w:val="000000"/>
          <w:sz w:val="24"/>
          <w:szCs w:val="24"/>
        </w:rPr>
        <w:t>одобрение сделок, предусмотренных главой XI Федерального закона «Об акционерных обществах»;</w:t>
      </w:r>
    </w:p>
    <w:p w14:paraId="2B0CD432" w14:textId="3EA7CDB0" w:rsidR="00890FAF" w:rsidRPr="001611E8" w:rsidRDefault="00D97EA3" w:rsidP="00C050C5">
      <w:pPr>
        <w:pStyle w:val="a4"/>
        <w:numPr>
          <w:ilvl w:val="0"/>
          <w:numId w:val="16"/>
        </w:numPr>
        <w:shd w:val="clear" w:color="auto" w:fill="auto"/>
        <w:tabs>
          <w:tab w:val="left" w:pos="993"/>
        </w:tabs>
        <w:spacing w:line="240" w:lineRule="auto"/>
        <w:ind w:firstLine="567"/>
        <w:contextualSpacing/>
        <w:rPr>
          <w:sz w:val="24"/>
          <w:szCs w:val="24"/>
        </w:rPr>
      </w:pPr>
      <w:r w:rsidRPr="001611E8">
        <w:rPr>
          <w:rStyle w:val="11"/>
          <w:color w:val="000000"/>
          <w:sz w:val="24"/>
          <w:szCs w:val="24"/>
        </w:rPr>
        <w:t xml:space="preserve">утверждение регистратора </w:t>
      </w:r>
      <w:r w:rsidR="00D942F3" w:rsidRPr="001611E8">
        <w:rPr>
          <w:rStyle w:val="11"/>
          <w:color w:val="000000"/>
          <w:sz w:val="24"/>
          <w:szCs w:val="24"/>
        </w:rPr>
        <w:t>Общества</w:t>
      </w:r>
      <w:r w:rsidRPr="001611E8">
        <w:rPr>
          <w:rStyle w:val="11"/>
          <w:color w:val="000000"/>
          <w:sz w:val="24"/>
          <w:szCs w:val="24"/>
        </w:rPr>
        <w:t>, условий договора с ним, а также расторжение договора с ним</w:t>
      </w:r>
      <w:r w:rsidR="00890FAF" w:rsidRPr="001611E8">
        <w:rPr>
          <w:rStyle w:val="11"/>
          <w:color w:val="000000"/>
          <w:sz w:val="24"/>
          <w:szCs w:val="24"/>
        </w:rPr>
        <w:t>;</w:t>
      </w:r>
    </w:p>
    <w:p w14:paraId="26354F44" w14:textId="77777777" w:rsidR="00890FAF" w:rsidRPr="001611E8" w:rsidRDefault="00D97EA3" w:rsidP="00C050C5">
      <w:pPr>
        <w:pStyle w:val="a4"/>
        <w:numPr>
          <w:ilvl w:val="0"/>
          <w:numId w:val="16"/>
        </w:numPr>
        <w:shd w:val="clear" w:color="auto" w:fill="auto"/>
        <w:tabs>
          <w:tab w:val="left" w:pos="993"/>
        </w:tabs>
        <w:spacing w:line="240" w:lineRule="auto"/>
        <w:ind w:firstLine="567"/>
        <w:contextualSpacing/>
        <w:rPr>
          <w:sz w:val="24"/>
          <w:szCs w:val="24"/>
        </w:rPr>
      </w:pPr>
      <w:r w:rsidRPr="001611E8">
        <w:rPr>
          <w:rStyle w:val="11"/>
          <w:color w:val="000000"/>
          <w:sz w:val="24"/>
          <w:szCs w:val="24"/>
        </w:rPr>
        <w:t>избрание Председателя Совета директоров Общества и досрочное прекращение его полномочий;</w:t>
      </w:r>
    </w:p>
    <w:p w14:paraId="662EBA05" w14:textId="77777777" w:rsidR="00890FAF" w:rsidRPr="001611E8" w:rsidRDefault="00D97EA3" w:rsidP="00C050C5">
      <w:pPr>
        <w:pStyle w:val="a4"/>
        <w:numPr>
          <w:ilvl w:val="0"/>
          <w:numId w:val="16"/>
        </w:numPr>
        <w:shd w:val="clear" w:color="auto" w:fill="auto"/>
        <w:tabs>
          <w:tab w:val="left" w:pos="993"/>
        </w:tabs>
        <w:spacing w:line="240" w:lineRule="auto"/>
        <w:ind w:firstLine="567"/>
        <w:contextualSpacing/>
        <w:rPr>
          <w:sz w:val="24"/>
          <w:szCs w:val="24"/>
        </w:rPr>
      </w:pPr>
      <w:r w:rsidRPr="001611E8">
        <w:rPr>
          <w:rStyle w:val="11"/>
          <w:color w:val="000000"/>
          <w:sz w:val="24"/>
          <w:szCs w:val="24"/>
        </w:rPr>
        <w:t>избрание заместителя Председателя Совета директоров Общества и досрочное прекращение его полномочий;</w:t>
      </w:r>
    </w:p>
    <w:p w14:paraId="29A3353F" w14:textId="234B5560" w:rsidR="00890FAF" w:rsidRPr="001611E8" w:rsidRDefault="00D97EA3" w:rsidP="00C050C5">
      <w:pPr>
        <w:pStyle w:val="a4"/>
        <w:numPr>
          <w:ilvl w:val="0"/>
          <w:numId w:val="16"/>
        </w:numPr>
        <w:shd w:val="clear" w:color="auto" w:fill="auto"/>
        <w:tabs>
          <w:tab w:val="left" w:pos="993"/>
        </w:tabs>
        <w:spacing w:line="240" w:lineRule="auto"/>
        <w:ind w:firstLine="567"/>
        <w:contextualSpacing/>
        <w:rPr>
          <w:sz w:val="24"/>
          <w:szCs w:val="24"/>
        </w:rPr>
      </w:pPr>
      <w:r w:rsidRPr="001611E8">
        <w:rPr>
          <w:rStyle w:val="11"/>
          <w:color w:val="000000"/>
          <w:sz w:val="24"/>
          <w:szCs w:val="24"/>
        </w:rPr>
        <w:t>избрание секретаря Совета директоров Общества и досрочное прекращение его полномочий;</w:t>
      </w:r>
    </w:p>
    <w:p w14:paraId="753E8D25" w14:textId="0D8C627A" w:rsidR="00890FAF" w:rsidRPr="001611E8" w:rsidRDefault="00D97EA3" w:rsidP="00C050C5">
      <w:pPr>
        <w:pStyle w:val="a4"/>
        <w:numPr>
          <w:ilvl w:val="0"/>
          <w:numId w:val="16"/>
        </w:numPr>
        <w:shd w:val="clear" w:color="auto" w:fill="auto"/>
        <w:tabs>
          <w:tab w:val="left" w:pos="993"/>
        </w:tabs>
        <w:spacing w:line="240" w:lineRule="auto"/>
        <w:ind w:firstLine="567"/>
        <w:contextualSpacing/>
        <w:rPr>
          <w:sz w:val="24"/>
          <w:szCs w:val="24"/>
        </w:rPr>
      </w:pPr>
      <w:r w:rsidRPr="001611E8">
        <w:rPr>
          <w:rStyle w:val="11"/>
          <w:color w:val="000000"/>
          <w:sz w:val="24"/>
          <w:szCs w:val="24"/>
        </w:rPr>
        <w:t>предварительное одобрение решений о совершении Обществом сделок связанных с безвозмездной передачей имущества Общества или имущественных прав (требований) к себе или к третьему лицу; сделок, связанных с освобождением от имущественной обязанности перед собой или перед третьим лицом; сделок, связанных с безвозмездным оказанием Обществом услуг (выполнением работ) третьим лицам, в случаях (размерах), определяемых отдельными решениями Совета директоров Общества, и принятие решений о совершении Обществом данных сделок в случаях, когда вышеуказанные случаи (размеры) не определены;</w:t>
      </w:r>
    </w:p>
    <w:p w14:paraId="7BB9CDC8" w14:textId="77777777" w:rsidR="00890FAF" w:rsidRPr="001611E8" w:rsidRDefault="00D97EA3" w:rsidP="00C050C5">
      <w:pPr>
        <w:pStyle w:val="a4"/>
        <w:numPr>
          <w:ilvl w:val="0"/>
          <w:numId w:val="16"/>
        </w:numPr>
        <w:shd w:val="clear" w:color="auto" w:fill="auto"/>
        <w:tabs>
          <w:tab w:val="left" w:pos="993"/>
        </w:tabs>
        <w:spacing w:line="240" w:lineRule="auto"/>
        <w:ind w:firstLine="567"/>
        <w:contextualSpacing/>
        <w:rPr>
          <w:sz w:val="24"/>
          <w:szCs w:val="24"/>
        </w:rPr>
      </w:pPr>
      <w:r w:rsidRPr="001611E8">
        <w:rPr>
          <w:rStyle w:val="11"/>
          <w:color w:val="000000"/>
          <w:sz w:val="24"/>
          <w:szCs w:val="24"/>
        </w:rPr>
        <w:t>принятие решения о приостановлении полномочий управляющей организации (управляющего);</w:t>
      </w:r>
    </w:p>
    <w:p w14:paraId="22186FEA" w14:textId="28A58B0A" w:rsidR="00890FAF" w:rsidRPr="001611E8" w:rsidRDefault="00D97EA3" w:rsidP="00C050C5">
      <w:pPr>
        <w:pStyle w:val="a4"/>
        <w:numPr>
          <w:ilvl w:val="0"/>
          <w:numId w:val="16"/>
        </w:numPr>
        <w:shd w:val="clear" w:color="auto" w:fill="auto"/>
        <w:tabs>
          <w:tab w:val="left" w:pos="993"/>
        </w:tabs>
        <w:spacing w:line="240" w:lineRule="auto"/>
        <w:ind w:firstLine="567"/>
        <w:contextualSpacing/>
        <w:rPr>
          <w:sz w:val="24"/>
          <w:szCs w:val="24"/>
        </w:rPr>
      </w:pPr>
      <w:r w:rsidRPr="001611E8">
        <w:rPr>
          <w:rStyle w:val="11"/>
          <w:color w:val="000000"/>
          <w:sz w:val="24"/>
          <w:szCs w:val="24"/>
        </w:rPr>
        <w:t>принятие решения о назначении исполняющего обязанности Генерального директора Общества</w:t>
      </w:r>
      <w:r w:rsidR="00D942F3" w:rsidRPr="001611E8">
        <w:rPr>
          <w:rStyle w:val="11"/>
          <w:color w:val="000000"/>
          <w:sz w:val="24"/>
          <w:szCs w:val="24"/>
        </w:rPr>
        <w:t xml:space="preserve"> в случая, определяемых отдельными решениями Совета директоров Общества</w:t>
      </w:r>
      <w:r w:rsidR="001611E8">
        <w:rPr>
          <w:rStyle w:val="11"/>
          <w:color w:val="000000"/>
          <w:sz w:val="24"/>
          <w:szCs w:val="24"/>
        </w:rPr>
        <w:t>, а также привлечение его к дисциплинарной ответственности</w:t>
      </w:r>
      <w:r w:rsidRPr="001611E8">
        <w:rPr>
          <w:rStyle w:val="11"/>
          <w:color w:val="000000"/>
          <w:sz w:val="24"/>
          <w:szCs w:val="24"/>
        </w:rPr>
        <w:t>;</w:t>
      </w:r>
    </w:p>
    <w:p w14:paraId="1E8A1A09" w14:textId="62E5DC83" w:rsidR="00890FAF" w:rsidRPr="001611E8" w:rsidRDefault="00D97EA3" w:rsidP="00C050C5">
      <w:pPr>
        <w:pStyle w:val="a4"/>
        <w:numPr>
          <w:ilvl w:val="0"/>
          <w:numId w:val="16"/>
        </w:numPr>
        <w:shd w:val="clear" w:color="auto" w:fill="auto"/>
        <w:tabs>
          <w:tab w:val="left" w:pos="993"/>
        </w:tabs>
        <w:spacing w:line="240" w:lineRule="auto"/>
        <w:ind w:firstLine="567"/>
        <w:contextualSpacing/>
        <w:rPr>
          <w:sz w:val="24"/>
          <w:szCs w:val="24"/>
        </w:rPr>
      </w:pPr>
      <w:r w:rsidRPr="001611E8">
        <w:rPr>
          <w:rStyle w:val="11"/>
          <w:color w:val="000000"/>
          <w:sz w:val="24"/>
          <w:szCs w:val="24"/>
        </w:rPr>
        <w:t xml:space="preserve">привлечение к дисциплинарной ответственности Генерального директора Общества и </w:t>
      </w:r>
      <w:r w:rsidR="009D125B" w:rsidRPr="001611E8">
        <w:rPr>
          <w:rStyle w:val="11"/>
          <w:color w:val="000000"/>
          <w:sz w:val="24"/>
          <w:szCs w:val="24"/>
        </w:rPr>
        <w:t xml:space="preserve">его </w:t>
      </w:r>
      <w:r w:rsidRPr="001611E8">
        <w:rPr>
          <w:rStyle w:val="11"/>
          <w:color w:val="000000"/>
          <w:sz w:val="24"/>
          <w:szCs w:val="24"/>
        </w:rPr>
        <w:t>поощрение в соответствии с трудовым законодательством РФ;</w:t>
      </w:r>
    </w:p>
    <w:p w14:paraId="33157D53" w14:textId="77777777" w:rsidR="00890FAF" w:rsidRPr="001611E8" w:rsidRDefault="00D97EA3" w:rsidP="00C050C5">
      <w:pPr>
        <w:pStyle w:val="a4"/>
        <w:numPr>
          <w:ilvl w:val="0"/>
          <w:numId w:val="16"/>
        </w:numPr>
        <w:shd w:val="clear" w:color="auto" w:fill="auto"/>
        <w:tabs>
          <w:tab w:val="left" w:pos="993"/>
        </w:tabs>
        <w:spacing w:line="240" w:lineRule="auto"/>
        <w:ind w:firstLine="567"/>
        <w:contextualSpacing/>
        <w:rPr>
          <w:sz w:val="24"/>
          <w:szCs w:val="24"/>
        </w:rPr>
      </w:pPr>
      <w:r w:rsidRPr="001611E8">
        <w:rPr>
          <w:rStyle w:val="11"/>
          <w:color w:val="000000"/>
          <w:sz w:val="24"/>
          <w:szCs w:val="24"/>
        </w:rPr>
        <w:t>рассмотрение отчетов Генерального директора о деятельности Общества (в том числе о выполнении им своих должностных обязанностей), о выполнении решений Общего собрания акционеров и Совета директоров Общества;</w:t>
      </w:r>
    </w:p>
    <w:p w14:paraId="5A759984" w14:textId="77777777" w:rsidR="00890FAF" w:rsidRPr="001611E8" w:rsidRDefault="00D97EA3" w:rsidP="00C050C5">
      <w:pPr>
        <w:pStyle w:val="a4"/>
        <w:numPr>
          <w:ilvl w:val="0"/>
          <w:numId w:val="16"/>
        </w:numPr>
        <w:shd w:val="clear" w:color="auto" w:fill="auto"/>
        <w:tabs>
          <w:tab w:val="left" w:pos="993"/>
        </w:tabs>
        <w:spacing w:line="240" w:lineRule="auto"/>
        <w:ind w:firstLine="567"/>
        <w:contextualSpacing/>
        <w:rPr>
          <w:rStyle w:val="11"/>
          <w:sz w:val="24"/>
          <w:szCs w:val="24"/>
        </w:rPr>
      </w:pPr>
      <w:r w:rsidRPr="001611E8">
        <w:rPr>
          <w:rStyle w:val="11"/>
          <w:color w:val="000000"/>
          <w:sz w:val="24"/>
          <w:szCs w:val="24"/>
        </w:rPr>
        <w:t>утверждение порядка взаимодействия Общества с ор</w:t>
      </w:r>
      <w:r w:rsidR="00263636" w:rsidRPr="001611E8">
        <w:rPr>
          <w:rStyle w:val="11"/>
          <w:color w:val="000000"/>
          <w:sz w:val="24"/>
          <w:szCs w:val="24"/>
        </w:rPr>
        <w:t>ганизациями, в которых участвует Обществ</w:t>
      </w:r>
      <w:r w:rsidR="00890FAF" w:rsidRPr="001611E8">
        <w:rPr>
          <w:rStyle w:val="11"/>
          <w:sz w:val="24"/>
          <w:szCs w:val="24"/>
        </w:rPr>
        <w:t>о;</w:t>
      </w:r>
    </w:p>
    <w:p w14:paraId="6C8F37EA" w14:textId="77777777" w:rsidR="000E641A" w:rsidRPr="001611E8" w:rsidRDefault="000E641A" w:rsidP="00C050C5">
      <w:pPr>
        <w:pStyle w:val="a4"/>
        <w:numPr>
          <w:ilvl w:val="0"/>
          <w:numId w:val="16"/>
        </w:numPr>
        <w:shd w:val="clear" w:color="auto" w:fill="auto"/>
        <w:tabs>
          <w:tab w:val="left" w:pos="993"/>
        </w:tabs>
        <w:spacing w:line="240" w:lineRule="auto"/>
        <w:ind w:firstLine="567"/>
        <w:contextualSpacing/>
        <w:rPr>
          <w:sz w:val="24"/>
          <w:szCs w:val="24"/>
        </w:rPr>
        <w:sectPr w:rsidR="000E641A" w:rsidRPr="001611E8" w:rsidSect="001A1898">
          <w:type w:val="continuous"/>
          <w:pgSz w:w="11909" w:h="16838"/>
          <w:pgMar w:top="1134" w:right="1134" w:bottom="993" w:left="1418" w:header="0" w:footer="6" w:gutter="0"/>
          <w:cols w:space="720"/>
          <w:noEndnote/>
          <w:docGrid w:linePitch="360"/>
        </w:sectPr>
      </w:pPr>
    </w:p>
    <w:p w14:paraId="1860056F" w14:textId="452EA1C7" w:rsidR="00B24EF3" w:rsidRPr="009E4BCA" w:rsidRDefault="00D97EA3" w:rsidP="009E4BCA">
      <w:pPr>
        <w:pStyle w:val="a4"/>
        <w:numPr>
          <w:ilvl w:val="0"/>
          <w:numId w:val="16"/>
        </w:numPr>
        <w:shd w:val="clear" w:color="auto" w:fill="auto"/>
        <w:tabs>
          <w:tab w:val="left" w:pos="993"/>
          <w:tab w:val="left" w:pos="1214"/>
        </w:tabs>
        <w:spacing w:line="240" w:lineRule="auto"/>
        <w:ind w:firstLine="567"/>
        <w:contextualSpacing/>
        <w:rPr>
          <w:sz w:val="24"/>
          <w:szCs w:val="24"/>
        </w:rPr>
      </w:pPr>
      <w:r w:rsidRPr="00EB5DC4">
        <w:rPr>
          <w:rStyle w:val="11"/>
          <w:color w:val="000000"/>
          <w:sz w:val="24"/>
          <w:szCs w:val="24"/>
        </w:rPr>
        <w:t xml:space="preserve">определение позиции Общества (представителей Общества), в том числе поручение принимать или не принимать участие в голосовании по вопросам повестки дня, голосовать по проектам решений </w:t>
      </w:r>
      <w:r w:rsidR="001611E8" w:rsidRPr="00EB5DC4">
        <w:rPr>
          <w:rStyle w:val="11"/>
          <w:color w:val="000000"/>
          <w:sz w:val="24"/>
          <w:szCs w:val="24"/>
        </w:rPr>
        <w:t>«</w:t>
      </w:r>
      <w:r w:rsidRPr="00EB5DC4">
        <w:rPr>
          <w:rStyle w:val="11"/>
          <w:color w:val="000000"/>
          <w:sz w:val="24"/>
          <w:szCs w:val="24"/>
        </w:rPr>
        <w:t>за</w:t>
      </w:r>
      <w:r w:rsidR="001611E8" w:rsidRPr="00EB5DC4">
        <w:rPr>
          <w:rStyle w:val="11"/>
          <w:color w:val="000000"/>
          <w:sz w:val="24"/>
          <w:szCs w:val="24"/>
        </w:rPr>
        <w:t>»</w:t>
      </w:r>
      <w:r w:rsidRPr="00EB5DC4">
        <w:rPr>
          <w:rStyle w:val="11"/>
          <w:color w:val="000000"/>
          <w:sz w:val="24"/>
          <w:szCs w:val="24"/>
        </w:rPr>
        <w:t xml:space="preserve">, </w:t>
      </w:r>
      <w:r w:rsidR="001611E8" w:rsidRPr="00EB5DC4">
        <w:rPr>
          <w:rStyle w:val="11"/>
          <w:color w:val="000000"/>
          <w:sz w:val="24"/>
          <w:szCs w:val="24"/>
        </w:rPr>
        <w:t>«</w:t>
      </w:r>
      <w:r w:rsidRPr="00EB5DC4">
        <w:rPr>
          <w:rStyle w:val="11"/>
          <w:color w:val="000000"/>
          <w:sz w:val="24"/>
          <w:szCs w:val="24"/>
        </w:rPr>
        <w:t>против</w:t>
      </w:r>
      <w:r w:rsidR="001611E8" w:rsidRPr="00EB5DC4">
        <w:rPr>
          <w:rStyle w:val="11"/>
          <w:color w:val="000000"/>
          <w:sz w:val="24"/>
          <w:szCs w:val="24"/>
        </w:rPr>
        <w:t>»</w:t>
      </w:r>
      <w:r w:rsidRPr="00EB5DC4">
        <w:rPr>
          <w:rStyle w:val="11"/>
          <w:color w:val="000000"/>
          <w:sz w:val="24"/>
          <w:szCs w:val="24"/>
        </w:rPr>
        <w:t xml:space="preserve"> или </w:t>
      </w:r>
      <w:r w:rsidR="001611E8" w:rsidRPr="00EB5DC4">
        <w:rPr>
          <w:rStyle w:val="11"/>
          <w:color w:val="000000"/>
          <w:sz w:val="24"/>
          <w:szCs w:val="24"/>
        </w:rPr>
        <w:t>«</w:t>
      </w:r>
      <w:r w:rsidRPr="00EB5DC4">
        <w:rPr>
          <w:rStyle w:val="11"/>
          <w:color w:val="000000"/>
          <w:sz w:val="24"/>
          <w:szCs w:val="24"/>
        </w:rPr>
        <w:t>воздержался</w:t>
      </w:r>
      <w:r w:rsidR="001611E8" w:rsidRPr="00EB5DC4">
        <w:rPr>
          <w:rStyle w:val="11"/>
          <w:color w:val="000000"/>
          <w:sz w:val="24"/>
          <w:szCs w:val="24"/>
        </w:rPr>
        <w:t>»</w:t>
      </w:r>
      <w:r w:rsidRPr="00EB5DC4">
        <w:rPr>
          <w:rStyle w:val="11"/>
          <w:color w:val="000000"/>
          <w:sz w:val="24"/>
          <w:szCs w:val="24"/>
        </w:rPr>
        <w:t xml:space="preserve">, по следующим вопросам повесток дня </w:t>
      </w:r>
      <w:r w:rsidR="001A4CBE" w:rsidRPr="00EB5DC4">
        <w:rPr>
          <w:rStyle w:val="11"/>
          <w:color w:val="000000"/>
          <w:sz w:val="24"/>
          <w:szCs w:val="24"/>
        </w:rPr>
        <w:t>О</w:t>
      </w:r>
      <w:r w:rsidRPr="00EB5DC4">
        <w:rPr>
          <w:rStyle w:val="11"/>
          <w:color w:val="000000"/>
          <w:sz w:val="24"/>
          <w:szCs w:val="24"/>
        </w:rPr>
        <w:t xml:space="preserve">бщих собраний акционеров (участников) дочерних </w:t>
      </w:r>
      <w:r w:rsidR="00EB5DC4" w:rsidRPr="00EB5DC4">
        <w:rPr>
          <w:rStyle w:val="11"/>
          <w:color w:val="000000"/>
          <w:sz w:val="24"/>
          <w:szCs w:val="24"/>
        </w:rPr>
        <w:t>и зависимых</w:t>
      </w:r>
      <w:r w:rsidR="00FA240A">
        <w:rPr>
          <w:rStyle w:val="11"/>
          <w:color w:val="000000"/>
          <w:sz w:val="24"/>
          <w:szCs w:val="24"/>
        </w:rPr>
        <w:t xml:space="preserve"> </w:t>
      </w:r>
      <w:r w:rsidRPr="00EB5DC4">
        <w:rPr>
          <w:rStyle w:val="11"/>
          <w:color w:val="000000"/>
          <w:sz w:val="24"/>
          <w:szCs w:val="24"/>
        </w:rPr>
        <w:t xml:space="preserve">хозяйственных обществ (далее </w:t>
      </w:r>
      <w:r w:rsidR="00FA240A">
        <w:rPr>
          <w:rStyle w:val="11"/>
          <w:color w:val="000000"/>
          <w:sz w:val="24"/>
          <w:szCs w:val="24"/>
        </w:rPr>
        <w:t>–</w:t>
      </w:r>
      <w:r w:rsidRPr="00EB5DC4">
        <w:rPr>
          <w:rStyle w:val="11"/>
          <w:color w:val="000000"/>
          <w:sz w:val="24"/>
          <w:szCs w:val="24"/>
        </w:rPr>
        <w:t xml:space="preserve"> </w:t>
      </w:r>
      <w:r w:rsidR="00EB5DC4" w:rsidRPr="00EB5DC4">
        <w:rPr>
          <w:rStyle w:val="11"/>
          <w:color w:val="000000"/>
          <w:sz w:val="24"/>
          <w:szCs w:val="24"/>
        </w:rPr>
        <w:t>ДЗО</w:t>
      </w:r>
      <w:r w:rsidR="00FA240A">
        <w:rPr>
          <w:rStyle w:val="11"/>
          <w:color w:val="000000"/>
          <w:sz w:val="24"/>
          <w:szCs w:val="24"/>
        </w:rPr>
        <w:t xml:space="preserve">) </w:t>
      </w:r>
      <w:r w:rsidRPr="00EB5DC4">
        <w:rPr>
          <w:rStyle w:val="11"/>
          <w:color w:val="000000"/>
          <w:sz w:val="24"/>
          <w:szCs w:val="24"/>
        </w:rPr>
        <w:t xml:space="preserve">и заседаний </w:t>
      </w:r>
      <w:r w:rsidR="001A4CBE" w:rsidRPr="00EB5DC4">
        <w:rPr>
          <w:rStyle w:val="11"/>
          <w:color w:val="000000"/>
          <w:sz w:val="24"/>
          <w:szCs w:val="24"/>
        </w:rPr>
        <w:t>С</w:t>
      </w:r>
      <w:r w:rsidRPr="00EB5DC4">
        <w:rPr>
          <w:rStyle w:val="11"/>
          <w:color w:val="000000"/>
          <w:sz w:val="24"/>
          <w:szCs w:val="24"/>
        </w:rPr>
        <w:t xml:space="preserve">оветов директоров </w:t>
      </w:r>
      <w:r w:rsidR="00F746A3" w:rsidRPr="00EB5DC4">
        <w:rPr>
          <w:snapToGrid w:val="0"/>
          <w:spacing w:val="-2"/>
          <w:sz w:val="24"/>
          <w:szCs w:val="24"/>
        </w:rPr>
        <w:t xml:space="preserve">ДЗО: </w:t>
      </w:r>
    </w:p>
    <w:p w14:paraId="60DE4ECD" w14:textId="29011C3F" w:rsidR="008D1C01" w:rsidRDefault="00D97EA3" w:rsidP="009E4BCA">
      <w:pPr>
        <w:pStyle w:val="a4"/>
        <w:shd w:val="clear" w:color="auto" w:fill="auto"/>
        <w:tabs>
          <w:tab w:val="left" w:pos="993"/>
          <w:tab w:val="left" w:pos="1214"/>
        </w:tabs>
        <w:spacing w:line="240" w:lineRule="auto"/>
        <w:ind w:firstLine="567"/>
        <w:contextualSpacing/>
        <w:rPr>
          <w:rFonts w:ascii="Tahoma" w:hAnsi="Tahoma"/>
          <w:snapToGrid w:val="0"/>
          <w:spacing w:val="-2"/>
          <w:sz w:val="22"/>
        </w:rPr>
      </w:pPr>
      <w:r w:rsidRPr="00EB5DC4">
        <w:rPr>
          <w:rStyle w:val="11"/>
          <w:color w:val="000000"/>
          <w:sz w:val="24"/>
          <w:szCs w:val="24"/>
        </w:rPr>
        <w:t>а)</w:t>
      </w:r>
      <w:r w:rsidRPr="00EB5DC4">
        <w:rPr>
          <w:rStyle w:val="11"/>
          <w:color w:val="000000"/>
          <w:sz w:val="24"/>
          <w:szCs w:val="24"/>
        </w:rPr>
        <w:tab/>
      </w:r>
      <w:r w:rsidR="00744BBA" w:rsidRPr="00EB5DC4">
        <w:rPr>
          <w:rStyle w:val="11"/>
          <w:color w:val="000000"/>
          <w:sz w:val="24"/>
          <w:szCs w:val="24"/>
        </w:rPr>
        <w:t xml:space="preserve">об определении повестки дня Общего собрания акционеров (участников) </w:t>
      </w:r>
      <w:r w:rsidR="00EB5DC4">
        <w:rPr>
          <w:snapToGrid w:val="0"/>
          <w:spacing w:val="-2"/>
          <w:sz w:val="24"/>
          <w:szCs w:val="24"/>
        </w:rPr>
        <w:t>ДЗО</w:t>
      </w:r>
      <w:r w:rsidR="00744BBA" w:rsidRPr="00EB5DC4">
        <w:rPr>
          <w:rStyle w:val="11"/>
          <w:color w:val="000000"/>
          <w:sz w:val="24"/>
          <w:szCs w:val="24"/>
        </w:rPr>
        <w:t xml:space="preserve"> (за исключением тех Д</w:t>
      </w:r>
      <w:r w:rsidR="009E4BCA">
        <w:rPr>
          <w:rStyle w:val="11"/>
          <w:color w:val="000000"/>
          <w:sz w:val="24"/>
          <w:szCs w:val="24"/>
        </w:rPr>
        <w:t>З</w:t>
      </w:r>
      <w:r w:rsidR="00744BBA" w:rsidRPr="00EB5DC4">
        <w:rPr>
          <w:rStyle w:val="11"/>
          <w:color w:val="000000"/>
          <w:sz w:val="24"/>
          <w:szCs w:val="24"/>
        </w:rPr>
        <w:t>О, 100 (Сто) процентов уставного капитала которых принадлежит Обществу);</w:t>
      </w:r>
    </w:p>
    <w:p w14:paraId="3694787A" w14:textId="262ACD61" w:rsidR="00744BBA" w:rsidRPr="00822E3A" w:rsidRDefault="00744BBA" w:rsidP="009E4BCA">
      <w:pPr>
        <w:pStyle w:val="a4"/>
        <w:tabs>
          <w:tab w:val="left" w:pos="993"/>
        </w:tabs>
        <w:ind w:firstLine="567"/>
        <w:contextualSpacing/>
        <w:rPr>
          <w:rStyle w:val="11"/>
          <w:color w:val="000000"/>
          <w:sz w:val="24"/>
          <w:szCs w:val="24"/>
        </w:rPr>
      </w:pPr>
      <w:r w:rsidRPr="00822E3A">
        <w:rPr>
          <w:rStyle w:val="11"/>
          <w:color w:val="000000"/>
          <w:sz w:val="24"/>
          <w:szCs w:val="24"/>
        </w:rPr>
        <w:t>б)</w:t>
      </w:r>
      <w:r w:rsidRPr="00822E3A">
        <w:rPr>
          <w:rStyle w:val="11"/>
          <w:color w:val="000000"/>
          <w:sz w:val="24"/>
          <w:szCs w:val="24"/>
        </w:rPr>
        <w:tab/>
        <w:t xml:space="preserve">о реорганизации, ликвидации </w:t>
      </w:r>
      <w:r w:rsidR="00EB5DC4">
        <w:rPr>
          <w:rStyle w:val="11"/>
          <w:color w:val="000000"/>
          <w:sz w:val="24"/>
          <w:szCs w:val="24"/>
        </w:rPr>
        <w:t>ДЗО</w:t>
      </w:r>
      <w:r w:rsidRPr="00822E3A">
        <w:rPr>
          <w:rStyle w:val="11"/>
          <w:color w:val="000000"/>
          <w:sz w:val="24"/>
          <w:szCs w:val="24"/>
        </w:rPr>
        <w:t>;</w:t>
      </w:r>
    </w:p>
    <w:p w14:paraId="78DEBFDA" w14:textId="0302DDFE" w:rsidR="00744BBA" w:rsidRPr="00822E3A" w:rsidRDefault="00744BBA">
      <w:pPr>
        <w:pStyle w:val="a4"/>
        <w:tabs>
          <w:tab w:val="left" w:pos="993"/>
        </w:tabs>
        <w:ind w:firstLine="567"/>
        <w:contextualSpacing/>
        <w:rPr>
          <w:rStyle w:val="11"/>
          <w:color w:val="000000"/>
          <w:sz w:val="24"/>
          <w:szCs w:val="24"/>
        </w:rPr>
      </w:pPr>
      <w:r w:rsidRPr="00822E3A">
        <w:rPr>
          <w:rStyle w:val="11"/>
          <w:color w:val="000000"/>
          <w:sz w:val="24"/>
          <w:szCs w:val="24"/>
        </w:rPr>
        <w:t>в)</w:t>
      </w:r>
      <w:r w:rsidRPr="00822E3A">
        <w:rPr>
          <w:rStyle w:val="11"/>
          <w:color w:val="000000"/>
          <w:sz w:val="24"/>
          <w:szCs w:val="24"/>
        </w:rPr>
        <w:tab/>
        <w:t xml:space="preserve">об определении количественного состава Совета директоров </w:t>
      </w:r>
      <w:r w:rsidR="00EB5DC4">
        <w:rPr>
          <w:rStyle w:val="11"/>
          <w:color w:val="000000"/>
          <w:sz w:val="24"/>
          <w:szCs w:val="24"/>
        </w:rPr>
        <w:t>ДЗО</w:t>
      </w:r>
      <w:r w:rsidRPr="00822E3A">
        <w:rPr>
          <w:rStyle w:val="11"/>
          <w:color w:val="000000"/>
          <w:sz w:val="24"/>
          <w:szCs w:val="24"/>
        </w:rPr>
        <w:t>, выдвижении и избрании его членов и досрочном прекращении их полномочий;</w:t>
      </w:r>
    </w:p>
    <w:p w14:paraId="1472FEBE" w14:textId="63149200" w:rsidR="00744BBA" w:rsidRPr="00822E3A" w:rsidRDefault="00744BBA">
      <w:pPr>
        <w:pStyle w:val="a4"/>
        <w:tabs>
          <w:tab w:val="left" w:pos="993"/>
        </w:tabs>
        <w:ind w:firstLine="567"/>
        <w:contextualSpacing/>
        <w:rPr>
          <w:rStyle w:val="11"/>
          <w:color w:val="000000"/>
          <w:sz w:val="24"/>
          <w:szCs w:val="24"/>
        </w:rPr>
      </w:pPr>
      <w:r w:rsidRPr="00822E3A">
        <w:rPr>
          <w:rStyle w:val="11"/>
          <w:color w:val="000000"/>
          <w:sz w:val="24"/>
          <w:szCs w:val="24"/>
        </w:rPr>
        <w:t>г)</w:t>
      </w:r>
      <w:r w:rsidRPr="00822E3A">
        <w:rPr>
          <w:rStyle w:val="11"/>
          <w:color w:val="000000"/>
          <w:sz w:val="24"/>
          <w:szCs w:val="24"/>
        </w:rPr>
        <w:tab/>
        <w:t>об определении количества, номинальной стоимости, категории (типа)</w:t>
      </w:r>
      <w:r w:rsidR="001A4CBE">
        <w:rPr>
          <w:rStyle w:val="11"/>
          <w:color w:val="000000"/>
          <w:sz w:val="24"/>
          <w:szCs w:val="24"/>
        </w:rPr>
        <w:t xml:space="preserve"> </w:t>
      </w:r>
      <w:r w:rsidRPr="00822E3A">
        <w:rPr>
          <w:rStyle w:val="11"/>
          <w:color w:val="000000"/>
          <w:sz w:val="24"/>
          <w:szCs w:val="24"/>
        </w:rPr>
        <w:t xml:space="preserve">объявленных акций </w:t>
      </w:r>
      <w:r w:rsidR="00EB5DC4">
        <w:rPr>
          <w:rStyle w:val="11"/>
          <w:color w:val="000000"/>
          <w:sz w:val="24"/>
          <w:szCs w:val="24"/>
        </w:rPr>
        <w:t>ДЗО</w:t>
      </w:r>
      <w:r w:rsidRPr="00822E3A">
        <w:rPr>
          <w:rStyle w:val="11"/>
          <w:color w:val="000000"/>
          <w:sz w:val="24"/>
          <w:szCs w:val="24"/>
        </w:rPr>
        <w:t xml:space="preserve"> и прав, предоставляемых этими акциями;</w:t>
      </w:r>
    </w:p>
    <w:p w14:paraId="1AA36BC2" w14:textId="425465E1" w:rsidR="00744BBA" w:rsidRPr="00822E3A" w:rsidRDefault="00744BBA">
      <w:pPr>
        <w:pStyle w:val="a4"/>
        <w:tabs>
          <w:tab w:val="left" w:pos="993"/>
        </w:tabs>
        <w:ind w:firstLine="567"/>
        <w:contextualSpacing/>
        <w:rPr>
          <w:rStyle w:val="11"/>
          <w:color w:val="000000"/>
          <w:sz w:val="24"/>
          <w:szCs w:val="24"/>
        </w:rPr>
      </w:pPr>
      <w:r w:rsidRPr="00822E3A">
        <w:rPr>
          <w:rStyle w:val="11"/>
          <w:color w:val="000000"/>
          <w:sz w:val="24"/>
          <w:szCs w:val="24"/>
        </w:rPr>
        <w:t>д)</w:t>
      </w:r>
      <w:r w:rsidRPr="00822E3A">
        <w:rPr>
          <w:rStyle w:val="11"/>
          <w:color w:val="000000"/>
          <w:sz w:val="24"/>
          <w:szCs w:val="24"/>
        </w:rPr>
        <w:tab/>
        <w:t xml:space="preserve">об увеличении уставного капитала </w:t>
      </w:r>
      <w:r w:rsidR="00EB5DC4">
        <w:rPr>
          <w:rStyle w:val="11"/>
          <w:color w:val="000000"/>
          <w:sz w:val="24"/>
          <w:szCs w:val="24"/>
        </w:rPr>
        <w:t>ДЗО</w:t>
      </w:r>
      <w:r w:rsidRPr="00822E3A">
        <w:rPr>
          <w:rStyle w:val="11"/>
          <w:color w:val="000000"/>
          <w:sz w:val="24"/>
          <w:szCs w:val="24"/>
        </w:rPr>
        <w:t xml:space="preserve"> путем увеличения номинальной стоимости акций или путем размещения дополнительных акций;</w:t>
      </w:r>
    </w:p>
    <w:p w14:paraId="0A69B5D1" w14:textId="3AD534F1" w:rsidR="00744BBA" w:rsidRPr="00822E3A" w:rsidRDefault="00744BBA">
      <w:pPr>
        <w:pStyle w:val="a4"/>
        <w:tabs>
          <w:tab w:val="left" w:pos="993"/>
        </w:tabs>
        <w:ind w:firstLine="567"/>
        <w:contextualSpacing/>
        <w:rPr>
          <w:rStyle w:val="11"/>
          <w:color w:val="000000"/>
          <w:sz w:val="24"/>
          <w:szCs w:val="24"/>
        </w:rPr>
      </w:pPr>
      <w:r w:rsidRPr="00822E3A">
        <w:rPr>
          <w:rStyle w:val="11"/>
          <w:color w:val="000000"/>
          <w:sz w:val="24"/>
          <w:szCs w:val="24"/>
        </w:rPr>
        <w:t>е)</w:t>
      </w:r>
      <w:r w:rsidRPr="00822E3A">
        <w:rPr>
          <w:rStyle w:val="11"/>
          <w:color w:val="000000"/>
          <w:sz w:val="24"/>
          <w:szCs w:val="24"/>
        </w:rPr>
        <w:tab/>
        <w:t xml:space="preserve">о размещении ценных бумаг </w:t>
      </w:r>
      <w:r w:rsidR="00F746A3" w:rsidRPr="00822E3A">
        <w:rPr>
          <w:snapToGrid w:val="0"/>
          <w:spacing w:val="-2"/>
          <w:sz w:val="24"/>
          <w:szCs w:val="24"/>
        </w:rPr>
        <w:t>ДЗО</w:t>
      </w:r>
      <w:r w:rsidRPr="00822E3A">
        <w:rPr>
          <w:rStyle w:val="11"/>
          <w:color w:val="000000"/>
          <w:sz w:val="24"/>
          <w:szCs w:val="24"/>
        </w:rPr>
        <w:t>, конвертируемых в обыкновенные акции;</w:t>
      </w:r>
    </w:p>
    <w:p w14:paraId="1470B938" w14:textId="23C9CEFA" w:rsidR="00744BBA" w:rsidRPr="00822E3A" w:rsidRDefault="00744BBA">
      <w:pPr>
        <w:pStyle w:val="a4"/>
        <w:tabs>
          <w:tab w:val="left" w:pos="993"/>
        </w:tabs>
        <w:ind w:firstLine="567"/>
        <w:contextualSpacing/>
        <w:rPr>
          <w:rStyle w:val="11"/>
          <w:color w:val="000000"/>
          <w:sz w:val="24"/>
          <w:szCs w:val="24"/>
        </w:rPr>
      </w:pPr>
      <w:r w:rsidRPr="00822E3A">
        <w:rPr>
          <w:rStyle w:val="11"/>
          <w:color w:val="000000"/>
          <w:sz w:val="24"/>
          <w:szCs w:val="24"/>
        </w:rPr>
        <w:t xml:space="preserve">ж) о дроблении, консолидации акций </w:t>
      </w:r>
      <w:r w:rsidR="00EB5DC4">
        <w:rPr>
          <w:rStyle w:val="11"/>
          <w:color w:val="000000"/>
          <w:sz w:val="24"/>
          <w:szCs w:val="24"/>
        </w:rPr>
        <w:t>ДЗО</w:t>
      </w:r>
      <w:r w:rsidRPr="00822E3A">
        <w:rPr>
          <w:rStyle w:val="11"/>
          <w:color w:val="000000"/>
          <w:sz w:val="24"/>
          <w:szCs w:val="24"/>
        </w:rPr>
        <w:t>;</w:t>
      </w:r>
    </w:p>
    <w:p w14:paraId="437E45DA" w14:textId="3C60185F" w:rsidR="00744BBA" w:rsidRPr="00822E3A" w:rsidRDefault="00744BBA">
      <w:pPr>
        <w:pStyle w:val="a4"/>
        <w:tabs>
          <w:tab w:val="left" w:pos="993"/>
        </w:tabs>
        <w:ind w:firstLine="567"/>
        <w:contextualSpacing/>
        <w:rPr>
          <w:rStyle w:val="11"/>
          <w:color w:val="000000"/>
          <w:sz w:val="24"/>
          <w:szCs w:val="24"/>
        </w:rPr>
      </w:pPr>
      <w:r w:rsidRPr="00822E3A">
        <w:rPr>
          <w:rStyle w:val="11"/>
          <w:color w:val="000000"/>
          <w:sz w:val="24"/>
          <w:szCs w:val="24"/>
        </w:rPr>
        <w:t>з)</w:t>
      </w:r>
      <w:r w:rsidRPr="00822E3A">
        <w:rPr>
          <w:rStyle w:val="11"/>
          <w:color w:val="000000"/>
          <w:sz w:val="24"/>
          <w:szCs w:val="24"/>
        </w:rPr>
        <w:tab/>
        <w:t xml:space="preserve">об одобрении крупных сделок, совершаемых </w:t>
      </w:r>
      <w:r w:rsidR="00EB5DC4">
        <w:rPr>
          <w:rStyle w:val="11"/>
          <w:color w:val="000000"/>
          <w:sz w:val="24"/>
          <w:szCs w:val="24"/>
        </w:rPr>
        <w:t>ДЗО</w:t>
      </w:r>
      <w:r w:rsidRPr="00822E3A">
        <w:rPr>
          <w:rStyle w:val="11"/>
          <w:color w:val="000000"/>
          <w:sz w:val="24"/>
          <w:szCs w:val="24"/>
        </w:rPr>
        <w:t>;</w:t>
      </w:r>
    </w:p>
    <w:p w14:paraId="5E4A91FD" w14:textId="1DBF244D" w:rsidR="00744BBA" w:rsidRPr="00822E3A" w:rsidRDefault="00744BBA">
      <w:pPr>
        <w:pStyle w:val="a4"/>
        <w:tabs>
          <w:tab w:val="left" w:pos="993"/>
        </w:tabs>
        <w:ind w:firstLine="567"/>
        <w:contextualSpacing/>
        <w:rPr>
          <w:rStyle w:val="11"/>
          <w:color w:val="000000"/>
          <w:sz w:val="24"/>
          <w:szCs w:val="24"/>
        </w:rPr>
      </w:pPr>
      <w:r w:rsidRPr="00822E3A">
        <w:rPr>
          <w:rStyle w:val="11"/>
          <w:color w:val="000000"/>
          <w:sz w:val="24"/>
          <w:szCs w:val="24"/>
        </w:rPr>
        <w:t>и)</w:t>
      </w:r>
      <w:r w:rsidRPr="00822E3A">
        <w:rPr>
          <w:rStyle w:val="11"/>
          <w:color w:val="000000"/>
          <w:sz w:val="24"/>
          <w:szCs w:val="24"/>
        </w:rPr>
        <w:tab/>
        <w:t xml:space="preserve">об участии </w:t>
      </w:r>
      <w:r w:rsidR="00EB5DC4">
        <w:rPr>
          <w:rStyle w:val="11"/>
          <w:color w:val="000000"/>
          <w:sz w:val="24"/>
          <w:szCs w:val="24"/>
        </w:rPr>
        <w:t>ДЗО</w:t>
      </w:r>
      <w:r w:rsidRPr="00822E3A">
        <w:rPr>
          <w:rStyle w:val="11"/>
          <w:color w:val="000000"/>
          <w:sz w:val="24"/>
          <w:szCs w:val="24"/>
        </w:rPr>
        <w:t xml:space="preserve"> в других организациях (о вступлении в действующую организацию или создании новой организации), а также о приобретении, отчуждении и обременении акций и долей в уставных капиталах организаций, в которых участвует </w:t>
      </w:r>
      <w:r w:rsidR="00EB5DC4">
        <w:rPr>
          <w:rStyle w:val="11"/>
          <w:color w:val="000000"/>
          <w:sz w:val="24"/>
          <w:szCs w:val="24"/>
        </w:rPr>
        <w:t>ДЗО</w:t>
      </w:r>
      <w:r w:rsidRPr="00822E3A">
        <w:rPr>
          <w:rStyle w:val="11"/>
          <w:color w:val="000000"/>
          <w:sz w:val="24"/>
          <w:szCs w:val="24"/>
        </w:rPr>
        <w:t>, изменении доли участия в уставном капитале соответствующей организации;</w:t>
      </w:r>
    </w:p>
    <w:p w14:paraId="6DCF6FEC" w14:textId="0CD112D4" w:rsidR="00744BBA" w:rsidRDefault="00744BBA">
      <w:pPr>
        <w:pStyle w:val="a4"/>
        <w:tabs>
          <w:tab w:val="left" w:pos="993"/>
        </w:tabs>
        <w:ind w:firstLine="567"/>
        <w:contextualSpacing/>
        <w:rPr>
          <w:rStyle w:val="11"/>
          <w:color w:val="000000"/>
          <w:sz w:val="24"/>
          <w:szCs w:val="24"/>
        </w:rPr>
      </w:pPr>
      <w:r w:rsidRPr="00822E3A">
        <w:rPr>
          <w:rStyle w:val="11"/>
          <w:color w:val="000000"/>
          <w:sz w:val="24"/>
          <w:szCs w:val="24"/>
        </w:rPr>
        <w:t>к)</w:t>
      </w:r>
      <w:r w:rsidRPr="00822E3A">
        <w:rPr>
          <w:rStyle w:val="11"/>
          <w:color w:val="000000"/>
          <w:sz w:val="24"/>
          <w:szCs w:val="24"/>
        </w:rPr>
        <w:tab/>
        <w:t xml:space="preserve">о совершении </w:t>
      </w:r>
      <w:r w:rsidR="00EB5DC4">
        <w:rPr>
          <w:rStyle w:val="11"/>
          <w:color w:val="000000"/>
          <w:sz w:val="24"/>
          <w:szCs w:val="24"/>
        </w:rPr>
        <w:t>ДЗО</w:t>
      </w:r>
      <w:r w:rsidRPr="00822E3A">
        <w:rPr>
          <w:rStyle w:val="11"/>
          <w:color w:val="000000"/>
          <w:sz w:val="24"/>
          <w:szCs w:val="24"/>
        </w:rPr>
        <w:t xml:space="preserve"> сделок (включая несколько взаимосвязанных сделок), связанных с </w:t>
      </w:r>
      <w:r w:rsidR="00F746A3" w:rsidRPr="00822E3A">
        <w:rPr>
          <w:snapToGrid w:val="0"/>
          <w:spacing w:val="-2"/>
          <w:sz w:val="24"/>
          <w:szCs w:val="24"/>
        </w:rPr>
        <w:t xml:space="preserve">приобретением, </w:t>
      </w:r>
      <w:r w:rsidRPr="00822E3A">
        <w:rPr>
          <w:rStyle w:val="11"/>
          <w:color w:val="000000"/>
          <w:sz w:val="24"/>
          <w:szCs w:val="24"/>
        </w:rPr>
        <w:t xml:space="preserve">отчуждением или возможностью отчуждения имущества, составляющего </w:t>
      </w:r>
      <w:r w:rsidRPr="009E4BCA">
        <w:rPr>
          <w:rStyle w:val="11"/>
          <w:color w:val="000000"/>
          <w:sz w:val="24"/>
          <w:szCs w:val="24"/>
        </w:rPr>
        <w:t xml:space="preserve">основные средства, нематериальные активы, объекты незавершенного строительства, целью </w:t>
      </w:r>
      <w:r w:rsidRPr="007B6BDF">
        <w:rPr>
          <w:rStyle w:val="11"/>
          <w:color w:val="000000"/>
          <w:sz w:val="24"/>
          <w:szCs w:val="24"/>
        </w:rPr>
        <w:t>использования которых является производство, передача, диспетчирование, распределение электрической и</w:t>
      </w:r>
      <w:r w:rsidRPr="009E4BCA">
        <w:rPr>
          <w:rStyle w:val="11"/>
          <w:color w:val="000000"/>
          <w:sz w:val="24"/>
          <w:szCs w:val="24"/>
        </w:rPr>
        <w:t xml:space="preserve"> тепловой энергии, в случаях (размерах), определяемых порядком взаимодействия Общества с организациями в которых участвует Общество, утверждаемым Советом директоров Общества;</w:t>
      </w:r>
    </w:p>
    <w:p w14:paraId="4A05A8D8" w14:textId="28EAD61D" w:rsidR="00744BBA" w:rsidRPr="00822E3A" w:rsidRDefault="008D1C01">
      <w:pPr>
        <w:pStyle w:val="a4"/>
        <w:tabs>
          <w:tab w:val="left" w:pos="993"/>
        </w:tabs>
        <w:ind w:firstLine="567"/>
        <w:contextualSpacing/>
        <w:rPr>
          <w:rStyle w:val="11"/>
          <w:color w:val="000000"/>
          <w:sz w:val="24"/>
          <w:szCs w:val="24"/>
        </w:rPr>
      </w:pPr>
      <w:r>
        <w:rPr>
          <w:rStyle w:val="11"/>
          <w:color w:val="000000"/>
          <w:sz w:val="24"/>
          <w:szCs w:val="24"/>
        </w:rPr>
        <w:t>л</w:t>
      </w:r>
      <w:r w:rsidR="00744BBA" w:rsidRPr="00822E3A">
        <w:rPr>
          <w:rStyle w:val="11"/>
          <w:color w:val="000000"/>
          <w:sz w:val="24"/>
          <w:szCs w:val="24"/>
        </w:rPr>
        <w:t>)</w:t>
      </w:r>
      <w:r w:rsidR="00744BBA" w:rsidRPr="00822E3A">
        <w:rPr>
          <w:rStyle w:val="11"/>
          <w:color w:val="000000"/>
          <w:sz w:val="24"/>
          <w:szCs w:val="24"/>
        </w:rPr>
        <w:tab/>
        <w:t xml:space="preserve">о внесении изменений и дополнений в учредительные документы </w:t>
      </w:r>
      <w:r w:rsidR="00EB5DC4">
        <w:rPr>
          <w:rStyle w:val="11"/>
          <w:color w:val="000000"/>
          <w:sz w:val="24"/>
          <w:szCs w:val="24"/>
        </w:rPr>
        <w:t>ДЗО</w:t>
      </w:r>
      <w:r w:rsidR="00744BBA" w:rsidRPr="00822E3A">
        <w:rPr>
          <w:rStyle w:val="11"/>
          <w:color w:val="000000"/>
          <w:sz w:val="24"/>
          <w:szCs w:val="24"/>
        </w:rPr>
        <w:t xml:space="preserve">; </w:t>
      </w:r>
    </w:p>
    <w:p w14:paraId="562B46E7" w14:textId="2474AF19" w:rsidR="00744BBA" w:rsidRPr="00822E3A" w:rsidRDefault="008D1C01">
      <w:pPr>
        <w:pStyle w:val="a4"/>
        <w:tabs>
          <w:tab w:val="left" w:pos="993"/>
        </w:tabs>
        <w:ind w:firstLine="567"/>
        <w:contextualSpacing/>
        <w:rPr>
          <w:rStyle w:val="11"/>
          <w:color w:val="000000"/>
          <w:sz w:val="24"/>
          <w:szCs w:val="24"/>
        </w:rPr>
      </w:pPr>
      <w:r>
        <w:rPr>
          <w:rStyle w:val="11"/>
          <w:color w:val="000000"/>
          <w:sz w:val="24"/>
          <w:szCs w:val="24"/>
        </w:rPr>
        <w:t>м</w:t>
      </w:r>
      <w:r w:rsidR="00744BBA" w:rsidRPr="00822E3A">
        <w:rPr>
          <w:rStyle w:val="11"/>
          <w:color w:val="000000"/>
          <w:sz w:val="24"/>
          <w:szCs w:val="24"/>
        </w:rPr>
        <w:t>)</w:t>
      </w:r>
      <w:r w:rsidR="00744BBA" w:rsidRPr="00822E3A">
        <w:rPr>
          <w:rStyle w:val="11"/>
          <w:color w:val="000000"/>
          <w:sz w:val="24"/>
          <w:szCs w:val="24"/>
        </w:rPr>
        <w:tab/>
        <w:t xml:space="preserve">об </w:t>
      </w:r>
      <w:r w:rsidR="00F746A3" w:rsidRPr="00822E3A">
        <w:rPr>
          <w:snapToGrid w:val="0"/>
          <w:spacing w:val="-2"/>
          <w:sz w:val="24"/>
          <w:szCs w:val="24"/>
        </w:rPr>
        <w:t>определении порядка</w:t>
      </w:r>
      <w:r w:rsidR="00744BBA" w:rsidRPr="00822E3A">
        <w:rPr>
          <w:rStyle w:val="11"/>
          <w:color w:val="000000"/>
          <w:sz w:val="24"/>
          <w:szCs w:val="24"/>
        </w:rPr>
        <w:t xml:space="preserve"> выплаты </w:t>
      </w:r>
      <w:r w:rsidR="00F746A3" w:rsidRPr="00822E3A">
        <w:rPr>
          <w:snapToGrid w:val="0"/>
          <w:spacing w:val="-2"/>
          <w:sz w:val="24"/>
          <w:szCs w:val="24"/>
        </w:rPr>
        <w:t xml:space="preserve">вознаграждений </w:t>
      </w:r>
      <w:r w:rsidR="00744BBA" w:rsidRPr="00822E3A">
        <w:rPr>
          <w:rStyle w:val="11"/>
          <w:color w:val="000000"/>
          <w:sz w:val="24"/>
          <w:szCs w:val="24"/>
        </w:rPr>
        <w:t xml:space="preserve">членам </w:t>
      </w:r>
      <w:r w:rsidR="001A4CBE">
        <w:rPr>
          <w:rStyle w:val="11"/>
          <w:color w:val="000000"/>
          <w:sz w:val="24"/>
          <w:szCs w:val="24"/>
        </w:rPr>
        <w:t>С</w:t>
      </w:r>
      <w:r w:rsidR="00F746A3" w:rsidRPr="00822E3A">
        <w:rPr>
          <w:snapToGrid w:val="0"/>
          <w:spacing w:val="-2"/>
          <w:sz w:val="24"/>
          <w:szCs w:val="24"/>
        </w:rPr>
        <w:t>овета</w:t>
      </w:r>
      <w:r w:rsidR="00744BBA" w:rsidRPr="00822E3A">
        <w:rPr>
          <w:rStyle w:val="11"/>
          <w:color w:val="000000"/>
          <w:sz w:val="24"/>
          <w:szCs w:val="24"/>
        </w:rPr>
        <w:t xml:space="preserve"> директоров </w:t>
      </w:r>
      <w:r w:rsidR="00F746A3" w:rsidRPr="00822E3A">
        <w:rPr>
          <w:snapToGrid w:val="0"/>
          <w:spacing w:val="-2"/>
          <w:sz w:val="24"/>
          <w:szCs w:val="24"/>
        </w:rPr>
        <w:t xml:space="preserve">и </w:t>
      </w:r>
      <w:r w:rsidR="001A4CBE">
        <w:rPr>
          <w:snapToGrid w:val="0"/>
          <w:spacing w:val="-2"/>
          <w:sz w:val="24"/>
          <w:szCs w:val="24"/>
        </w:rPr>
        <w:t>Р</w:t>
      </w:r>
      <w:r w:rsidR="00F746A3" w:rsidRPr="00822E3A">
        <w:rPr>
          <w:snapToGrid w:val="0"/>
          <w:spacing w:val="-2"/>
          <w:sz w:val="24"/>
          <w:szCs w:val="24"/>
        </w:rPr>
        <w:t>евизионной комиссии Д</w:t>
      </w:r>
      <w:r w:rsidR="00EB5DC4">
        <w:rPr>
          <w:snapToGrid w:val="0"/>
          <w:spacing w:val="-2"/>
          <w:sz w:val="24"/>
          <w:szCs w:val="24"/>
        </w:rPr>
        <w:t>З</w:t>
      </w:r>
      <w:r w:rsidR="00F746A3" w:rsidRPr="00822E3A">
        <w:rPr>
          <w:snapToGrid w:val="0"/>
          <w:spacing w:val="-2"/>
          <w:sz w:val="24"/>
          <w:szCs w:val="24"/>
        </w:rPr>
        <w:t>О</w:t>
      </w:r>
      <w:r w:rsidR="00744BBA" w:rsidRPr="00822E3A">
        <w:rPr>
          <w:rStyle w:val="11"/>
          <w:color w:val="000000"/>
          <w:sz w:val="24"/>
          <w:szCs w:val="24"/>
        </w:rPr>
        <w:t>;</w:t>
      </w:r>
    </w:p>
    <w:p w14:paraId="554BDCFD" w14:textId="6DA58059" w:rsidR="00744BBA" w:rsidRPr="00822E3A" w:rsidRDefault="008D1C01">
      <w:pPr>
        <w:pStyle w:val="a4"/>
        <w:tabs>
          <w:tab w:val="left" w:pos="993"/>
        </w:tabs>
        <w:ind w:firstLine="567"/>
        <w:contextualSpacing/>
        <w:rPr>
          <w:rStyle w:val="11"/>
          <w:color w:val="000000"/>
          <w:sz w:val="24"/>
          <w:szCs w:val="24"/>
        </w:rPr>
      </w:pPr>
      <w:r>
        <w:rPr>
          <w:rStyle w:val="11"/>
          <w:color w:val="000000"/>
          <w:sz w:val="24"/>
          <w:szCs w:val="24"/>
        </w:rPr>
        <w:t>н</w:t>
      </w:r>
      <w:r w:rsidR="00744BBA" w:rsidRPr="00822E3A">
        <w:rPr>
          <w:rStyle w:val="11"/>
          <w:color w:val="000000"/>
          <w:sz w:val="24"/>
          <w:szCs w:val="24"/>
        </w:rPr>
        <w:t>)</w:t>
      </w:r>
      <w:r w:rsidR="00744BBA" w:rsidRPr="00822E3A">
        <w:rPr>
          <w:rStyle w:val="11"/>
          <w:color w:val="000000"/>
          <w:sz w:val="24"/>
          <w:szCs w:val="24"/>
        </w:rPr>
        <w:tab/>
        <w:t>об утверждении целевых значений ключевых показателей эффективности (скорректированных целевых значений ключевых показателей эффективности);</w:t>
      </w:r>
    </w:p>
    <w:p w14:paraId="5A69C447" w14:textId="22E81785" w:rsidR="00744BBA" w:rsidRPr="00822E3A" w:rsidRDefault="008D1C01">
      <w:pPr>
        <w:pStyle w:val="a4"/>
        <w:tabs>
          <w:tab w:val="left" w:pos="993"/>
        </w:tabs>
        <w:ind w:firstLine="567"/>
        <w:contextualSpacing/>
        <w:rPr>
          <w:rStyle w:val="11"/>
          <w:color w:val="000000"/>
          <w:sz w:val="24"/>
          <w:szCs w:val="24"/>
        </w:rPr>
      </w:pPr>
      <w:r>
        <w:rPr>
          <w:rStyle w:val="11"/>
          <w:color w:val="000000"/>
          <w:sz w:val="24"/>
          <w:szCs w:val="24"/>
        </w:rPr>
        <w:t>о</w:t>
      </w:r>
      <w:r w:rsidR="00744BBA" w:rsidRPr="00822E3A">
        <w:rPr>
          <w:rStyle w:val="11"/>
          <w:color w:val="000000"/>
          <w:sz w:val="24"/>
          <w:szCs w:val="24"/>
        </w:rPr>
        <w:t>)</w:t>
      </w:r>
      <w:r w:rsidR="00744BBA" w:rsidRPr="00822E3A">
        <w:rPr>
          <w:rStyle w:val="11"/>
          <w:color w:val="000000"/>
          <w:sz w:val="24"/>
          <w:szCs w:val="24"/>
        </w:rPr>
        <w:tab/>
        <w:t xml:space="preserve">об утверждении отчета о выполнении плановых значений годовых и квартальных ключевых показателей эффективности; </w:t>
      </w:r>
    </w:p>
    <w:p w14:paraId="269BC6FD" w14:textId="391AE9AB" w:rsidR="00744BBA" w:rsidRPr="00822E3A" w:rsidRDefault="008D1C01">
      <w:pPr>
        <w:pStyle w:val="a4"/>
        <w:tabs>
          <w:tab w:val="left" w:pos="993"/>
        </w:tabs>
        <w:ind w:firstLine="567"/>
        <w:contextualSpacing/>
        <w:rPr>
          <w:rStyle w:val="11"/>
          <w:color w:val="000000"/>
          <w:sz w:val="24"/>
          <w:szCs w:val="24"/>
        </w:rPr>
      </w:pPr>
      <w:r>
        <w:rPr>
          <w:rStyle w:val="11"/>
          <w:color w:val="000000"/>
          <w:sz w:val="24"/>
          <w:szCs w:val="24"/>
        </w:rPr>
        <w:t>п</w:t>
      </w:r>
      <w:r w:rsidR="00744BBA" w:rsidRPr="00822E3A">
        <w:rPr>
          <w:rStyle w:val="11"/>
          <w:color w:val="000000"/>
          <w:sz w:val="24"/>
          <w:szCs w:val="24"/>
        </w:rPr>
        <w:t>)</w:t>
      </w:r>
      <w:r w:rsidR="00744BBA" w:rsidRPr="00822E3A">
        <w:rPr>
          <w:rStyle w:val="11"/>
          <w:color w:val="000000"/>
          <w:sz w:val="24"/>
          <w:szCs w:val="24"/>
        </w:rPr>
        <w:tab/>
        <w:t>об утверждении бизнес</w:t>
      </w:r>
      <w:r w:rsidR="001A4CBE">
        <w:rPr>
          <w:rStyle w:val="11"/>
          <w:color w:val="000000"/>
          <w:sz w:val="24"/>
          <w:szCs w:val="24"/>
        </w:rPr>
        <w:t>-</w:t>
      </w:r>
      <w:r w:rsidR="00744BBA" w:rsidRPr="00822E3A">
        <w:rPr>
          <w:rStyle w:val="11"/>
          <w:color w:val="000000"/>
          <w:sz w:val="24"/>
          <w:szCs w:val="24"/>
        </w:rPr>
        <w:t>плана (скорректированного бизнес</w:t>
      </w:r>
      <w:r w:rsidR="001A4CBE">
        <w:rPr>
          <w:rStyle w:val="11"/>
          <w:color w:val="000000"/>
          <w:sz w:val="24"/>
          <w:szCs w:val="24"/>
        </w:rPr>
        <w:t>-</w:t>
      </w:r>
      <w:r w:rsidR="00744BBA" w:rsidRPr="00822E3A">
        <w:rPr>
          <w:rStyle w:val="11"/>
          <w:color w:val="000000"/>
          <w:sz w:val="24"/>
          <w:szCs w:val="24"/>
        </w:rPr>
        <w:t>плана);</w:t>
      </w:r>
    </w:p>
    <w:p w14:paraId="412DA0AA" w14:textId="396CF35C" w:rsidR="00744BBA" w:rsidRPr="00822E3A" w:rsidRDefault="008D1C01">
      <w:pPr>
        <w:pStyle w:val="a4"/>
        <w:tabs>
          <w:tab w:val="left" w:pos="993"/>
        </w:tabs>
        <w:ind w:firstLine="567"/>
        <w:contextualSpacing/>
        <w:rPr>
          <w:rStyle w:val="11"/>
          <w:color w:val="000000"/>
          <w:sz w:val="24"/>
          <w:szCs w:val="24"/>
        </w:rPr>
      </w:pPr>
      <w:r>
        <w:rPr>
          <w:rStyle w:val="11"/>
          <w:color w:val="000000"/>
          <w:sz w:val="24"/>
          <w:szCs w:val="24"/>
        </w:rPr>
        <w:t>р</w:t>
      </w:r>
      <w:r w:rsidR="00744BBA" w:rsidRPr="00822E3A">
        <w:rPr>
          <w:rStyle w:val="11"/>
          <w:color w:val="000000"/>
          <w:sz w:val="24"/>
          <w:szCs w:val="24"/>
        </w:rPr>
        <w:t>)</w:t>
      </w:r>
      <w:r w:rsidR="00744BBA" w:rsidRPr="00822E3A">
        <w:rPr>
          <w:rStyle w:val="11"/>
          <w:color w:val="000000"/>
          <w:sz w:val="24"/>
          <w:szCs w:val="24"/>
        </w:rPr>
        <w:tab/>
        <w:t>об утверждении (рассмотрении) отчета об исполнении бизнес</w:t>
      </w:r>
      <w:r w:rsidR="001A4CBE">
        <w:rPr>
          <w:rStyle w:val="11"/>
          <w:color w:val="000000"/>
          <w:sz w:val="24"/>
          <w:szCs w:val="24"/>
        </w:rPr>
        <w:t>-</w:t>
      </w:r>
      <w:r w:rsidR="00744BBA" w:rsidRPr="00822E3A">
        <w:rPr>
          <w:rStyle w:val="11"/>
          <w:color w:val="000000"/>
          <w:sz w:val="24"/>
          <w:szCs w:val="24"/>
        </w:rPr>
        <w:t>плана;</w:t>
      </w:r>
    </w:p>
    <w:p w14:paraId="0E7981E9" w14:textId="388F190B" w:rsidR="00744BBA" w:rsidRPr="00822E3A" w:rsidRDefault="008D1C01">
      <w:pPr>
        <w:pStyle w:val="a4"/>
        <w:tabs>
          <w:tab w:val="left" w:pos="993"/>
        </w:tabs>
        <w:ind w:firstLine="567"/>
        <w:contextualSpacing/>
        <w:rPr>
          <w:rStyle w:val="11"/>
          <w:color w:val="000000"/>
          <w:sz w:val="24"/>
          <w:szCs w:val="24"/>
        </w:rPr>
      </w:pPr>
      <w:r>
        <w:rPr>
          <w:rStyle w:val="11"/>
          <w:color w:val="000000"/>
          <w:sz w:val="24"/>
          <w:szCs w:val="24"/>
        </w:rPr>
        <w:t>с</w:t>
      </w:r>
      <w:r w:rsidR="00744BBA" w:rsidRPr="00822E3A">
        <w:rPr>
          <w:rStyle w:val="11"/>
          <w:color w:val="000000"/>
          <w:sz w:val="24"/>
          <w:szCs w:val="24"/>
        </w:rPr>
        <w:t>)</w:t>
      </w:r>
      <w:r w:rsidR="00744BBA" w:rsidRPr="00822E3A">
        <w:rPr>
          <w:rStyle w:val="11"/>
          <w:color w:val="000000"/>
          <w:sz w:val="24"/>
          <w:szCs w:val="24"/>
        </w:rPr>
        <w:tab/>
        <w:t xml:space="preserve">об утверждении распределения прибыли и убытков по результатам </w:t>
      </w:r>
      <w:r w:rsidR="00277CCC" w:rsidRPr="00277CCC">
        <w:rPr>
          <w:rStyle w:val="11"/>
          <w:color w:val="000000"/>
          <w:sz w:val="24"/>
          <w:szCs w:val="24"/>
        </w:rPr>
        <w:t xml:space="preserve">отчетного </w:t>
      </w:r>
      <w:r w:rsidR="00744BBA" w:rsidRPr="00822E3A">
        <w:rPr>
          <w:rStyle w:val="11"/>
          <w:color w:val="000000"/>
          <w:sz w:val="24"/>
          <w:szCs w:val="24"/>
        </w:rPr>
        <w:t>года;</w:t>
      </w:r>
    </w:p>
    <w:p w14:paraId="66798D8D" w14:textId="47E1AC88" w:rsidR="00744BBA" w:rsidRPr="00822E3A" w:rsidRDefault="008D1C01">
      <w:pPr>
        <w:pStyle w:val="a4"/>
        <w:tabs>
          <w:tab w:val="left" w:pos="993"/>
        </w:tabs>
        <w:ind w:firstLine="567"/>
        <w:contextualSpacing/>
        <w:rPr>
          <w:rStyle w:val="11"/>
          <w:color w:val="000000"/>
          <w:sz w:val="24"/>
          <w:szCs w:val="24"/>
        </w:rPr>
      </w:pPr>
      <w:r>
        <w:rPr>
          <w:rStyle w:val="11"/>
          <w:color w:val="000000"/>
          <w:sz w:val="24"/>
          <w:szCs w:val="24"/>
        </w:rPr>
        <w:t>т</w:t>
      </w:r>
      <w:r w:rsidR="00744BBA" w:rsidRPr="00822E3A">
        <w:rPr>
          <w:rStyle w:val="11"/>
          <w:color w:val="000000"/>
          <w:sz w:val="24"/>
          <w:szCs w:val="24"/>
        </w:rPr>
        <w:t>)</w:t>
      </w:r>
      <w:r w:rsidR="00744BBA" w:rsidRPr="00822E3A">
        <w:rPr>
          <w:rStyle w:val="11"/>
          <w:color w:val="000000"/>
          <w:sz w:val="24"/>
          <w:szCs w:val="24"/>
        </w:rPr>
        <w:tab/>
        <w:t>о рекомендациях по размеру дивиденда по акциям и порядку его выплаты;</w:t>
      </w:r>
    </w:p>
    <w:p w14:paraId="6038461E" w14:textId="440B6996" w:rsidR="00744BBA" w:rsidRPr="00822E3A" w:rsidRDefault="008D1C01">
      <w:pPr>
        <w:pStyle w:val="a4"/>
        <w:tabs>
          <w:tab w:val="left" w:pos="993"/>
        </w:tabs>
        <w:ind w:firstLine="567"/>
        <w:contextualSpacing/>
        <w:rPr>
          <w:rStyle w:val="11"/>
          <w:color w:val="000000"/>
          <w:sz w:val="24"/>
          <w:szCs w:val="24"/>
        </w:rPr>
      </w:pPr>
      <w:r>
        <w:rPr>
          <w:rStyle w:val="11"/>
          <w:color w:val="000000"/>
          <w:sz w:val="24"/>
          <w:szCs w:val="24"/>
        </w:rPr>
        <w:t>у</w:t>
      </w:r>
      <w:r w:rsidR="00744BBA" w:rsidRPr="00822E3A">
        <w:rPr>
          <w:rStyle w:val="11"/>
          <w:color w:val="000000"/>
          <w:sz w:val="24"/>
          <w:szCs w:val="24"/>
        </w:rPr>
        <w:t>)</w:t>
      </w:r>
      <w:r w:rsidR="00744BBA" w:rsidRPr="00822E3A">
        <w:rPr>
          <w:rStyle w:val="11"/>
          <w:color w:val="000000"/>
          <w:sz w:val="24"/>
          <w:szCs w:val="24"/>
        </w:rPr>
        <w:tab/>
        <w:t xml:space="preserve">о выплате (объявлении) дивидендов по результатам первого квартала, полугодия, девяти месяцев </w:t>
      </w:r>
      <w:r w:rsidR="00277CCC" w:rsidRPr="00277CCC">
        <w:rPr>
          <w:rStyle w:val="11"/>
          <w:color w:val="000000"/>
          <w:sz w:val="24"/>
          <w:szCs w:val="24"/>
        </w:rPr>
        <w:t xml:space="preserve">отчетного </w:t>
      </w:r>
      <w:r w:rsidR="00744BBA" w:rsidRPr="00822E3A">
        <w:rPr>
          <w:rStyle w:val="11"/>
          <w:color w:val="000000"/>
          <w:sz w:val="24"/>
          <w:szCs w:val="24"/>
        </w:rPr>
        <w:t xml:space="preserve">года, а также по результатам </w:t>
      </w:r>
      <w:r w:rsidR="00277CCC" w:rsidRPr="00277CCC">
        <w:rPr>
          <w:rStyle w:val="11"/>
          <w:color w:val="000000"/>
          <w:sz w:val="24"/>
          <w:szCs w:val="24"/>
        </w:rPr>
        <w:t xml:space="preserve">отчетного </w:t>
      </w:r>
      <w:r w:rsidR="00744BBA" w:rsidRPr="00822E3A">
        <w:rPr>
          <w:rStyle w:val="11"/>
          <w:color w:val="000000"/>
          <w:sz w:val="24"/>
          <w:szCs w:val="24"/>
        </w:rPr>
        <w:t>года;</w:t>
      </w:r>
    </w:p>
    <w:p w14:paraId="69E6DC51" w14:textId="65C1E4F9" w:rsidR="00744BBA" w:rsidRPr="00822E3A" w:rsidRDefault="008D1C01">
      <w:pPr>
        <w:pStyle w:val="a4"/>
        <w:tabs>
          <w:tab w:val="left" w:pos="993"/>
        </w:tabs>
        <w:ind w:firstLine="567"/>
        <w:contextualSpacing/>
        <w:rPr>
          <w:rStyle w:val="11"/>
          <w:color w:val="000000"/>
          <w:sz w:val="24"/>
          <w:szCs w:val="24"/>
        </w:rPr>
      </w:pPr>
      <w:r>
        <w:rPr>
          <w:rStyle w:val="11"/>
          <w:color w:val="000000"/>
          <w:sz w:val="24"/>
          <w:szCs w:val="24"/>
        </w:rPr>
        <w:t>ф</w:t>
      </w:r>
      <w:r w:rsidR="00744BBA" w:rsidRPr="00822E3A">
        <w:rPr>
          <w:rStyle w:val="11"/>
          <w:color w:val="000000"/>
          <w:sz w:val="24"/>
          <w:szCs w:val="24"/>
        </w:rPr>
        <w:t>)</w:t>
      </w:r>
      <w:r w:rsidR="00744BBA" w:rsidRPr="00822E3A">
        <w:rPr>
          <w:rStyle w:val="11"/>
          <w:color w:val="000000"/>
          <w:sz w:val="24"/>
          <w:szCs w:val="24"/>
        </w:rPr>
        <w:tab/>
        <w:t>об утверждении (корректировке) инвестиционной программы;</w:t>
      </w:r>
    </w:p>
    <w:p w14:paraId="589EED16" w14:textId="16179008" w:rsidR="00744BBA" w:rsidRPr="00822E3A" w:rsidRDefault="008D1C01">
      <w:pPr>
        <w:pStyle w:val="a4"/>
        <w:tabs>
          <w:tab w:val="left" w:pos="993"/>
        </w:tabs>
        <w:ind w:firstLine="567"/>
        <w:contextualSpacing/>
        <w:rPr>
          <w:rStyle w:val="11"/>
          <w:color w:val="000000"/>
          <w:sz w:val="24"/>
          <w:szCs w:val="24"/>
        </w:rPr>
      </w:pPr>
      <w:r>
        <w:rPr>
          <w:rStyle w:val="11"/>
          <w:color w:val="000000"/>
          <w:sz w:val="24"/>
          <w:szCs w:val="24"/>
        </w:rPr>
        <w:t>х</w:t>
      </w:r>
      <w:r w:rsidR="00744BBA" w:rsidRPr="00822E3A">
        <w:rPr>
          <w:rStyle w:val="11"/>
          <w:color w:val="000000"/>
          <w:sz w:val="24"/>
          <w:szCs w:val="24"/>
        </w:rPr>
        <w:t>)</w:t>
      </w:r>
      <w:r w:rsidR="00744BBA" w:rsidRPr="00822E3A">
        <w:rPr>
          <w:rStyle w:val="11"/>
          <w:color w:val="000000"/>
          <w:sz w:val="24"/>
          <w:szCs w:val="24"/>
        </w:rPr>
        <w:tab/>
        <w:t>об утверждении (рассмотрении) отчета об исполнении инвестиционной программы;</w:t>
      </w:r>
    </w:p>
    <w:p w14:paraId="565557C3" w14:textId="6F70FB89" w:rsidR="00744BBA" w:rsidRDefault="008D1C01" w:rsidP="000E641A">
      <w:pPr>
        <w:pStyle w:val="a4"/>
        <w:shd w:val="clear" w:color="auto" w:fill="auto"/>
        <w:tabs>
          <w:tab w:val="left" w:pos="993"/>
        </w:tabs>
        <w:spacing w:line="240" w:lineRule="auto"/>
        <w:ind w:firstLine="567"/>
        <w:contextualSpacing/>
        <w:rPr>
          <w:rStyle w:val="11"/>
          <w:color w:val="000000"/>
          <w:sz w:val="24"/>
          <w:szCs w:val="24"/>
        </w:rPr>
      </w:pPr>
      <w:r>
        <w:rPr>
          <w:rStyle w:val="11"/>
          <w:color w:val="000000"/>
          <w:sz w:val="24"/>
          <w:szCs w:val="24"/>
        </w:rPr>
        <w:t>ц</w:t>
      </w:r>
      <w:r w:rsidR="00744BBA" w:rsidRPr="00822E3A">
        <w:rPr>
          <w:rStyle w:val="11"/>
          <w:color w:val="000000"/>
          <w:sz w:val="24"/>
          <w:szCs w:val="24"/>
        </w:rPr>
        <w:t xml:space="preserve">)  об уменьшении уставного капитала </w:t>
      </w:r>
      <w:r w:rsidR="00EB5DC4">
        <w:rPr>
          <w:rStyle w:val="11"/>
          <w:color w:val="000000"/>
          <w:sz w:val="24"/>
          <w:szCs w:val="24"/>
        </w:rPr>
        <w:t>ДЗО</w:t>
      </w:r>
      <w:r w:rsidR="00744BBA" w:rsidRPr="00822E3A">
        <w:rPr>
          <w:rStyle w:val="11"/>
          <w:color w:val="000000"/>
          <w:sz w:val="24"/>
          <w:szCs w:val="24"/>
        </w:rPr>
        <w:t xml:space="preserve"> путем уменьшения номинальной стоимости акций, путем приобретения </w:t>
      </w:r>
      <w:r w:rsidR="00EB5DC4">
        <w:rPr>
          <w:rStyle w:val="11"/>
          <w:color w:val="000000"/>
          <w:sz w:val="24"/>
          <w:szCs w:val="24"/>
        </w:rPr>
        <w:t>ДЗО</w:t>
      </w:r>
      <w:r w:rsidR="00744BBA" w:rsidRPr="00822E3A">
        <w:rPr>
          <w:rStyle w:val="11"/>
          <w:color w:val="000000"/>
          <w:sz w:val="24"/>
          <w:szCs w:val="24"/>
        </w:rPr>
        <w:t xml:space="preserve"> части акций в целях сокращения их общего количества, а также путем погашения приобретенных или выкупленных </w:t>
      </w:r>
      <w:r w:rsidR="00EB5DC4">
        <w:rPr>
          <w:rStyle w:val="11"/>
          <w:color w:val="000000"/>
          <w:sz w:val="24"/>
          <w:szCs w:val="24"/>
        </w:rPr>
        <w:t>ДЗО</w:t>
      </w:r>
      <w:r w:rsidR="00744BBA" w:rsidRPr="00822E3A">
        <w:rPr>
          <w:rStyle w:val="11"/>
          <w:color w:val="000000"/>
          <w:sz w:val="24"/>
          <w:szCs w:val="24"/>
        </w:rPr>
        <w:t xml:space="preserve"> акций;</w:t>
      </w:r>
    </w:p>
    <w:p w14:paraId="4B3AF097" w14:textId="5C6EB1F3" w:rsidR="00A91A98" w:rsidRPr="00D64D86" w:rsidRDefault="008D1C01" w:rsidP="000E641A">
      <w:pPr>
        <w:pStyle w:val="a4"/>
        <w:shd w:val="clear" w:color="auto" w:fill="auto"/>
        <w:tabs>
          <w:tab w:val="left" w:pos="993"/>
        </w:tabs>
        <w:spacing w:line="240" w:lineRule="auto"/>
        <w:ind w:firstLine="567"/>
        <w:contextualSpacing/>
        <w:rPr>
          <w:rStyle w:val="11"/>
          <w:color w:val="000000"/>
          <w:sz w:val="24"/>
          <w:szCs w:val="24"/>
        </w:rPr>
      </w:pPr>
      <w:r>
        <w:rPr>
          <w:rStyle w:val="11"/>
          <w:color w:val="000000"/>
          <w:sz w:val="24"/>
          <w:szCs w:val="24"/>
        </w:rPr>
        <w:t>ч</w:t>
      </w:r>
      <w:r w:rsidR="00A91A98" w:rsidRPr="00D64D86">
        <w:rPr>
          <w:rStyle w:val="11"/>
          <w:color w:val="000000"/>
          <w:sz w:val="24"/>
          <w:szCs w:val="24"/>
        </w:rPr>
        <w:t>) об определении кредитной политики ДЗО в части выдачи ссуд, заключения кредитных договоров и договоров займа, выдачи поручительств, принятия обязательств по векселю (выдача простого и переводного векселя), передачи имущества в залог и принятие решений о совершении ДЗО указанных сделок в случаях, когда порядок принятия решений по ним не определен кредитной политикой ДЗО, а также принятие в порядке, предусмотренном кредитной политикой ДЗО, решений о приведении долговой позиции ДЗО в соответствие с лимитами, установленными кредитной политикой ДЗО, о рассмотрении отчета о кредитной политике ДЗО, об утверждении кредитного плана ДЗО, об утверждении Плана перспективного развития ДЗО, скорректированного Плана перспективного развития ДЗО, о рассмотрении отчета о выполнении Плана перспективного развития ДЗО;</w:t>
      </w:r>
    </w:p>
    <w:p w14:paraId="107CD662" w14:textId="2A3154B4" w:rsidR="00D97EA3" w:rsidRPr="00822E3A" w:rsidRDefault="00D97EA3" w:rsidP="00C050C5">
      <w:pPr>
        <w:pStyle w:val="a4"/>
        <w:numPr>
          <w:ilvl w:val="0"/>
          <w:numId w:val="16"/>
        </w:numPr>
        <w:shd w:val="clear" w:color="auto" w:fill="auto"/>
        <w:tabs>
          <w:tab w:val="left" w:pos="993"/>
        </w:tabs>
        <w:spacing w:line="240" w:lineRule="auto"/>
        <w:ind w:firstLine="567"/>
        <w:contextualSpacing/>
        <w:rPr>
          <w:sz w:val="24"/>
          <w:szCs w:val="24"/>
        </w:rPr>
      </w:pPr>
      <w:r w:rsidRPr="00D64D86">
        <w:rPr>
          <w:rStyle w:val="11"/>
          <w:color w:val="000000"/>
          <w:sz w:val="24"/>
          <w:szCs w:val="24"/>
        </w:rPr>
        <w:t xml:space="preserve">определение позиции Общества (представителей Общества) по следующим вопросам повесток дня заседаний </w:t>
      </w:r>
      <w:r w:rsidR="00A03564" w:rsidRPr="00D64D86">
        <w:rPr>
          <w:rStyle w:val="11"/>
          <w:color w:val="000000"/>
          <w:sz w:val="24"/>
          <w:szCs w:val="24"/>
        </w:rPr>
        <w:t xml:space="preserve">Советов </w:t>
      </w:r>
      <w:r w:rsidRPr="00D64D86">
        <w:rPr>
          <w:rStyle w:val="11"/>
          <w:color w:val="000000"/>
          <w:sz w:val="24"/>
          <w:szCs w:val="24"/>
        </w:rPr>
        <w:t xml:space="preserve">директоров </w:t>
      </w:r>
      <w:r w:rsidR="00EB5DC4" w:rsidRPr="00D64D86">
        <w:rPr>
          <w:rStyle w:val="11"/>
          <w:color w:val="000000"/>
          <w:sz w:val="24"/>
          <w:szCs w:val="24"/>
        </w:rPr>
        <w:t>ДЗО</w:t>
      </w:r>
      <w:r w:rsidR="004D6553" w:rsidRPr="00D64D86">
        <w:rPr>
          <w:rStyle w:val="11"/>
          <w:color w:val="000000"/>
          <w:sz w:val="24"/>
          <w:szCs w:val="24"/>
        </w:rPr>
        <w:t xml:space="preserve"> </w:t>
      </w:r>
      <w:r w:rsidRPr="00D64D86">
        <w:rPr>
          <w:rStyle w:val="11"/>
          <w:color w:val="000000"/>
          <w:sz w:val="24"/>
          <w:szCs w:val="24"/>
        </w:rPr>
        <w:t>(в том</w:t>
      </w:r>
      <w:r w:rsidRPr="00822E3A">
        <w:rPr>
          <w:rStyle w:val="11"/>
          <w:color w:val="000000"/>
          <w:sz w:val="24"/>
          <w:szCs w:val="24"/>
        </w:rPr>
        <w:t xml:space="preserve"> числе поручение принимать или не принимать участие в голосовании по вопросам повестки дня, голосовать по проектам решений «за», «против» или «воздержался»):</w:t>
      </w:r>
    </w:p>
    <w:p w14:paraId="20391B89" w14:textId="6C3BEC36" w:rsidR="00263636" w:rsidRPr="00822E3A" w:rsidRDefault="00D97EA3" w:rsidP="000E641A">
      <w:pPr>
        <w:pStyle w:val="a4"/>
        <w:shd w:val="clear" w:color="auto" w:fill="auto"/>
        <w:tabs>
          <w:tab w:val="left" w:pos="709"/>
          <w:tab w:val="left" w:pos="993"/>
        </w:tabs>
        <w:spacing w:line="240" w:lineRule="auto"/>
        <w:ind w:firstLine="567"/>
        <w:contextualSpacing/>
        <w:rPr>
          <w:sz w:val="24"/>
          <w:szCs w:val="24"/>
        </w:rPr>
      </w:pPr>
      <w:r w:rsidRPr="00822E3A">
        <w:rPr>
          <w:rStyle w:val="11"/>
          <w:color w:val="000000"/>
          <w:sz w:val="24"/>
          <w:szCs w:val="24"/>
        </w:rPr>
        <w:t>а)</w:t>
      </w:r>
      <w:r w:rsidRPr="00822E3A">
        <w:rPr>
          <w:rStyle w:val="11"/>
          <w:color w:val="000000"/>
          <w:sz w:val="24"/>
          <w:szCs w:val="24"/>
        </w:rPr>
        <w:tab/>
        <w:t xml:space="preserve">об определении позиции представителей </w:t>
      </w:r>
      <w:r w:rsidR="00EB5DC4">
        <w:rPr>
          <w:rStyle w:val="11"/>
          <w:color w:val="000000"/>
          <w:sz w:val="24"/>
          <w:szCs w:val="24"/>
        </w:rPr>
        <w:t>ДЗО</w:t>
      </w:r>
      <w:r w:rsidR="004D6553" w:rsidRPr="00822E3A">
        <w:rPr>
          <w:rStyle w:val="11"/>
          <w:color w:val="000000"/>
          <w:sz w:val="24"/>
          <w:szCs w:val="24"/>
        </w:rPr>
        <w:t xml:space="preserve"> </w:t>
      </w:r>
      <w:r w:rsidRPr="00822E3A">
        <w:rPr>
          <w:rStyle w:val="11"/>
          <w:color w:val="000000"/>
          <w:sz w:val="24"/>
          <w:szCs w:val="24"/>
        </w:rPr>
        <w:t xml:space="preserve">по вопросам повесток дня </w:t>
      </w:r>
      <w:r w:rsidR="00A03564">
        <w:rPr>
          <w:rStyle w:val="11"/>
          <w:color w:val="000000"/>
          <w:sz w:val="24"/>
          <w:szCs w:val="24"/>
        </w:rPr>
        <w:t>О</w:t>
      </w:r>
      <w:r w:rsidRPr="00822E3A">
        <w:rPr>
          <w:rStyle w:val="11"/>
          <w:color w:val="000000"/>
          <w:sz w:val="24"/>
          <w:szCs w:val="24"/>
        </w:rPr>
        <w:t xml:space="preserve">бщих собраний акционеров (участников) и заседаний </w:t>
      </w:r>
      <w:r w:rsidR="00A03564">
        <w:rPr>
          <w:rStyle w:val="11"/>
          <w:color w:val="000000"/>
          <w:sz w:val="24"/>
          <w:szCs w:val="24"/>
        </w:rPr>
        <w:t>С</w:t>
      </w:r>
      <w:r w:rsidR="00A03564" w:rsidRPr="00822E3A">
        <w:rPr>
          <w:rStyle w:val="11"/>
          <w:color w:val="000000"/>
          <w:sz w:val="24"/>
          <w:szCs w:val="24"/>
        </w:rPr>
        <w:t xml:space="preserve">оветов </w:t>
      </w:r>
      <w:r w:rsidRPr="00822E3A">
        <w:rPr>
          <w:rStyle w:val="11"/>
          <w:color w:val="000000"/>
          <w:sz w:val="24"/>
          <w:szCs w:val="24"/>
        </w:rPr>
        <w:t xml:space="preserve">директоров обществ дочерних и зависимых по отношению к </w:t>
      </w:r>
      <w:r w:rsidR="00EB5DC4">
        <w:rPr>
          <w:rStyle w:val="11"/>
          <w:color w:val="000000"/>
          <w:sz w:val="24"/>
          <w:szCs w:val="24"/>
        </w:rPr>
        <w:t>ДЗО</w:t>
      </w:r>
      <w:r w:rsidRPr="00822E3A">
        <w:rPr>
          <w:rStyle w:val="11"/>
          <w:color w:val="000000"/>
          <w:sz w:val="24"/>
          <w:szCs w:val="24"/>
        </w:rPr>
        <w:t>, касающимся совершения (одобрения) сделок (включая несколько взаимосвязанных сделок), связанных с приобретением, отчуждением или возможностью отчуждения имущества, составляющего основные средства, нематериальные активы, объекты незавершенного строительства, целью использования которых является производство, передача, диспетчирование, распределение электрической и тепловой энергии, в случаях (размерах), определяемых порядком взаимодействия Общества с организациями в которых участвует Общество, утверждаемым Советом директоров Общества;</w:t>
      </w:r>
    </w:p>
    <w:p w14:paraId="49E21782" w14:textId="55405E50" w:rsidR="006A78C8" w:rsidRPr="00822E3A" w:rsidRDefault="00263636" w:rsidP="000E641A">
      <w:pPr>
        <w:pStyle w:val="a4"/>
        <w:shd w:val="clear" w:color="auto" w:fill="auto"/>
        <w:tabs>
          <w:tab w:val="left" w:pos="709"/>
          <w:tab w:val="left" w:pos="993"/>
        </w:tabs>
        <w:spacing w:line="240" w:lineRule="auto"/>
        <w:ind w:firstLine="567"/>
        <w:contextualSpacing/>
        <w:rPr>
          <w:sz w:val="24"/>
          <w:szCs w:val="24"/>
        </w:rPr>
      </w:pPr>
      <w:r w:rsidRPr="00822E3A">
        <w:rPr>
          <w:sz w:val="24"/>
          <w:szCs w:val="24"/>
        </w:rPr>
        <w:t xml:space="preserve">б)   </w:t>
      </w:r>
      <w:r w:rsidR="00D97EA3" w:rsidRPr="00822E3A">
        <w:rPr>
          <w:rStyle w:val="11"/>
          <w:color w:val="000000"/>
          <w:sz w:val="24"/>
          <w:szCs w:val="24"/>
        </w:rPr>
        <w:t xml:space="preserve">об определении позиции представителей </w:t>
      </w:r>
      <w:r w:rsidR="00EB5DC4">
        <w:rPr>
          <w:rStyle w:val="11"/>
          <w:color w:val="000000"/>
          <w:sz w:val="24"/>
          <w:szCs w:val="24"/>
        </w:rPr>
        <w:t>ДЗО</w:t>
      </w:r>
      <w:r w:rsidR="004D6553" w:rsidRPr="00822E3A">
        <w:rPr>
          <w:rStyle w:val="11"/>
          <w:color w:val="000000"/>
          <w:sz w:val="24"/>
          <w:szCs w:val="24"/>
        </w:rPr>
        <w:t xml:space="preserve"> </w:t>
      </w:r>
      <w:r w:rsidR="00D97EA3" w:rsidRPr="00822E3A">
        <w:rPr>
          <w:rStyle w:val="11"/>
          <w:color w:val="000000"/>
          <w:sz w:val="24"/>
          <w:szCs w:val="24"/>
        </w:rPr>
        <w:t xml:space="preserve">по вопросам повесток дня </w:t>
      </w:r>
      <w:r w:rsidR="00A03564">
        <w:rPr>
          <w:rStyle w:val="11"/>
          <w:color w:val="000000"/>
          <w:sz w:val="24"/>
          <w:szCs w:val="24"/>
        </w:rPr>
        <w:t>О</w:t>
      </w:r>
      <w:r w:rsidR="00A03564" w:rsidRPr="00822E3A">
        <w:rPr>
          <w:rStyle w:val="11"/>
          <w:color w:val="000000"/>
          <w:sz w:val="24"/>
          <w:szCs w:val="24"/>
        </w:rPr>
        <w:t xml:space="preserve">бщих </w:t>
      </w:r>
      <w:r w:rsidR="00D97EA3" w:rsidRPr="00822E3A">
        <w:rPr>
          <w:rStyle w:val="11"/>
          <w:color w:val="000000"/>
          <w:sz w:val="24"/>
          <w:szCs w:val="24"/>
        </w:rPr>
        <w:t>собраний</w:t>
      </w:r>
      <w:r w:rsidR="006A78C8" w:rsidRPr="00822E3A">
        <w:rPr>
          <w:sz w:val="24"/>
          <w:szCs w:val="24"/>
        </w:rPr>
        <w:t xml:space="preserve"> </w:t>
      </w:r>
      <w:r w:rsidR="00D97EA3" w:rsidRPr="00822E3A">
        <w:rPr>
          <w:rStyle w:val="11"/>
          <w:color w:val="000000"/>
          <w:sz w:val="24"/>
          <w:szCs w:val="24"/>
        </w:rPr>
        <w:t xml:space="preserve">акционеров (участников) и заседаний </w:t>
      </w:r>
      <w:r w:rsidR="00A03564">
        <w:rPr>
          <w:rStyle w:val="11"/>
          <w:color w:val="000000"/>
          <w:sz w:val="24"/>
          <w:szCs w:val="24"/>
        </w:rPr>
        <w:t>С</w:t>
      </w:r>
      <w:r w:rsidR="00A03564" w:rsidRPr="00822E3A">
        <w:rPr>
          <w:rStyle w:val="11"/>
          <w:color w:val="000000"/>
          <w:sz w:val="24"/>
          <w:szCs w:val="24"/>
        </w:rPr>
        <w:t xml:space="preserve">оветов </w:t>
      </w:r>
      <w:r w:rsidR="00D97EA3" w:rsidRPr="00822E3A">
        <w:rPr>
          <w:rStyle w:val="11"/>
          <w:color w:val="000000"/>
          <w:sz w:val="24"/>
          <w:szCs w:val="24"/>
        </w:rPr>
        <w:t xml:space="preserve">директоров обществ дочерних </w:t>
      </w:r>
      <w:r w:rsidR="00EB5DC4">
        <w:rPr>
          <w:rStyle w:val="11"/>
          <w:color w:val="000000"/>
          <w:sz w:val="24"/>
          <w:szCs w:val="24"/>
        </w:rPr>
        <w:t>и зависимых</w:t>
      </w:r>
      <w:r w:rsidR="007043B9">
        <w:rPr>
          <w:rStyle w:val="11"/>
          <w:color w:val="000000"/>
          <w:sz w:val="24"/>
          <w:szCs w:val="24"/>
        </w:rPr>
        <w:t xml:space="preserve"> </w:t>
      </w:r>
      <w:r w:rsidR="00D97EA3" w:rsidRPr="00822E3A">
        <w:rPr>
          <w:rStyle w:val="11"/>
          <w:color w:val="000000"/>
          <w:sz w:val="24"/>
          <w:szCs w:val="24"/>
        </w:rPr>
        <w:t>по</w:t>
      </w:r>
      <w:r w:rsidR="006A78C8" w:rsidRPr="00822E3A">
        <w:rPr>
          <w:sz w:val="24"/>
          <w:szCs w:val="24"/>
        </w:rPr>
        <w:t xml:space="preserve"> </w:t>
      </w:r>
      <w:r w:rsidR="00D97EA3" w:rsidRPr="00822E3A">
        <w:rPr>
          <w:rStyle w:val="11"/>
          <w:color w:val="000000"/>
          <w:sz w:val="24"/>
          <w:szCs w:val="24"/>
        </w:rPr>
        <w:t xml:space="preserve">отношению к </w:t>
      </w:r>
      <w:r w:rsidR="00EB5DC4">
        <w:rPr>
          <w:rStyle w:val="11"/>
          <w:color w:val="000000"/>
          <w:sz w:val="24"/>
          <w:szCs w:val="24"/>
        </w:rPr>
        <w:t>ДЗО</w:t>
      </w:r>
      <w:r w:rsidR="00D97EA3" w:rsidRPr="00822E3A">
        <w:rPr>
          <w:rStyle w:val="11"/>
          <w:color w:val="000000"/>
          <w:sz w:val="24"/>
          <w:szCs w:val="24"/>
        </w:rPr>
        <w:t>, осуществляющих производство, передачу, диспетчирование, распределение и сбыт</w:t>
      </w:r>
      <w:r w:rsidR="006A78C8" w:rsidRPr="00822E3A">
        <w:rPr>
          <w:sz w:val="24"/>
          <w:szCs w:val="24"/>
        </w:rPr>
        <w:t xml:space="preserve"> </w:t>
      </w:r>
      <w:r w:rsidR="00D97EA3" w:rsidRPr="00822E3A">
        <w:rPr>
          <w:rStyle w:val="11"/>
          <w:color w:val="000000"/>
          <w:sz w:val="24"/>
          <w:szCs w:val="24"/>
        </w:rPr>
        <w:t>электрической и тепловой энергии, о реорганизации, ликвидации, увеличении уставного капитала таких</w:t>
      </w:r>
      <w:r w:rsidRPr="00822E3A">
        <w:rPr>
          <w:sz w:val="24"/>
          <w:szCs w:val="24"/>
        </w:rPr>
        <w:t xml:space="preserve"> </w:t>
      </w:r>
      <w:r w:rsidR="00D97EA3" w:rsidRPr="00822E3A">
        <w:rPr>
          <w:rStyle w:val="11"/>
          <w:color w:val="000000"/>
          <w:sz w:val="24"/>
          <w:szCs w:val="24"/>
        </w:rPr>
        <w:t>обществ путем увеличения номинальной стоимости акций или путем размещения дополнительных акций, размещении ценных бумаг, конвертируемых в обыкновенные акции;</w:t>
      </w:r>
    </w:p>
    <w:p w14:paraId="01ACADAC" w14:textId="31EDE99B" w:rsidR="00D97EA3" w:rsidRPr="00822E3A" w:rsidRDefault="00D97EA3" w:rsidP="00C050C5">
      <w:pPr>
        <w:pStyle w:val="a4"/>
        <w:numPr>
          <w:ilvl w:val="0"/>
          <w:numId w:val="16"/>
        </w:numPr>
        <w:shd w:val="clear" w:color="auto" w:fill="auto"/>
        <w:tabs>
          <w:tab w:val="left" w:pos="709"/>
          <w:tab w:val="left" w:pos="993"/>
        </w:tabs>
        <w:spacing w:line="240" w:lineRule="auto"/>
        <w:ind w:firstLine="567"/>
        <w:contextualSpacing/>
        <w:rPr>
          <w:sz w:val="24"/>
          <w:szCs w:val="24"/>
        </w:rPr>
      </w:pPr>
      <w:r w:rsidRPr="00822E3A">
        <w:rPr>
          <w:rStyle w:val="11"/>
          <w:color w:val="000000"/>
          <w:sz w:val="24"/>
          <w:szCs w:val="24"/>
        </w:rPr>
        <w:t>предварительное одобрение решений о совершении Обществом:</w:t>
      </w:r>
    </w:p>
    <w:p w14:paraId="588F51FC" w14:textId="27497E35" w:rsidR="00D97EA3" w:rsidRPr="00822E3A" w:rsidRDefault="006A78C8" w:rsidP="000E641A">
      <w:pPr>
        <w:pStyle w:val="a4"/>
        <w:shd w:val="clear" w:color="auto" w:fill="auto"/>
        <w:tabs>
          <w:tab w:val="left" w:pos="1076"/>
        </w:tabs>
        <w:spacing w:line="240" w:lineRule="auto"/>
        <w:ind w:firstLine="567"/>
        <w:contextualSpacing/>
        <w:rPr>
          <w:sz w:val="24"/>
          <w:szCs w:val="24"/>
        </w:rPr>
      </w:pPr>
      <w:r w:rsidRPr="00822E3A">
        <w:rPr>
          <w:rStyle w:val="11"/>
          <w:color w:val="000000"/>
          <w:sz w:val="24"/>
          <w:szCs w:val="24"/>
        </w:rPr>
        <w:t xml:space="preserve">а)   </w:t>
      </w:r>
      <w:r w:rsidR="00D97EA3" w:rsidRPr="00822E3A">
        <w:rPr>
          <w:rStyle w:val="11"/>
          <w:color w:val="000000"/>
          <w:sz w:val="24"/>
          <w:szCs w:val="24"/>
        </w:rPr>
        <w:t xml:space="preserve">сделок, предметом которых являются внеоборотные активы Общества в размере свыше 10 процентов балансовой стоимости этих активов Общества </w:t>
      </w:r>
      <w:r w:rsidR="009D125B" w:rsidRPr="00822E3A">
        <w:rPr>
          <w:rStyle w:val="11"/>
          <w:color w:val="000000"/>
          <w:sz w:val="24"/>
          <w:szCs w:val="24"/>
        </w:rPr>
        <w:t xml:space="preserve">по данным бухгалтерской </w:t>
      </w:r>
      <w:r w:rsidR="00CE5264">
        <w:rPr>
          <w:rStyle w:val="11"/>
          <w:color w:val="000000"/>
          <w:sz w:val="24"/>
          <w:szCs w:val="24"/>
        </w:rPr>
        <w:t xml:space="preserve">(финансовой) </w:t>
      </w:r>
      <w:r w:rsidR="009D125B" w:rsidRPr="00822E3A">
        <w:rPr>
          <w:rStyle w:val="11"/>
          <w:color w:val="000000"/>
          <w:sz w:val="24"/>
          <w:szCs w:val="24"/>
        </w:rPr>
        <w:t>отчетности на последнюю отчетную дату</w:t>
      </w:r>
      <w:r w:rsidR="00D97EA3" w:rsidRPr="00822E3A">
        <w:rPr>
          <w:rStyle w:val="11"/>
          <w:color w:val="000000"/>
          <w:sz w:val="24"/>
          <w:szCs w:val="24"/>
        </w:rPr>
        <w:t>;</w:t>
      </w:r>
    </w:p>
    <w:p w14:paraId="0D491ABA" w14:textId="201AA3EB" w:rsidR="00D97EA3" w:rsidRPr="00822E3A" w:rsidRDefault="006A78C8" w:rsidP="000E641A">
      <w:pPr>
        <w:pStyle w:val="a4"/>
        <w:shd w:val="clear" w:color="auto" w:fill="auto"/>
        <w:tabs>
          <w:tab w:val="left" w:pos="1066"/>
        </w:tabs>
        <w:spacing w:line="240" w:lineRule="auto"/>
        <w:ind w:firstLine="567"/>
        <w:contextualSpacing/>
        <w:rPr>
          <w:sz w:val="24"/>
          <w:szCs w:val="24"/>
        </w:rPr>
      </w:pPr>
      <w:r w:rsidRPr="00822E3A">
        <w:rPr>
          <w:rStyle w:val="11"/>
          <w:color w:val="000000"/>
          <w:sz w:val="24"/>
          <w:szCs w:val="24"/>
        </w:rPr>
        <w:t xml:space="preserve">б) </w:t>
      </w:r>
      <w:r w:rsidR="00D97EA3" w:rsidRPr="00822E3A">
        <w:rPr>
          <w:rStyle w:val="11"/>
          <w:color w:val="000000"/>
          <w:sz w:val="24"/>
          <w:szCs w:val="24"/>
        </w:rPr>
        <w:t>сделок (включая несколько взаимосвязанных сделок), связанных с приобретением, отчуждением или возможностью отчуждения имущества, составляющего основные средства, нематериальные активы, объекты незавершенного строительства, целью использования которых является производство, передача, диспетчирование, распределение электрической и тепловой энергии в случаях (размерах), определяемых отдельными решениями Совета директоров Общества</w:t>
      </w:r>
      <w:r w:rsidR="00D609EE">
        <w:rPr>
          <w:rStyle w:val="11"/>
          <w:color w:val="000000"/>
          <w:sz w:val="24"/>
          <w:szCs w:val="24"/>
        </w:rPr>
        <w:t xml:space="preserve">, </w:t>
      </w:r>
      <w:r w:rsidR="00D609EE" w:rsidRPr="00626B4C">
        <w:rPr>
          <w:rStyle w:val="11"/>
          <w:color w:val="000000"/>
          <w:sz w:val="24"/>
          <w:szCs w:val="24"/>
        </w:rPr>
        <w:t>либо если указанные случаи (размеры) Советом директоров Общества не определены</w:t>
      </w:r>
      <w:r w:rsidR="00D97EA3" w:rsidRPr="00822E3A">
        <w:rPr>
          <w:rStyle w:val="11"/>
          <w:color w:val="000000"/>
          <w:sz w:val="24"/>
          <w:szCs w:val="24"/>
        </w:rPr>
        <w:t>;</w:t>
      </w:r>
    </w:p>
    <w:p w14:paraId="48930472" w14:textId="28830F97" w:rsidR="005A7D66" w:rsidRPr="00822E3A" w:rsidRDefault="00D97EA3" w:rsidP="000E641A">
      <w:pPr>
        <w:pStyle w:val="a4"/>
        <w:shd w:val="clear" w:color="auto" w:fill="auto"/>
        <w:tabs>
          <w:tab w:val="left" w:pos="1066"/>
        </w:tabs>
        <w:spacing w:line="240" w:lineRule="auto"/>
        <w:ind w:firstLine="567"/>
        <w:contextualSpacing/>
        <w:rPr>
          <w:rStyle w:val="11"/>
          <w:color w:val="000000"/>
          <w:sz w:val="24"/>
          <w:szCs w:val="24"/>
        </w:rPr>
      </w:pPr>
      <w:r w:rsidRPr="00822E3A">
        <w:rPr>
          <w:rStyle w:val="11"/>
          <w:color w:val="000000"/>
          <w:sz w:val="24"/>
          <w:szCs w:val="24"/>
        </w:rPr>
        <w:t>в)</w:t>
      </w:r>
      <w:r w:rsidRPr="00822E3A">
        <w:rPr>
          <w:rStyle w:val="11"/>
          <w:color w:val="000000"/>
          <w:sz w:val="24"/>
          <w:szCs w:val="24"/>
        </w:rPr>
        <w:tab/>
        <w:t>сделок (включая несколько взаимосвязанных сделок), связанных с приобретением, отчуждением или возможностью отчуждения имущества, составляющего основные средства, нематериальные активы, объекты незавершенного строительства, целью использования которых не является производство, передача, диспетчирование, распределение электрической и тепловой энергии в случаях (размерах), определяемых отдельными решениями Совета директоров Общества</w:t>
      </w:r>
      <w:r w:rsidR="00626B4C">
        <w:rPr>
          <w:rStyle w:val="11"/>
          <w:color w:val="000000"/>
          <w:sz w:val="24"/>
          <w:szCs w:val="24"/>
        </w:rPr>
        <w:t xml:space="preserve">, </w:t>
      </w:r>
      <w:r w:rsidR="00626B4C" w:rsidRPr="00626B4C">
        <w:rPr>
          <w:rStyle w:val="11"/>
          <w:color w:val="000000"/>
          <w:sz w:val="24"/>
          <w:szCs w:val="24"/>
        </w:rPr>
        <w:t>либо</w:t>
      </w:r>
      <w:r w:rsidR="008B1FA6">
        <w:rPr>
          <w:rStyle w:val="11"/>
          <w:color w:val="000000"/>
          <w:sz w:val="24"/>
          <w:szCs w:val="24"/>
        </w:rPr>
        <w:t>,</w:t>
      </w:r>
      <w:r w:rsidR="00626B4C" w:rsidRPr="00626B4C">
        <w:rPr>
          <w:rStyle w:val="11"/>
          <w:color w:val="000000"/>
          <w:sz w:val="24"/>
          <w:szCs w:val="24"/>
        </w:rPr>
        <w:t xml:space="preserve"> если указанные случаи (размеры) Советом директоров Общества не определены</w:t>
      </w:r>
      <w:r w:rsidRPr="00822E3A">
        <w:rPr>
          <w:rStyle w:val="11"/>
          <w:color w:val="000000"/>
          <w:sz w:val="24"/>
          <w:szCs w:val="24"/>
        </w:rPr>
        <w:t>;</w:t>
      </w:r>
      <w:r w:rsidR="006A78C8" w:rsidRPr="00822E3A">
        <w:rPr>
          <w:rStyle w:val="11"/>
          <w:color w:val="000000"/>
          <w:sz w:val="24"/>
          <w:szCs w:val="24"/>
        </w:rPr>
        <w:t xml:space="preserve"> </w:t>
      </w:r>
    </w:p>
    <w:p w14:paraId="4B1E7011" w14:textId="233E4FAB" w:rsidR="00D97EA3" w:rsidRPr="00822E3A" w:rsidRDefault="005A7D66" w:rsidP="000E641A">
      <w:pPr>
        <w:pStyle w:val="a4"/>
        <w:shd w:val="clear" w:color="auto" w:fill="auto"/>
        <w:tabs>
          <w:tab w:val="left" w:pos="1066"/>
        </w:tabs>
        <w:spacing w:line="240" w:lineRule="auto"/>
        <w:ind w:firstLine="567"/>
        <w:contextualSpacing/>
        <w:rPr>
          <w:sz w:val="24"/>
          <w:szCs w:val="24"/>
        </w:rPr>
      </w:pPr>
      <w:r w:rsidRPr="00822E3A">
        <w:rPr>
          <w:rStyle w:val="11"/>
          <w:color w:val="000000"/>
          <w:sz w:val="24"/>
          <w:szCs w:val="24"/>
        </w:rPr>
        <w:t xml:space="preserve">г) </w:t>
      </w:r>
      <w:r w:rsidR="004756AC" w:rsidRPr="004756AC">
        <w:rPr>
          <w:rStyle w:val="11"/>
          <w:color w:val="000000"/>
          <w:sz w:val="24"/>
          <w:szCs w:val="24"/>
        </w:rPr>
        <w:t>сделок на срок более 5 лет по передаче во временное владение и пользование или во временное пользование недвижимости, объектов электросетевого хозяйства или по приему во временное владение и пользование или во временное пользование объектов недвижимости, в случаях (размерах), определяемых отдельными решениями Совета директоров Общества</w:t>
      </w:r>
      <w:r w:rsidR="008B1FA6">
        <w:rPr>
          <w:rStyle w:val="11"/>
          <w:color w:val="000000"/>
          <w:sz w:val="24"/>
          <w:szCs w:val="24"/>
        </w:rPr>
        <w:t>,</w:t>
      </w:r>
      <w:r w:rsidR="004756AC" w:rsidRPr="004756AC">
        <w:rPr>
          <w:rStyle w:val="11"/>
          <w:color w:val="000000"/>
          <w:sz w:val="24"/>
          <w:szCs w:val="24"/>
        </w:rPr>
        <w:t xml:space="preserve"> либо</w:t>
      </w:r>
      <w:r w:rsidR="008B1FA6">
        <w:rPr>
          <w:rStyle w:val="11"/>
          <w:color w:val="000000"/>
          <w:sz w:val="24"/>
          <w:szCs w:val="24"/>
        </w:rPr>
        <w:t>,</w:t>
      </w:r>
      <w:r w:rsidR="004756AC" w:rsidRPr="004756AC">
        <w:rPr>
          <w:rStyle w:val="11"/>
          <w:color w:val="000000"/>
          <w:sz w:val="24"/>
          <w:szCs w:val="24"/>
        </w:rPr>
        <w:t xml:space="preserve"> если указанные случаи (размеры) Советом директоров Общества не определены</w:t>
      </w:r>
      <w:r w:rsidR="00C109E5">
        <w:rPr>
          <w:rStyle w:val="11"/>
          <w:color w:val="000000"/>
          <w:sz w:val="24"/>
          <w:szCs w:val="24"/>
        </w:rPr>
        <w:t>;</w:t>
      </w:r>
    </w:p>
    <w:p w14:paraId="69BE102B" w14:textId="77777777" w:rsidR="00D97EA3" w:rsidRPr="00822E3A" w:rsidRDefault="00D97EA3" w:rsidP="00C050C5">
      <w:pPr>
        <w:pStyle w:val="a4"/>
        <w:numPr>
          <w:ilvl w:val="0"/>
          <w:numId w:val="16"/>
        </w:numPr>
        <w:shd w:val="clear" w:color="auto" w:fill="auto"/>
        <w:tabs>
          <w:tab w:val="left" w:pos="1114"/>
        </w:tabs>
        <w:spacing w:line="240" w:lineRule="auto"/>
        <w:ind w:firstLine="567"/>
        <w:contextualSpacing/>
        <w:rPr>
          <w:sz w:val="24"/>
          <w:szCs w:val="24"/>
        </w:rPr>
      </w:pPr>
      <w:r w:rsidRPr="00822E3A">
        <w:rPr>
          <w:rStyle w:val="11"/>
          <w:color w:val="000000"/>
          <w:sz w:val="24"/>
          <w:szCs w:val="24"/>
        </w:rPr>
        <w:t>выдвижение Обществом кандидатур для избрания на должность единоличного исполнительного органа, в иные органы управления, органы контроля, а также кандидатуры аудитора организаций, в которых участвует Общество, осуществляющих производство, передачу, диспетчирование, распределение и сбыт электрической и тепловой энергии, а также ремонтные и сервисные виды деятельности;</w:t>
      </w:r>
    </w:p>
    <w:p w14:paraId="3B7F3337" w14:textId="2482B701" w:rsidR="00D97EA3" w:rsidRPr="00822E3A" w:rsidRDefault="00D97EA3" w:rsidP="00C050C5">
      <w:pPr>
        <w:pStyle w:val="a4"/>
        <w:numPr>
          <w:ilvl w:val="0"/>
          <w:numId w:val="16"/>
        </w:numPr>
        <w:shd w:val="clear" w:color="auto" w:fill="auto"/>
        <w:tabs>
          <w:tab w:val="left" w:pos="1114"/>
        </w:tabs>
        <w:spacing w:line="240" w:lineRule="auto"/>
        <w:ind w:firstLine="567"/>
        <w:contextualSpacing/>
        <w:rPr>
          <w:sz w:val="24"/>
          <w:szCs w:val="24"/>
        </w:rPr>
      </w:pPr>
      <w:r w:rsidRPr="00822E3A">
        <w:rPr>
          <w:rStyle w:val="11"/>
          <w:color w:val="000000"/>
          <w:sz w:val="24"/>
          <w:szCs w:val="24"/>
        </w:rPr>
        <w:t xml:space="preserve">определение </w:t>
      </w:r>
      <w:r w:rsidR="005A7D66" w:rsidRPr="00822E3A">
        <w:rPr>
          <w:rStyle w:val="11"/>
          <w:color w:val="000000"/>
          <w:sz w:val="24"/>
          <w:szCs w:val="24"/>
        </w:rPr>
        <w:t xml:space="preserve">политики Общества в области страхования, осуществления контроля </w:t>
      </w:r>
      <w:r w:rsidRPr="00822E3A">
        <w:rPr>
          <w:rStyle w:val="11"/>
          <w:color w:val="000000"/>
          <w:sz w:val="24"/>
          <w:szCs w:val="24"/>
        </w:rPr>
        <w:t xml:space="preserve">обеспечения страховой защиты Общества, в том числе утверждение </w:t>
      </w:r>
      <w:r w:rsidR="005A7D66" w:rsidRPr="00822E3A">
        <w:rPr>
          <w:rStyle w:val="11"/>
          <w:color w:val="000000"/>
          <w:sz w:val="24"/>
          <w:szCs w:val="24"/>
        </w:rPr>
        <w:t xml:space="preserve">кандидатур </w:t>
      </w:r>
      <w:r w:rsidRPr="00822E3A">
        <w:rPr>
          <w:rStyle w:val="11"/>
          <w:color w:val="000000"/>
          <w:sz w:val="24"/>
          <w:szCs w:val="24"/>
        </w:rPr>
        <w:t>Страховщик</w:t>
      </w:r>
      <w:r w:rsidR="005A7D66" w:rsidRPr="00822E3A">
        <w:rPr>
          <w:rStyle w:val="11"/>
          <w:color w:val="000000"/>
          <w:sz w:val="24"/>
          <w:szCs w:val="24"/>
        </w:rPr>
        <w:t>ов</w:t>
      </w:r>
      <w:r w:rsidRPr="00822E3A">
        <w:rPr>
          <w:rStyle w:val="11"/>
          <w:color w:val="000000"/>
          <w:sz w:val="24"/>
          <w:szCs w:val="24"/>
        </w:rPr>
        <w:t xml:space="preserve"> Общества;</w:t>
      </w:r>
    </w:p>
    <w:p w14:paraId="19DC868C" w14:textId="6F05129B" w:rsidR="005A7D66" w:rsidRPr="00822E3A" w:rsidRDefault="00D97EA3" w:rsidP="00C050C5">
      <w:pPr>
        <w:pStyle w:val="a4"/>
        <w:numPr>
          <w:ilvl w:val="0"/>
          <w:numId w:val="16"/>
        </w:numPr>
        <w:shd w:val="clear" w:color="auto" w:fill="auto"/>
        <w:tabs>
          <w:tab w:val="left" w:pos="1110"/>
        </w:tabs>
        <w:spacing w:line="240" w:lineRule="auto"/>
        <w:ind w:firstLine="567"/>
        <w:contextualSpacing/>
        <w:rPr>
          <w:rStyle w:val="11"/>
          <w:sz w:val="24"/>
          <w:szCs w:val="24"/>
        </w:rPr>
      </w:pPr>
      <w:r w:rsidRPr="00822E3A">
        <w:rPr>
          <w:rStyle w:val="11"/>
          <w:color w:val="000000"/>
          <w:sz w:val="24"/>
          <w:szCs w:val="24"/>
        </w:rPr>
        <w:t xml:space="preserve">утверждение </w:t>
      </w:r>
      <w:r w:rsidR="005A7D66" w:rsidRPr="00822E3A">
        <w:rPr>
          <w:rStyle w:val="11"/>
          <w:color w:val="000000"/>
          <w:sz w:val="24"/>
          <w:szCs w:val="24"/>
        </w:rPr>
        <w:t xml:space="preserve">организационной </w:t>
      </w:r>
      <w:r w:rsidRPr="00822E3A">
        <w:rPr>
          <w:rStyle w:val="11"/>
          <w:color w:val="000000"/>
          <w:sz w:val="24"/>
          <w:szCs w:val="24"/>
        </w:rPr>
        <w:t>структуры исполнительного аппарата Общества и внесение изменений в нее</w:t>
      </w:r>
      <w:r w:rsidR="005A7D66" w:rsidRPr="00822E3A">
        <w:rPr>
          <w:rStyle w:val="11"/>
          <w:color w:val="000000"/>
          <w:sz w:val="24"/>
          <w:szCs w:val="24"/>
        </w:rPr>
        <w:t>;</w:t>
      </w:r>
    </w:p>
    <w:p w14:paraId="3C2259DD" w14:textId="77777777" w:rsidR="00D97EA3" w:rsidRPr="00822E3A" w:rsidRDefault="005A7D66" w:rsidP="00C050C5">
      <w:pPr>
        <w:pStyle w:val="a4"/>
        <w:numPr>
          <w:ilvl w:val="0"/>
          <w:numId w:val="16"/>
        </w:numPr>
        <w:shd w:val="clear" w:color="auto" w:fill="auto"/>
        <w:tabs>
          <w:tab w:val="left" w:pos="1110"/>
        </w:tabs>
        <w:spacing w:line="240" w:lineRule="auto"/>
        <w:ind w:firstLine="567"/>
        <w:contextualSpacing/>
        <w:rPr>
          <w:sz w:val="24"/>
          <w:szCs w:val="24"/>
        </w:rPr>
      </w:pPr>
      <w:r w:rsidRPr="00822E3A">
        <w:rPr>
          <w:rStyle w:val="11"/>
          <w:color w:val="000000"/>
          <w:sz w:val="24"/>
          <w:szCs w:val="24"/>
        </w:rPr>
        <w:t>утверждение положения о материальном стимулировании генерального директора</w:t>
      </w:r>
      <w:r w:rsidR="00D97EA3" w:rsidRPr="00822E3A">
        <w:rPr>
          <w:rStyle w:val="11"/>
          <w:color w:val="000000"/>
          <w:sz w:val="24"/>
          <w:szCs w:val="24"/>
        </w:rPr>
        <w:t xml:space="preserve">, </w:t>
      </w:r>
      <w:r w:rsidRPr="00822E3A">
        <w:rPr>
          <w:rStyle w:val="11"/>
          <w:color w:val="000000"/>
          <w:sz w:val="24"/>
          <w:szCs w:val="24"/>
        </w:rPr>
        <w:t xml:space="preserve">положения о материальном стимулировании высших менеджеров Общества; </w:t>
      </w:r>
      <w:r w:rsidR="00D97EA3" w:rsidRPr="00822E3A">
        <w:rPr>
          <w:rStyle w:val="11"/>
          <w:color w:val="000000"/>
          <w:sz w:val="24"/>
          <w:szCs w:val="24"/>
        </w:rPr>
        <w:t>утверждение перечня высших менеджеров Общества;</w:t>
      </w:r>
    </w:p>
    <w:p w14:paraId="0CDE452F" w14:textId="77777777" w:rsidR="00D97EA3" w:rsidRPr="00822E3A" w:rsidRDefault="00D97EA3" w:rsidP="00C050C5">
      <w:pPr>
        <w:pStyle w:val="a4"/>
        <w:numPr>
          <w:ilvl w:val="0"/>
          <w:numId w:val="16"/>
        </w:numPr>
        <w:shd w:val="clear" w:color="auto" w:fill="auto"/>
        <w:tabs>
          <w:tab w:val="left" w:pos="1105"/>
        </w:tabs>
        <w:spacing w:line="240" w:lineRule="auto"/>
        <w:ind w:firstLine="567"/>
        <w:contextualSpacing/>
        <w:rPr>
          <w:sz w:val="24"/>
          <w:szCs w:val="24"/>
        </w:rPr>
      </w:pPr>
      <w:r w:rsidRPr="00822E3A">
        <w:rPr>
          <w:rStyle w:val="11"/>
          <w:color w:val="000000"/>
          <w:sz w:val="24"/>
          <w:szCs w:val="24"/>
        </w:rPr>
        <w:t>согласование кандидатур на отдельные должности исполнительного аппарата Общества, определяемые Советом директоров Общества;</w:t>
      </w:r>
    </w:p>
    <w:p w14:paraId="4610E401" w14:textId="77777777" w:rsidR="00D97EA3" w:rsidRPr="00822E3A" w:rsidRDefault="00D97EA3" w:rsidP="00C050C5">
      <w:pPr>
        <w:pStyle w:val="a4"/>
        <w:numPr>
          <w:ilvl w:val="0"/>
          <w:numId w:val="16"/>
        </w:numPr>
        <w:shd w:val="clear" w:color="auto" w:fill="auto"/>
        <w:tabs>
          <w:tab w:val="left" w:pos="1114"/>
        </w:tabs>
        <w:spacing w:line="240" w:lineRule="auto"/>
        <w:ind w:firstLine="567"/>
        <w:contextualSpacing/>
        <w:rPr>
          <w:sz w:val="24"/>
          <w:szCs w:val="24"/>
        </w:rPr>
      </w:pPr>
      <w:r w:rsidRPr="00822E3A">
        <w:rPr>
          <w:rStyle w:val="11"/>
          <w:color w:val="000000"/>
          <w:sz w:val="24"/>
          <w:szCs w:val="24"/>
        </w:rPr>
        <w:t>предварительное одобрение коллективного договора, соглашений, заключаемых Обществом в рамках регулирования социально-трудовых отношений, а также утверждение документов по негосударственному пенсионному обеспечению работников Общества;</w:t>
      </w:r>
    </w:p>
    <w:p w14:paraId="1107E297" w14:textId="45B36E64" w:rsidR="00D97EA3" w:rsidRPr="00822E3A" w:rsidRDefault="00D97EA3" w:rsidP="00C050C5">
      <w:pPr>
        <w:pStyle w:val="a4"/>
        <w:numPr>
          <w:ilvl w:val="0"/>
          <w:numId w:val="16"/>
        </w:numPr>
        <w:shd w:val="clear" w:color="auto" w:fill="auto"/>
        <w:tabs>
          <w:tab w:val="left" w:pos="1105"/>
        </w:tabs>
        <w:spacing w:line="240" w:lineRule="auto"/>
        <w:ind w:firstLine="567"/>
        <w:contextualSpacing/>
        <w:rPr>
          <w:sz w:val="24"/>
          <w:szCs w:val="24"/>
        </w:rPr>
      </w:pPr>
      <w:r w:rsidRPr="00822E3A">
        <w:rPr>
          <w:rStyle w:val="11"/>
          <w:color w:val="000000"/>
          <w:sz w:val="24"/>
          <w:szCs w:val="24"/>
        </w:rPr>
        <w:t>утверждение кандидатуры оценщика (оценщиков) для определения стоимости акций, имущества и иных активов Общества в случаях, предусмотренных Федеральным законом «Об акционерных обществах», настоящим Уставом, а также отдельными решениями Совета директоров Обществом;</w:t>
      </w:r>
    </w:p>
    <w:p w14:paraId="768C87BB" w14:textId="77777777" w:rsidR="00D97EA3" w:rsidRPr="00822E3A" w:rsidRDefault="00D97EA3" w:rsidP="00C050C5">
      <w:pPr>
        <w:pStyle w:val="a4"/>
        <w:numPr>
          <w:ilvl w:val="0"/>
          <w:numId w:val="16"/>
        </w:numPr>
        <w:shd w:val="clear" w:color="auto" w:fill="auto"/>
        <w:tabs>
          <w:tab w:val="left" w:pos="1100"/>
        </w:tabs>
        <w:spacing w:line="240" w:lineRule="auto"/>
        <w:ind w:firstLine="567"/>
        <w:contextualSpacing/>
        <w:rPr>
          <w:sz w:val="24"/>
          <w:szCs w:val="24"/>
        </w:rPr>
      </w:pPr>
      <w:r w:rsidRPr="00822E3A">
        <w:rPr>
          <w:rStyle w:val="11"/>
          <w:color w:val="000000"/>
          <w:sz w:val="24"/>
          <w:szCs w:val="24"/>
        </w:rPr>
        <w:t>утверждение кандидатуры финансового консультанта, привлекаемого в соответствии с Федеральным законом «О рынке ценных бумаг», а также кандидатур организаторов выпуска ценных бумаг и консультантов по сделкам, непосредственно связанным с привлечением средств в форме публичных заимствований;</w:t>
      </w:r>
    </w:p>
    <w:p w14:paraId="083FF8B7" w14:textId="1759F44E" w:rsidR="00D97EA3" w:rsidRPr="00822E3A" w:rsidRDefault="00D97EA3" w:rsidP="00C050C5">
      <w:pPr>
        <w:pStyle w:val="a4"/>
        <w:numPr>
          <w:ilvl w:val="0"/>
          <w:numId w:val="16"/>
        </w:numPr>
        <w:shd w:val="clear" w:color="auto" w:fill="auto"/>
        <w:tabs>
          <w:tab w:val="left" w:pos="1110"/>
        </w:tabs>
        <w:spacing w:line="240" w:lineRule="auto"/>
        <w:ind w:firstLine="567"/>
        <w:contextualSpacing/>
        <w:rPr>
          <w:sz w:val="24"/>
          <w:szCs w:val="24"/>
        </w:rPr>
      </w:pPr>
      <w:r w:rsidRPr="00822E3A">
        <w:rPr>
          <w:rStyle w:val="11"/>
          <w:color w:val="000000"/>
          <w:sz w:val="24"/>
          <w:szCs w:val="24"/>
        </w:rPr>
        <w:t xml:space="preserve">предварительное одобрение сделок, которые могут повлечь возникновение обязательств, выраженных в иностранной валюте (либо обязательств, величина которых привязывается к иностранной валюте), </w:t>
      </w:r>
      <w:r w:rsidR="008232E3" w:rsidRPr="00822E3A">
        <w:rPr>
          <w:rStyle w:val="11"/>
          <w:color w:val="000000"/>
          <w:sz w:val="24"/>
          <w:szCs w:val="24"/>
        </w:rPr>
        <w:t>сделок с произво</w:t>
      </w:r>
      <w:r w:rsidR="00973337">
        <w:rPr>
          <w:rStyle w:val="11"/>
          <w:color w:val="000000"/>
          <w:sz w:val="24"/>
          <w:szCs w:val="24"/>
        </w:rPr>
        <w:t>д</w:t>
      </w:r>
      <w:r w:rsidR="008232E3" w:rsidRPr="00822E3A">
        <w:rPr>
          <w:rStyle w:val="11"/>
          <w:color w:val="000000"/>
          <w:sz w:val="24"/>
          <w:szCs w:val="24"/>
        </w:rPr>
        <w:t xml:space="preserve">ными инструментами, </w:t>
      </w:r>
      <w:r w:rsidRPr="00822E3A">
        <w:rPr>
          <w:rStyle w:val="11"/>
          <w:color w:val="000000"/>
          <w:sz w:val="24"/>
          <w:szCs w:val="24"/>
        </w:rPr>
        <w:t>в случаях и размерах, определяемых отдельными решениями Совета директоров Общества, а также, если указанные случаи (размеры) Советом директоров Общества не определены;</w:t>
      </w:r>
      <w:r w:rsidR="008232E3" w:rsidRPr="00822E3A">
        <w:rPr>
          <w:rStyle w:val="11"/>
          <w:color w:val="000000"/>
          <w:sz w:val="24"/>
          <w:szCs w:val="24"/>
        </w:rPr>
        <w:t xml:space="preserve"> определение политики Общества в части сделок с производными финансовыми инструментами; </w:t>
      </w:r>
    </w:p>
    <w:p w14:paraId="193527A0" w14:textId="5878F166" w:rsidR="00D97EA3" w:rsidRPr="00822E3A" w:rsidRDefault="00D97EA3" w:rsidP="00C050C5">
      <w:pPr>
        <w:pStyle w:val="a4"/>
        <w:numPr>
          <w:ilvl w:val="0"/>
          <w:numId w:val="16"/>
        </w:numPr>
        <w:shd w:val="clear" w:color="auto" w:fill="auto"/>
        <w:tabs>
          <w:tab w:val="left" w:pos="1110"/>
        </w:tabs>
        <w:spacing w:line="240" w:lineRule="auto"/>
        <w:ind w:firstLine="567"/>
        <w:contextualSpacing/>
        <w:rPr>
          <w:sz w:val="24"/>
          <w:szCs w:val="24"/>
        </w:rPr>
      </w:pPr>
      <w:r w:rsidRPr="00822E3A">
        <w:rPr>
          <w:rStyle w:val="11"/>
          <w:color w:val="000000"/>
          <w:sz w:val="24"/>
          <w:szCs w:val="24"/>
        </w:rPr>
        <w:t xml:space="preserve">определение закупочной политики в Обществе, в том числе утверждение Положения о </w:t>
      </w:r>
      <w:r w:rsidR="00090C87" w:rsidRPr="00822E3A">
        <w:rPr>
          <w:rStyle w:val="11"/>
          <w:color w:val="000000"/>
          <w:sz w:val="24"/>
          <w:szCs w:val="24"/>
        </w:rPr>
        <w:t>закупке товаров, работ, услуг</w:t>
      </w:r>
      <w:r w:rsidRPr="00822E3A">
        <w:rPr>
          <w:rStyle w:val="11"/>
          <w:color w:val="000000"/>
          <w:sz w:val="24"/>
          <w:szCs w:val="24"/>
        </w:rPr>
        <w:t xml:space="preserve">, утверждение руководителя Центрального закупочного органа Общества и его членов, а также утверждение </w:t>
      </w:r>
      <w:r w:rsidR="00090C87" w:rsidRPr="00822E3A">
        <w:rPr>
          <w:rStyle w:val="11"/>
          <w:color w:val="000000"/>
          <w:sz w:val="24"/>
          <w:szCs w:val="24"/>
        </w:rPr>
        <w:t xml:space="preserve">плана закупки </w:t>
      </w:r>
      <w:r w:rsidRPr="00822E3A">
        <w:rPr>
          <w:rStyle w:val="11"/>
          <w:color w:val="000000"/>
          <w:sz w:val="24"/>
          <w:szCs w:val="24"/>
        </w:rPr>
        <w:t>и принятие иных решений в соответствии с утвержденными в Обществе документами, регламентирующими закупочную деятельность Общества;</w:t>
      </w:r>
    </w:p>
    <w:p w14:paraId="273DDFDF" w14:textId="77777777" w:rsidR="006A78C8" w:rsidRPr="00822E3A" w:rsidRDefault="00D97EA3" w:rsidP="00C050C5">
      <w:pPr>
        <w:pStyle w:val="a4"/>
        <w:numPr>
          <w:ilvl w:val="0"/>
          <w:numId w:val="16"/>
        </w:numPr>
        <w:shd w:val="clear" w:color="auto" w:fill="auto"/>
        <w:tabs>
          <w:tab w:val="left" w:pos="1100"/>
        </w:tabs>
        <w:spacing w:line="240" w:lineRule="auto"/>
        <w:ind w:firstLine="567"/>
        <w:contextualSpacing/>
        <w:rPr>
          <w:sz w:val="24"/>
          <w:szCs w:val="24"/>
        </w:rPr>
      </w:pPr>
      <w:r w:rsidRPr="00822E3A">
        <w:rPr>
          <w:rStyle w:val="11"/>
          <w:color w:val="000000"/>
          <w:sz w:val="24"/>
          <w:szCs w:val="24"/>
        </w:rPr>
        <w:t>принятие решения о выдвижении Генерального директора Общества для представления к государственным наградам;</w:t>
      </w:r>
    </w:p>
    <w:p w14:paraId="0BC23113" w14:textId="77777777" w:rsidR="00D97EA3" w:rsidRPr="00822E3A" w:rsidRDefault="00D97EA3" w:rsidP="00C050C5">
      <w:pPr>
        <w:pStyle w:val="a4"/>
        <w:numPr>
          <w:ilvl w:val="0"/>
          <w:numId w:val="16"/>
        </w:numPr>
        <w:shd w:val="clear" w:color="auto" w:fill="auto"/>
        <w:tabs>
          <w:tab w:val="left" w:pos="1100"/>
        </w:tabs>
        <w:spacing w:line="240" w:lineRule="auto"/>
        <w:ind w:firstLine="567"/>
        <w:contextualSpacing/>
        <w:rPr>
          <w:sz w:val="24"/>
          <w:szCs w:val="24"/>
        </w:rPr>
      </w:pPr>
      <w:r w:rsidRPr="00822E3A">
        <w:rPr>
          <w:rStyle w:val="11"/>
          <w:color w:val="000000"/>
          <w:sz w:val="24"/>
          <w:szCs w:val="24"/>
        </w:rPr>
        <w:t>утверждение целевых значений (скорректированных значений) ключевых показателей эффективности (КПЭ) Общества и отчетов об их выполнении;</w:t>
      </w:r>
    </w:p>
    <w:p w14:paraId="33E16F2F" w14:textId="5CFDBE4F" w:rsidR="00D97EA3" w:rsidRPr="00822E3A" w:rsidRDefault="00D97EA3" w:rsidP="00C050C5">
      <w:pPr>
        <w:pStyle w:val="a4"/>
        <w:numPr>
          <w:ilvl w:val="0"/>
          <w:numId w:val="16"/>
        </w:numPr>
        <w:shd w:val="clear" w:color="auto" w:fill="auto"/>
        <w:tabs>
          <w:tab w:val="left" w:pos="1124"/>
        </w:tabs>
        <w:spacing w:line="240" w:lineRule="auto"/>
        <w:ind w:firstLine="567"/>
        <w:contextualSpacing/>
        <w:rPr>
          <w:sz w:val="24"/>
          <w:szCs w:val="24"/>
        </w:rPr>
      </w:pPr>
      <w:r w:rsidRPr="00822E3A">
        <w:rPr>
          <w:rStyle w:val="11"/>
          <w:color w:val="000000"/>
          <w:sz w:val="24"/>
          <w:szCs w:val="24"/>
        </w:rPr>
        <w:t>определение политики Общества</w:t>
      </w:r>
      <w:r w:rsidR="00C109E5">
        <w:rPr>
          <w:rStyle w:val="11"/>
          <w:color w:val="000000"/>
          <w:sz w:val="24"/>
          <w:szCs w:val="24"/>
        </w:rPr>
        <w:t>,</w:t>
      </w:r>
      <w:r w:rsidRPr="00822E3A">
        <w:rPr>
          <w:rStyle w:val="11"/>
          <w:color w:val="000000"/>
          <w:sz w:val="24"/>
          <w:szCs w:val="24"/>
        </w:rPr>
        <w:t xml:space="preserve"> направленной на повышение надежности распределительного комплекса электрических сетей и иных объектов электросетевого хозяйства, в том числе утверждение стратегических программ Общества по повышению надежности электросетевого комплекса, развития электросетевого комплекса и его безопасности;</w:t>
      </w:r>
    </w:p>
    <w:p w14:paraId="6A732A46" w14:textId="5B69D6FE" w:rsidR="00D97EA3" w:rsidRPr="00822E3A" w:rsidRDefault="00D97EA3" w:rsidP="00C050C5">
      <w:pPr>
        <w:pStyle w:val="a4"/>
        <w:numPr>
          <w:ilvl w:val="0"/>
          <w:numId w:val="16"/>
        </w:numPr>
        <w:shd w:val="clear" w:color="auto" w:fill="auto"/>
        <w:tabs>
          <w:tab w:val="left" w:pos="1124"/>
        </w:tabs>
        <w:spacing w:line="240" w:lineRule="auto"/>
        <w:ind w:firstLine="567"/>
        <w:contextualSpacing/>
        <w:rPr>
          <w:sz w:val="24"/>
          <w:szCs w:val="24"/>
        </w:rPr>
      </w:pPr>
      <w:r w:rsidRPr="00822E3A">
        <w:rPr>
          <w:rStyle w:val="11"/>
          <w:color w:val="000000"/>
          <w:sz w:val="24"/>
          <w:szCs w:val="24"/>
        </w:rPr>
        <w:t>определение жилищной политики Общества в части предоставления работникам общества корпоративной поддержки в улучшении жилищных условий в виде субсидии, компенсации затрат, беспроцентных займов и принятия решения о предоставлении Обществом указанной поддержки в случаях, когда порядок ее предоставления не определен жилищной политикой Общества;</w:t>
      </w:r>
    </w:p>
    <w:p w14:paraId="5F29B537" w14:textId="77777777" w:rsidR="008232E3" w:rsidRDefault="008232E3" w:rsidP="00C050C5">
      <w:pPr>
        <w:pStyle w:val="a4"/>
        <w:numPr>
          <w:ilvl w:val="0"/>
          <w:numId w:val="16"/>
        </w:numPr>
        <w:shd w:val="clear" w:color="auto" w:fill="auto"/>
        <w:tabs>
          <w:tab w:val="left" w:pos="1119"/>
        </w:tabs>
        <w:spacing w:line="240" w:lineRule="auto"/>
        <w:ind w:firstLine="567"/>
        <w:contextualSpacing/>
        <w:rPr>
          <w:rStyle w:val="11"/>
          <w:sz w:val="24"/>
          <w:szCs w:val="24"/>
        </w:rPr>
      </w:pPr>
      <w:r w:rsidRPr="00822E3A">
        <w:rPr>
          <w:rStyle w:val="11"/>
          <w:sz w:val="24"/>
          <w:szCs w:val="24"/>
        </w:rPr>
        <w:t>принятие решений о присоединении Общества к отраслевым и межотраслевым стандартам, регламентам и иным документам в сфере электроэнергетики по различным направлениям деятельности Общества, включая техническое регулирование;</w:t>
      </w:r>
    </w:p>
    <w:p w14:paraId="4A6FDD4E" w14:textId="03AF72CE" w:rsidR="00EB5DC4" w:rsidRPr="00EB5DC4" w:rsidRDefault="00EB5DC4" w:rsidP="007B6BDF">
      <w:pPr>
        <w:pStyle w:val="aa"/>
        <w:numPr>
          <w:ilvl w:val="0"/>
          <w:numId w:val="16"/>
        </w:numPr>
        <w:tabs>
          <w:tab w:val="left" w:pos="1134"/>
        </w:tabs>
        <w:ind w:left="0" w:firstLine="567"/>
        <w:contextualSpacing/>
        <w:jc w:val="both"/>
        <w:rPr>
          <w:rStyle w:val="11"/>
          <w:sz w:val="24"/>
        </w:rPr>
      </w:pPr>
      <w:r w:rsidRPr="007B6BDF">
        <w:rPr>
          <w:rStyle w:val="11"/>
          <w:rFonts w:cs="Times New Roman"/>
          <w:color w:val="auto"/>
          <w:sz w:val="24"/>
        </w:rPr>
        <w:t>рекомендации исполнительным органам Общества по любым вопросам деятельности Обществ</w:t>
      </w:r>
      <w:r>
        <w:rPr>
          <w:rStyle w:val="11"/>
          <w:rFonts w:cs="Times New Roman"/>
          <w:color w:val="auto"/>
          <w:sz w:val="24"/>
        </w:rPr>
        <w:t>а</w:t>
      </w:r>
      <w:r w:rsidRPr="007B6BDF">
        <w:rPr>
          <w:rStyle w:val="11"/>
          <w:rFonts w:cs="Times New Roman"/>
          <w:color w:val="auto"/>
          <w:sz w:val="24"/>
        </w:rPr>
        <w:t>;</w:t>
      </w:r>
    </w:p>
    <w:p w14:paraId="5E19ED80" w14:textId="48088325" w:rsidR="00D97EA3" w:rsidRPr="00822E3A" w:rsidRDefault="00D97EA3" w:rsidP="00C050C5">
      <w:pPr>
        <w:pStyle w:val="a4"/>
        <w:numPr>
          <w:ilvl w:val="0"/>
          <w:numId w:val="16"/>
        </w:numPr>
        <w:shd w:val="clear" w:color="auto" w:fill="auto"/>
        <w:tabs>
          <w:tab w:val="left" w:pos="1119"/>
        </w:tabs>
        <w:spacing w:line="240" w:lineRule="auto"/>
        <w:ind w:firstLine="567"/>
        <w:contextualSpacing/>
        <w:rPr>
          <w:sz w:val="24"/>
          <w:szCs w:val="24"/>
        </w:rPr>
      </w:pPr>
      <w:r w:rsidRPr="00822E3A">
        <w:rPr>
          <w:rStyle w:val="11"/>
          <w:color w:val="000000"/>
          <w:sz w:val="24"/>
          <w:szCs w:val="24"/>
        </w:rPr>
        <w:t xml:space="preserve">иные вопросы, </w:t>
      </w:r>
      <w:r w:rsidR="008232E3" w:rsidRPr="00822E3A">
        <w:rPr>
          <w:rStyle w:val="11"/>
          <w:color w:val="000000"/>
          <w:sz w:val="24"/>
          <w:szCs w:val="24"/>
        </w:rPr>
        <w:t xml:space="preserve">предусмотренные </w:t>
      </w:r>
      <w:r w:rsidRPr="00822E3A">
        <w:rPr>
          <w:rStyle w:val="11"/>
          <w:color w:val="000000"/>
          <w:sz w:val="24"/>
          <w:szCs w:val="24"/>
        </w:rPr>
        <w:t>Федеральным законом «Об акционерных обществах» и Уставом</w:t>
      </w:r>
      <w:r w:rsidR="008232E3" w:rsidRPr="00822E3A">
        <w:rPr>
          <w:rStyle w:val="11"/>
          <w:color w:val="000000"/>
          <w:sz w:val="24"/>
          <w:szCs w:val="24"/>
        </w:rPr>
        <w:t xml:space="preserve"> Общества</w:t>
      </w:r>
      <w:r w:rsidRPr="00822E3A">
        <w:rPr>
          <w:rStyle w:val="11"/>
          <w:color w:val="000000"/>
          <w:sz w:val="24"/>
          <w:szCs w:val="24"/>
        </w:rPr>
        <w:t>.</w:t>
      </w:r>
    </w:p>
    <w:p w14:paraId="23B91E45" w14:textId="3F35D2D2" w:rsidR="000F040C" w:rsidRPr="00822E3A" w:rsidRDefault="00D97EA3" w:rsidP="000E641A">
      <w:pPr>
        <w:pStyle w:val="a4"/>
        <w:numPr>
          <w:ilvl w:val="1"/>
          <w:numId w:val="47"/>
        </w:numPr>
        <w:shd w:val="clear" w:color="auto" w:fill="auto"/>
        <w:tabs>
          <w:tab w:val="left" w:pos="1057"/>
        </w:tabs>
        <w:spacing w:line="240" w:lineRule="auto"/>
        <w:ind w:left="0" w:firstLine="567"/>
        <w:contextualSpacing/>
        <w:rPr>
          <w:sz w:val="24"/>
          <w:szCs w:val="24"/>
        </w:rPr>
      </w:pPr>
      <w:r w:rsidRPr="00822E3A">
        <w:rPr>
          <w:rStyle w:val="11"/>
          <w:color w:val="000000"/>
          <w:sz w:val="24"/>
          <w:szCs w:val="24"/>
        </w:rPr>
        <w:t>Вопросы, отнесенные к компетенции Совета директоров Общества, не могут быть переданы на решение Генеральному директору.</w:t>
      </w:r>
    </w:p>
    <w:p w14:paraId="0FCAFD95" w14:textId="77777777" w:rsidR="000F040C" w:rsidRPr="00822E3A" w:rsidRDefault="00D97EA3" w:rsidP="000E641A">
      <w:pPr>
        <w:pStyle w:val="a4"/>
        <w:numPr>
          <w:ilvl w:val="1"/>
          <w:numId w:val="47"/>
        </w:numPr>
        <w:shd w:val="clear" w:color="auto" w:fill="auto"/>
        <w:tabs>
          <w:tab w:val="left" w:pos="1062"/>
        </w:tabs>
        <w:spacing w:line="240" w:lineRule="auto"/>
        <w:ind w:left="0" w:firstLine="567"/>
        <w:contextualSpacing/>
        <w:rPr>
          <w:sz w:val="24"/>
          <w:szCs w:val="24"/>
        </w:rPr>
      </w:pPr>
      <w:r w:rsidRPr="00822E3A">
        <w:rPr>
          <w:rStyle w:val="11"/>
          <w:color w:val="000000"/>
          <w:sz w:val="24"/>
          <w:szCs w:val="24"/>
        </w:rPr>
        <w:t>Члены Совета директоров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14:paraId="796EFFA9" w14:textId="77777777" w:rsidR="00D97EA3" w:rsidRPr="00822E3A" w:rsidRDefault="00D97EA3" w:rsidP="000E641A">
      <w:pPr>
        <w:pStyle w:val="a4"/>
        <w:numPr>
          <w:ilvl w:val="1"/>
          <w:numId w:val="47"/>
        </w:numPr>
        <w:shd w:val="clear" w:color="auto" w:fill="auto"/>
        <w:tabs>
          <w:tab w:val="left" w:pos="1062"/>
        </w:tabs>
        <w:spacing w:line="240" w:lineRule="auto"/>
        <w:ind w:left="0" w:firstLine="567"/>
        <w:contextualSpacing/>
        <w:rPr>
          <w:sz w:val="24"/>
          <w:szCs w:val="24"/>
        </w:rPr>
      </w:pPr>
      <w:r w:rsidRPr="00822E3A">
        <w:rPr>
          <w:rStyle w:val="11"/>
          <w:color w:val="000000"/>
          <w:sz w:val="24"/>
          <w:szCs w:val="24"/>
        </w:rPr>
        <w:t>Члены Совета директоров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w:t>
      </w:r>
    </w:p>
    <w:p w14:paraId="325301FD" w14:textId="77777777" w:rsidR="00D97EA3" w:rsidRPr="00822E3A" w:rsidRDefault="00D97EA3" w:rsidP="000E641A">
      <w:pPr>
        <w:pStyle w:val="a4"/>
        <w:shd w:val="clear" w:color="auto" w:fill="auto"/>
        <w:spacing w:line="240" w:lineRule="auto"/>
        <w:ind w:firstLine="567"/>
        <w:contextualSpacing/>
        <w:rPr>
          <w:rStyle w:val="11"/>
          <w:color w:val="000000"/>
          <w:sz w:val="24"/>
          <w:szCs w:val="24"/>
        </w:rPr>
      </w:pPr>
      <w:r w:rsidRPr="00822E3A">
        <w:rPr>
          <w:rStyle w:val="11"/>
          <w:color w:val="000000"/>
          <w:sz w:val="24"/>
          <w:szCs w:val="24"/>
        </w:rPr>
        <w:t>При этом не несут ответственности члены Совета директоров, голосовавшие против решения, которое повлекло причинение Обществу убытков, или не принимавшие участия в голосовании.</w:t>
      </w:r>
    </w:p>
    <w:p w14:paraId="358009AC" w14:textId="77777777" w:rsidR="006A78C8" w:rsidRPr="00B712CE" w:rsidRDefault="006A78C8" w:rsidP="000E641A">
      <w:pPr>
        <w:pStyle w:val="a4"/>
        <w:shd w:val="clear" w:color="auto" w:fill="auto"/>
        <w:spacing w:line="240" w:lineRule="auto"/>
        <w:ind w:firstLine="567"/>
        <w:contextualSpacing/>
        <w:rPr>
          <w:sz w:val="28"/>
          <w:szCs w:val="28"/>
        </w:rPr>
      </w:pPr>
    </w:p>
    <w:p w14:paraId="0BFFDF42" w14:textId="1D3EA5EE" w:rsidR="00D97EA3" w:rsidRPr="00B712CE" w:rsidRDefault="00D97EA3" w:rsidP="000E641A">
      <w:pPr>
        <w:pStyle w:val="18"/>
        <w:keepNext/>
        <w:keepLines/>
        <w:shd w:val="clear" w:color="auto" w:fill="auto"/>
        <w:spacing w:line="240" w:lineRule="auto"/>
        <w:contextualSpacing/>
        <w:jc w:val="center"/>
        <w:rPr>
          <w:rStyle w:val="17"/>
          <w:b/>
          <w:bCs w:val="0"/>
          <w:color w:val="000000"/>
          <w:sz w:val="28"/>
          <w:szCs w:val="28"/>
        </w:rPr>
      </w:pPr>
      <w:bookmarkStart w:id="14" w:name="bookmark13"/>
      <w:r w:rsidRPr="00B712CE">
        <w:rPr>
          <w:rStyle w:val="17"/>
          <w:b/>
          <w:color w:val="000000"/>
          <w:sz w:val="28"/>
          <w:szCs w:val="28"/>
        </w:rPr>
        <w:t>Статья 16. Избрание Совета директоров Общества</w:t>
      </w:r>
      <w:bookmarkEnd w:id="14"/>
    </w:p>
    <w:p w14:paraId="72249D4C" w14:textId="77777777" w:rsidR="006A78C8" w:rsidRPr="00B712CE" w:rsidRDefault="006A78C8" w:rsidP="000E641A">
      <w:pPr>
        <w:pStyle w:val="18"/>
        <w:keepNext/>
        <w:keepLines/>
        <w:shd w:val="clear" w:color="auto" w:fill="auto"/>
        <w:spacing w:line="240" w:lineRule="auto"/>
        <w:ind w:firstLine="567"/>
        <w:contextualSpacing/>
        <w:jc w:val="center"/>
        <w:rPr>
          <w:sz w:val="28"/>
          <w:szCs w:val="28"/>
        </w:rPr>
      </w:pPr>
    </w:p>
    <w:p w14:paraId="01B360E7" w14:textId="1F6A14D5" w:rsidR="00D97EA3" w:rsidRPr="00822E3A" w:rsidRDefault="00D97EA3" w:rsidP="000E641A">
      <w:pPr>
        <w:pStyle w:val="a4"/>
        <w:numPr>
          <w:ilvl w:val="0"/>
          <w:numId w:val="26"/>
        </w:numPr>
        <w:shd w:val="clear" w:color="auto" w:fill="auto"/>
        <w:tabs>
          <w:tab w:val="left" w:pos="1087"/>
        </w:tabs>
        <w:spacing w:line="240" w:lineRule="auto"/>
        <w:ind w:firstLine="567"/>
        <w:contextualSpacing/>
        <w:rPr>
          <w:sz w:val="24"/>
          <w:szCs w:val="24"/>
        </w:rPr>
      </w:pPr>
      <w:r w:rsidRPr="00822E3A">
        <w:rPr>
          <w:rStyle w:val="11"/>
          <w:color w:val="000000"/>
          <w:sz w:val="24"/>
          <w:szCs w:val="24"/>
        </w:rPr>
        <w:t>Количественный состав Совета директоров Общества составляет 7 (</w:t>
      </w:r>
      <w:r w:rsidR="00C109E5">
        <w:rPr>
          <w:rStyle w:val="11"/>
          <w:color w:val="000000"/>
          <w:sz w:val="24"/>
          <w:szCs w:val="24"/>
        </w:rPr>
        <w:t>С</w:t>
      </w:r>
      <w:r w:rsidR="00C109E5" w:rsidRPr="00822E3A">
        <w:rPr>
          <w:rStyle w:val="11"/>
          <w:color w:val="000000"/>
          <w:sz w:val="24"/>
          <w:szCs w:val="24"/>
        </w:rPr>
        <w:t>емь</w:t>
      </w:r>
      <w:r w:rsidRPr="00822E3A">
        <w:rPr>
          <w:rStyle w:val="11"/>
          <w:color w:val="000000"/>
          <w:sz w:val="24"/>
          <w:szCs w:val="24"/>
        </w:rPr>
        <w:t>) человек.</w:t>
      </w:r>
    </w:p>
    <w:p w14:paraId="59992DCC" w14:textId="0B03DA34" w:rsidR="00D97EA3" w:rsidRPr="00822E3A" w:rsidRDefault="00D97EA3" w:rsidP="000E641A">
      <w:pPr>
        <w:pStyle w:val="a4"/>
        <w:numPr>
          <w:ilvl w:val="0"/>
          <w:numId w:val="26"/>
        </w:numPr>
        <w:shd w:val="clear" w:color="auto" w:fill="auto"/>
        <w:tabs>
          <w:tab w:val="left" w:pos="1119"/>
        </w:tabs>
        <w:spacing w:line="240" w:lineRule="auto"/>
        <w:ind w:firstLine="567"/>
        <w:contextualSpacing/>
        <w:rPr>
          <w:sz w:val="24"/>
          <w:szCs w:val="24"/>
        </w:rPr>
      </w:pPr>
      <w:r w:rsidRPr="00822E3A">
        <w:rPr>
          <w:rStyle w:val="11"/>
          <w:color w:val="000000"/>
          <w:sz w:val="24"/>
          <w:szCs w:val="24"/>
        </w:rPr>
        <w:t>Члены Совета директоров Общества избираются на Общем собрании акционеров Общества в порядке, предусмотренном пунктом 10.8. статьи 10 настоящего Устава, на срок до следующего годового Общего собрания акционеров.</w:t>
      </w:r>
    </w:p>
    <w:p w14:paraId="647EC792" w14:textId="39DBE8A2" w:rsidR="00D97EA3" w:rsidRPr="00822E3A" w:rsidRDefault="00D97EA3" w:rsidP="000E641A">
      <w:pPr>
        <w:pStyle w:val="a4"/>
        <w:shd w:val="clear" w:color="auto" w:fill="auto"/>
        <w:spacing w:line="240" w:lineRule="auto"/>
        <w:ind w:firstLine="567"/>
        <w:contextualSpacing/>
        <w:rPr>
          <w:sz w:val="24"/>
          <w:szCs w:val="24"/>
        </w:rPr>
      </w:pPr>
      <w:r w:rsidRPr="00822E3A">
        <w:rPr>
          <w:rStyle w:val="11"/>
          <w:color w:val="000000"/>
          <w:sz w:val="24"/>
          <w:szCs w:val="24"/>
        </w:rPr>
        <w:t xml:space="preserve">В случае избрания Совета директоров Общества на внеочередном Общем собрании акционеров, члены Совета директоров считаются избранными на период до даты проведения </w:t>
      </w:r>
      <w:r w:rsidR="009B1088">
        <w:rPr>
          <w:rStyle w:val="11"/>
          <w:color w:val="000000"/>
          <w:sz w:val="24"/>
          <w:szCs w:val="24"/>
        </w:rPr>
        <w:t xml:space="preserve">следующего </w:t>
      </w:r>
      <w:r w:rsidRPr="00822E3A">
        <w:rPr>
          <w:rStyle w:val="11"/>
          <w:color w:val="000000"/>
          <w:sz w:val="24"/>
          <w:szCs w:val="24"/>
        </w:rPr>
        <w:t>годового Общего собрания акционеров Общества.</w:t>
      </w:r>
    </w:p>
    <w:p w14:paraId="6EBB226C" w14:textId="2E47F32D" w:rsidR="00D97EA3" w:rsidRPr="00822E3A" w:rsidRDefault="00D97EA3" w:rsidP="000E641A">
      <w:pPr>
        <w:pStyle w:val="a4"/>
        <w:shd w:val="clear" w:color="auto" w:fill="auto"/>
        <w:spacing w:line="240" w:lineRule="auto"/>
        <w:ind w:firstLine="567"/>
        <w:contextualSpacing/>
        <w:rPr>
          <w:sz w:val="24"/>
          <w:szCs w:val="24"/>
        </w:rPr>
      </w:pPr>
      <w:r w:rsidRPr="00822E3A">
        <w:rPr>
          <w:rStyle w:val="11"/>
          <w:color w:val="000000"/>
          <w:sz w:val="24"/>
          <w:szCs w:val="24"/>
        </w:rPr>
        <w:t>Если годовое Общее собрание акционеров не было проведено в сроки, установленные пунктом</w:t>
      </w:r>
      <w:r w:rsidR="006A78C8" w:rsidRPr="00822E3A">
        <w:rPr>
          <w:sz w:val="24"/>
          <w:szCs w:val="24"/>
        </w:rPr>
        <w:t xml:space="preserve"> 11.1</w:t>
      </w:r>
      <w:r w:rsidR="009B1088">
        <w:rPr>
          <w:sz w:val="24"/>
          <w:szCs w:val="24"/>
        </w:rPr>
        <w:t>.</w:t>
      </w:r>
      <w:r w:rsidR="006A78C8" w:rsidRPr="00822E3A">
        <w:rPr>
          <w:sz w:val="24"/>
          <w:szCs w:val="24"/>
        </w:rPr>
        <w:t xml:space="preserve"> </w:t>
      </w:r>
      <w:r w:rsidRPr="00822E3A">
        <w:rPr>
          <w:rStyle w:val="11"/>
          <w:color w:val="000000"/>
          <w:sz w:val="24"/>
          <w:szCs w:val="24"/>
        </w:rPr>
        <w:t>статьи 11 настоящего Устава, полномочия Совета директоров Общества прекращаются, за исключением полномочий по созыву, подготовке и проведению годового Общего собрания акционеров.</w:t>
      </w:r>
    </w:p>
    <w:p w14:paraId="1C248924" w14:textId="0F32AD04" w:rsidR="00D97EA3" w:rsidRPr="00822E3A" w:rsidRDefault="00D97EA3" w:rsidP="000E641A">
      <w:pPr>
        <w:pStyle w:val="a4"/>
        <w:numPr>
          <w:ilvl w:val="0"/>
          <w:numId w:val="26"/>
        </w:numPr>
        <w:shd w:val="clear" w:color="auto" w:fill="auto"/>
        <w:tabs>
          <w:tab w:val="left" w:pos="1092"/>
        </w:tabs>
        <w:spacing w:line="240" w:lineRule="auto"/>
        <w:ind w:firstLine="567"/>
        <w:contextualSpacing/>
        <w:rPr>
          <w:sz w:val="24"/>
          <w:szCs w:val="24"/>
        </w:rPr>
      </w:pPr>
      <w:r w:rsidRPr="00822E3A">
        <w:rPr>
          <w:rStyle w:val="11"/>
          <w:color w:val="000000"/>
          <w:sz w:val="24"/>
          <w:szCs w:val="24"/>
        </w:rPr>
        <w:t>Членом Совета директоров Общества может быть только физическое лицо.</w:t>
      </w:r>
    </w:p>
    <w:p w14:paraId="40ADDFF4" w14:textId="76929C90" w:rsidR="00D97EA3" w:rsidRPr="00822E3A" w:rsidRDefault="00D97EA3" w:rsidP="000E641A">
      <w:pPr>
        <w:pStyle w:val="a4"/>
        <w:numPr>
          <w:ilvl w:val="0"/>
          <w:numId w:val="26"/>
        </w:numPr>
        <w:shd w:val="clear" w:color="auto" w:fill="auto"/>
        <w:tabs>
          <w:tab w:val="left" w:pos="1100"/>
        </w:tabs>
        <w:spacing w:line="240" w:lineRule="auto"/>
        <w:ind w:firstLine="567"/>
        <w:contextualSpacing/>
        <w:rPr>
          <w:sz w:val="24"/>
          <w:szCs w:val="24"/>
        </w:rPr>
      </w:pPr>
      <w:r w:rsidRPr="00822E3A">
        <w:rPr>
          <w:rStyle w:val="11"/>
          <w:color w:val="000000"/>
          <w:sz w:val="24"/>
          <w:szCs w:val="24"/>
        </w:rPr>
        <w:t>Лица, избранные в состав Совета директоров Общества, могут переизбираться неограниченное число раз.</w:t>
      </w:r>
    </w:p>
    <w:p w14:paraId="69755E1E" w14:textId="6D428C93" w:rsidR="00D97EA3" w:rsidRPr="00822E3A" w:rsidRDefault="00D97EA3" w:rsidP="000E641A">
      <w:pPr>
        <w:pStyle w:val="a4"/>
        <w:numPr>
          <w:ilvl w:val="0"/>
          <w:numId w:val="26"/>
        </w:numPr>
        <w:shd w:val="clear" w:color="auto" w:fill="auto"/>
        <w:tabs>
          <w:tab w:val="left" w:pos="1114"/>
        </w:tabs>
        <w:spacing w:line="240" w:lineRule="auto"/>
        <w:ind w:firstLine="567"/>
        <w:contextualSpacing/>
        <w:rPr>
          <w:sz w:val="24"/>
          <w:szCs w:val="24"/>
        </w:rPr>
      </w:pPr>
      <w:r w:rsidRPr="00822E3A">
        <w:rPr>
          <w:rStyle w:val="11"/>
          <w:color w:val="000000"/>
          <w:sz w:val="24"/>
          <w:szCs w:val="24"/>
        </w:rPr>
        <w:t>По решению Общего собрания акционеров Общества полномочия членов Совета директоров Общества могут быть прекращены досрочно.</w:t>
      </w:r>
    </w:p>
    <w:p w14:paraId="56A893DE" w14:textId="77777777" w:rsidR="00D97EA3" w:rsidRPr="00822E3A" w:rsidRDefault="00D97EA3" w:rsidP="000E641A">
      <w:pPr>
        <w:pStyle w:val="a4"/>
        <w:shd w:val="clear" w:color="auto" w:fill="auto"/>
        <w:spacing w:line="240" w:lineRule="auto"/>
        <w:ind w:firstLine="567"/>
        <w:contextualSpacing/>
        <w:rPr>
          <w:rStyle w:val="11"/>
          <w:color w:val="000000"/>
          <w:sz w:val="24"/>
          <w:szCs w:val="24"/>
        </w:rPr>
      </w:pPr>
      <w:r w:rsidRPr="00822E3A">
        <w:rPr>
          <w:rStyle w:val="11"/>
          <w:color w:val="000000"/>
          <w:sz w:val="24"/>
          <w:szCs w:val="24"/>
        </w:rPr>
        <w:t>Решение Общего собрания акционеров о досрочном прекращении полномочий может быть принято только в отношении всех членов Совета директоров Общества.</w:t>
      </w:r>
    </w:p>
    <w:p w14:paraId="1C3D85DD" w14:textId="77777777" w:rsidR="006A78C8" w:rsidRPr="00B712CE" w:rsidRDefault="006A78C8" w:rsidP="000E641A">
      <w:pPr>
        <w:pStyle w:val="a4"/>
        <w:shd w:val="clear" w:color="auto" w:fill="auto"/>
        <w:spacing w:line="240" w:lineRule="auto"/>
        <w:ind w:firstLine="567"/>
        <w:contextualSpacing/>
        <w:jc w:val="left"/>
        <w:rPr>
          <w:sz w:val="28"/>
          <w:szCs w:val="28"/>
        </w:rPr>
      </w:pPr>
    </w:p>
    <w:p w14:paraId="7F453D6F" w14:textId="39787E16" w:rsidR="00D97EA3" w:rsidRPr="00B712CE" w:rsidRDefault="00D97EA3" w:rsidP="000E641A">
      <w:pPr>
        <w:pStyle w:val="18"/>
        <w:keepNext/>
        <w:keepLines/>
        <w:shd w:val="clear" w:color="auto" w:fill="auto"/>
        <w:spacing w:line="240" w:lineRule="auto"/>
        <w:contextualSpacing/>
        <w:jc w:val="center"/>
        <w:rPr>
          <w:rStyle w:val="17"/>
          <w:b/>
          <w:bCs w:val="0"/>
          <w:color w:val="000000"/>
          <w:sz w:val="28"/>
          <w:szCs w:val="28"/>
        </w:rPr>
      </w:pPr>
      <w:bookmarkStart w:id="15" w:name="bookmark14"/>
      <w:r w:rsidRPr="00B712CE">
        <w:rPr>
          <w:rStyle w:val="17"/>
          <w:b/>
          <w:color w:val="000000"/>
          <w:sz w:val="28"/>
          <w:szCs w:val="28"/>
        </w:rPr>
        <w:t>Статья 17. Председатель Совета директоров Общества</w:t>
      </w:r>
      <w:bookmarkEnd w:id="15"/>
    </w:p>
    <w:p w14:paraId="1E52B679" w14:textId="77777777" w:rsidR="006A78C8" w:rsidRPr="00B712CE" w:rsidRDefault="006A78C8" w:rsidP="000E641A">
      <w:pPr>
        <w:pStyle w:val="18"/>
        <w:keepNext/>
        <w:keepLines/>
        <w:shd w:val="clear" w:color="auto" w:fill="auto"/>
        <w:spacing w:line="240" w:lineRule="auto"/>
        <w:ind w:firstLine="567"/>
        <w:contextualSpacing/>
        <w:jc w:val="center"/>
        <w:rPr>
          <w:sz w:val="28"/>
          <w:szCs w:val="28"/>
        </w:rPr>
      </w:pPr>
    </w:p>
    <w:p w14:paraId="662F100E" w14:textId="7EB5AEE8" w:rsidR="00D97EA3" w:rsidRPr="00822E3A" w:rsidRDefault="00D97EA3" w:rsidP="000E641A">
      <w:pPr>
        <w:pStyle w:val="a4"/>
        <w:numPr>
          <w:ilvl w:val="0"/>
          <w:numId w:val="28"/>
        </w:numPr>
        <w:shd w:val="clear" w:color="auto" w:fill="auto"/>
        <w:tabs>
          <w:tab w:val="left" w:pos="1100"/>
        </w:tabs>
        <w:spacing w:line="240" w:lineRule="auto"/>
        <w:ind w:firstLine="567"/>
        <w:contextualSpacing/>
        <w:rPr>
          <w:sz w:val="24"/>
          <w:szCs w:val="24"/>
        </w:rPr>
      </w:pPr>
      <w:r w:rsidRPr="00822E3A">
        <w:rPr>
          <w:rStyle w:val="11"/>
          <w:color w:val="000000"/>
          <w:sz w:val="24"/>
          <w:szCs w:val="24"/>
        </w:rPr>
        <w:t>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w:t>
      </w:r>
    </w:p>
    <w:p w14:paraId="3687C998" w14:textId="77777777" w:rsidR="00D97EA3" w:rsidRPr="00822E3A" w:rsidRDefault="00D97EA3" w:rsidP="000E641A">
      <w:pPr>
        <w:pStyle w:val="a4"/>
        <w:shd w:val="clear" w:color="auto" w:fill="auto"/>
        <w:spacing w:line="240" w:lineRule="auto"/>
        <w:ind w:firstLine="567"/>
        <w:contextualSpacing/>
        <w:rPr>
          <w:sz w:val="24"/>
          <w:szCs w:val="24"/>
        </w:rPr>
      </w:pPr>
      <w:r w:rsidRPr="00822E3A">
        <w:rPr>
          <w:rStyle w:val="11"/>
          <w:color w:val="000000"/>
          <w:sz w:val="24"/>
          <w:szCs w:val="24"/>
        </w:rPr>
        <w:t>Совет директоров Общества вправе в любое время переизбрать своего Председателя большинством голосов от общего числа голосов членов Совета директоров Общества.</w:t>
      </w:r>
    </w:p>
    <w:p w14:paraId="124DA443" w14:textId="5133D5D8" w:rsidR="00497C23" w:rsidRPr="00822E3A" w:rsidRDefault="00D97EA3" w:rsidP="000E641A">
      <w:pPr>
        <w:pStyle w:val="a4"/>
        <w:numPr>
          <w:ilvl w:val="1"/>
          <w:numId w:val="44"/>
        </w:numPr>
        <w:shd w:val="clear" w:color="auto" w:fill="auto"/>
        <w:tabs>
          <w:tab w:val="left" w:pos="567"/>
          <w:tab w:val="left" w:pos="1276"/>
        </w:tabs>
        <w:spacing w:line="240" w:lineRule="auto"/>
        <w:ind w:left="0" w:firstLine="567"/>
        <w:contextualSpacing/>
        <w:rPr>
          <w:rStyle w:val="11"/>
          <w:sz w:val="24"/>
          <w:szCs w:val="24"/>
        </w:rPr>
      </w:pPr>
      <w:r w:rsidRPr="00822E3A">
        <w:rPr>
          <w:rStyle w:val="11"/>
          <w:color w:val="000000"/>
          <w:sz w:val="24"/>
          <w:szCs w:val="24"/>
        </w:rPr>
        <w:t>Председатель Совета директоров Общества организует работу Совета директоров, созывает его заседания и председательствует на них, организует на заседаниях ведение протокола, председательствует на Общ</w:t>
      </w:r>
      <w:r w:rsidR="00497C23" w:rsidRPr="00822E3A">
        <w:rPr>
          <w:rStyle w:val="11"/>
          <w:color w:val="000000"/>
          <w:sz w:val="24"/>
          <w:szCs w:val="24"/>
        </w:rPr>
        <w:t>ем собрании акционеров Общества.</w:t>
      </w:r>
    </w:p>
    <w:p w14:paraId="47A3623A" w14:textId="2DE006AE" w:rsidR="00D97EA3" w:rsidRPr="00822E3A" w:rsidRDefault="00D97EA3" w:rsidP="000E641A">
      <w:pPr>
        <w:pStyle w:val="a4"/>
        <w:numPr>
          <w:ilvl w:val="1"/>
          <w:numId w:val="44"/>
        </w:numPr>
        <w:shd w:val="clear" w:color="auto" w:fill="auto"/>
        <w:tabs>
          <w:tab w:val="left" w:pos="567"/>
          <w:tab w:val="left" w:pos="1276"/>
        </w:tabs>
        <w:spacing w:line="240" w:lineRule="auto"/>
        <w:ind w:left="0" w:firstLine="567"/>
        <w:contextualSpacing/>
        <w:rPr>
          <w:sz w:val="24"/>
          <w:szCs w:val="24"/>
        </w:rPr>
      </w:pPr>
      <w:r w:rsidRPr="00822E3A">
        <w:rPr>
          <w:rStyle w:val="11"/>
          <w:color w:val="000000"/>
          <w:sz w:val="24"/>
          <w:szCs w:val="24"/>
        </w:rPr>
        <w:t>В случае отсутствия Председателя Совета директоров Общества его функции осуществляет заместитель Председателя Совета директоров, избираемый из числа членов Совета директоров большинством голосов от общего числа членов Совета директоров Общества.</w:t>
      </w:r>
    </w:p>
    <w:p w14:paraId="2AA6B1FC" w14:textId="77777777" w:rsidR="001902D4" w:rsidRPr="00822E3A" w:rsidRDefault="001902D4">
      <w:pPr>
        <w:tabs>
          <w:tab w:val="left" w:pos="1134"/>
        </w:tabs>
        <w:ind w:firstLine="540"/>
        <w:jc w:val="both"/>
        <w:rPr>
          <w:snapToGrid w:val="0"/>
          <w:spacing w:val="-2"/>
        </w:rPr>
      </w:pPr>
      <w:bookmarkStart w:id="16" w:name="bookmark15"/>
    </w:p>
    <w:p w14:paraId="1EA2AD07" w14:textId="7E8CA15D" w:rsidR="00D97EA3" w:rsidRPr="00B712CE" w:rsidRDefault="00D97EA3" w:rsidP="000E641A">
      <w:pPr>
        <w:pStyle w:val="18"/>
        <w:keepNext/>
        <w:keepLines/>
        <w:shd w:val="clear" w:color="auto" w:fill="auto"/>
        <w:spacing w:line="240" w:lineRule="auto"/>
        <w:contextualSpacing/>
        <w:jc w:val="center"/>
        <w:rPr>
          <w:rStyle w:val="17"/>
          <w:b/>
          <w:bCs w:val="0"/>
          <w:color w:val="000000"/>
          <w:sz w:val="28"/>
          <w:szCs w:val="28"/>
        </w:rPr>
      </w:pPr>
      <w:r w:rsidRPr="00B712CE">
        <w:rPr>
          <w:rStyle w:val="17"/>
          <w:b/>
          <w:color w:val="000000"/>
          <w:sz w:val="28"/>
          <w:szCs w:val="28"/>
        </w:rPr>
        <w:t>Статья 18. Заседания Совета директоров Общества</w:t>
      </w:r>
      <w:bookmarkEnd w:id="16"/>
    </w:p>
    <w:p w14:paraId="61D4B916" w14:textId="77777777" w:rsidR="00497C23" w:rsidRPr="00B712CE" w:rsidRDefault="00497C23" w:rsidP="000E641A">
      <w:pPr>
        <w:pStyle w:val="18"/>
        <w:keepNext/>
        <w:keepLines/>
        <w:shd w:val="clear" w:color="auto" w:fill="auto"/>
        <w:spacing w:line="240" w:lineRule="auto"/>
        <w:ind w:firstLine="567"/>
        <w:contextualSpacing/>
        <w:jc w:val="both"/>
        <w:rPr>
          <w:sz w:val="28"/>
          <w:szCs w:val="28"/>
        </w:rPr>
      </w:pPr>
    </w:p>
    <w:p w14:paraId="38CD6F23" w14:textId="030E067C" w:rsidR="00D97EA3" w:rsidRPr="00822E3A" w:rsidRDefault="00D97EA3" w:rsidP="000E641A">
      <w:pPr>
        <w:pStyle w:val="a4"/>
        <w:numPr>
          <w:ilvl w:val="0"/>
          <w:numId w:val="29"/>
        </w:numPr>
        <w:shd w:val="clear" w:color="auto" w:fill="auto"/>
        <w:tabs>
          <w:tab w:val="left" w:pos="1276"/>
        </w:tabs>
        <w:spacing w:line="240" w:lineRule="auto"/>
        <w:ind w:firstLine="567"/>
        <w:contextualSpacing/>
        <w:rPr>
          <w:sz w:val="24"/>
          <w:szCs w:val="24"/>
        </w:rPr>
      </w:pPr>
      <w:r w:rsidRPr="00822E3A">
        <w:rPr>
          <w:rStyle w:val="11"/>
          <w:color w:val="000000"/>
          <w:sz w:val="24"/>
          <w:szCs w:val="24"/>
        </w:rPr>
        <w:t>Порядок созыва и проведения заседаний Совета директоров Общества определяется внутренним документом, утверждаемым Общим собранием акционеров Общества.</w:t>
      </w:r>
    </w:p>
    <w:p w14:paraId="3C2D6C01" w14:textId="77777777" w:rsidR="00D97EA3" w:rsidRPr="00822E3A" w:rsidRDefault="00D97EA3" w:rsidP="000E641A">
      <w:pPr>
        <w:pStyle w:val="a4"/>
        <w:numPr>
          <w:ilvl w:val="0"/>
          <w:numId w:val="29"/>
        </w:numPr>
        <w:shd w:val="clear" w:color="auto" w:fill="auto"/>
        <w:tabs>
          <w:tab w:val="left" w:pos="1276"/>
        </w:tabs>
        <w:spacing w:line="240" w:lineRule="auto"/>
        <w:ind w:firstLine="567"/>
        <w:contextualSpacing/>
        <w:rPr>
          <w:sz w:val="24"/>
          <w:szCs w:val="24"/>
        </w:rPr>
      </w:pPr>
      <w:r w:rsidRPr="00822E3A">
        <w:rPr>
          <w:rStyle w:val="11"/>
          <w:color w:val="000000"/>
          <w:sz w:val="24"/>
          <w:szCs w:val="24"/>
        </w:rPr>
        <w:t>Заседания Совета директоров проводятся по мере необходимости, но не реже одного раза в квартал.</w:t>
      </w:r>
    </w:p>
    <w:p w14:paraId="3595377C" w14:textId="77777777" w:rsidR="00D97EA3" w:rsidRPr="00822E3A" w:rsidRDefault="00D97EA3" w:rsidP="000E641A">
      <w:pPr>
        <w:pStyle w:val="a4"/>
        <w:shd w:val="clear" w:color="auto" w:fill="auto"/>
        <w:tabs>
          <w:tab w:val="left" w:pos="1276"/>
        </w:tabs>
        <w:spacing w:line="240" w:lineRule="auto"/>
        <w:ind w:firstLine="567"/>
        <w:contextualSpacing/>
        <w:rPr>
          <w:sz w:val="24"/>
          <w:szCs w:val="24"/>
        </w:rPr>
      </w:pPr>
      <w:r w:rsidRPr="00822E3A">
        <w:rPr>
          <w:rStyle w:val="11"/>
          <w:color w:val="000000"/>
          <w:sz w:val="24"/>
          <w:szCs w:val="24"/>
        </w:rPr>
        <w:t>Заседание Совета директоров Общества созывается Председателем Совета директоров (либо заместителем Председателя Совета директоров в случаях, предусмотренных пунктом 17.3. статьи 17 настоящего Устава) Общества по его собственной инициативе, по требованию члена Совета директоров, Ревизионной комиссии Общества, Генерального директора Общества, Аудитора Общества.</w:t>
      </w:r>
    </w:p>
    <w:p w14:paraId="387E50B6" w14:textId="21789ADF" w:rsidR="00D97EA3" w:rsidRPr="00822E3A" w:rsidRDefault="00D97EA3" w:rsidP="000E641A">
      <w:pPr>
        <w:pStyle w:val="a4"/>
        <w:numPr>
          <w:ilvl w:val="0"/>
          <w:numId w:val="29"/>
        </w:numPr>
        <w:shd w:val="clear" w:color="auto" w:fill="auto"/>
        <w:tabs>
          <w:tab w:val="left" w:pos="1276"/>
        </w:tabs>
        <w:spacing w:line="240" w:lineRule="auto"/>
        <w:ind w:firstLine="567"/>
        <w:contextualSpacing/>
        <w:rPr>
          <w:sz w:val="24"/>
          <w:szCs w:val="24"/>
        </w:rPr>
      </w:pPr>
      <w:r w:rsidRPr="00822E3A">
        <w:rPr>
          <w:rStyle w:val="11"/>
          <w:color w:val="000000"/>
          <w:sz w:val="24"/>
          <w:szCs w:val="24"/>
        </w:rPr>
        <w:t xml:space="preserve">На первом заседании Совета директоров Общества, избранного в новом составе, в обязательном порядке решаются вопросы об избрании Председателя Совета директоров, </w:t>
      </w:r>
      <w:r w:rsidR="009B1088">
        <w:rPr>
          <w:rStyle w:val="11"/>
          <w:color w:val="000000"/>
          <w:sz w:val="24"/>
          <w:szCs w:val="24"/>
        </w:rPr>
        <w:t>з</w:t>
      </w:r>
      <w:r w:rsidR="009B1088" w:rsidRPr="00822E3A">
        <w:rPr>
          <w:rStyle w:val="11"/>
          <w:color w:val="000000"/>
          <w:sz w:val="24"/>
          <w:szCs w:val="24"/>
        </w:rPr>
        <w:t xml:space="preserve">аместителя </w:t>
      </w:r>
      <w:r w:rsidRPr="00822E3A">
        <w:rPr>
          <w:rStyle w:val="11"/>
          <w:color w:val="000000"/>
          <w:sz w:val="24"/>
          <w:szCs w:val="24"/>
        </w:rPr>
        <w:t>Председателя и секретаря Совета директоров Общества.</w:t>
      </w:r>
    </w:p>
    <w:p w14:paraId="60EB2697" w14:textId="0EE5A0B4" w:rsidR="00D97EA3" w:rsidRPr="00822E3A" w:rsidRDefault="00D97EA3" w:rsidP="000E641A">
      <w:pPr>
        <w:pStyle w:val="a4"/>
        <w:shd w:val="clear" w:color="auto" w:fill="auto"/>
        <w:tabs>
          <w:tab w:val="left" w:pos="1276"/>
        </w:tabs>
        <w:spacing w:line="240" w:lineRule="auto"/>
        <w:ind w:firstLine="567"/>
        <w:contextualSpacing/>
        <w:rPr>
          <w:sz w:val="24"/>
          <w:szCs w:val="24"/>
        </w:rPr>
      </w:pPr>
      <w:r w:rsidRPr="00822E3A">
        <w:rPr>
          <w:rStyle w:val="11"/>
          <w:color w:val="000000"/>
          <w:sz w:val="24"/>
          <w:szCs w:val="24"/>
        </w:rPr>
        <w:t xml:space="preserve">Указанное заседание Совета директоров созывается одним из членов Совета директоров Общества в соответствии с внутренним документом, регулирующим порядок </w:t>
      </w:r>
      <w:r w:rsidR="008C5DEF">
        <w:rPr>
          <w:rStyle w:val="11"/>
          <w:color w:val="000000"/>
          <w:sz w:val="24"/>
          <w:szCs w:val="24"/>
        </w:rPr>
        <w:t>деятельности</w:t>
      </w:r>
      <w:r w:rsidRPr="00822E3A">
        <w:rPr>
          <w:rStyle w:val="11"/>
          <w:color w:val="000000"/>
          <w:sz w:val="24"/>
          <w:szCs w:val="24"/>
        </w:rPr>
        <w:t xml:space="preserve"> Совета директоров Общества.</w:t>
      </w:r>
    </w:p>
    <w:p w14:paraId="38344BD8" w14:textId="77777777" w:rsidR="00D97EA3" w:rsidRPr="00822E3A" w:rsidRDefault="00D97EA3" w:rsidP="000E641A">
      <w:pPr>
        <w:pStyle w:val="a4"/>
        <w:numPr>
          <w:ilvl w:val="0"/>
          <w:numId w:val="29"/>
        </w:numPr>
        <w:shd w:val="clear" w:color="auto" w:fill="auto"/>
        <w:tabs>
          <w:tab w:val="left" w:pos="1276"/>
        </w:tabs>
        <w:spacing w:line="240" w:lineRule="auto"/>
        <w:ind w:firstLine="567"/>
        <w:contextualSpacing/>
        <w:rPr>
          <w:sz w:val="24"/>
          <w:szCs w:val="24"/>
        </w:rPr>
      </w:pPr>
      <w:r w:rsidRPr="00822E3A">
        <w:rPr>
          <w:rStyle w:val="11"/>
          <w:color w:val="000000"/>
          <w:sz w:val="24"/>
          <w:szCs w:val="24"/>
        </w:rPr>
        <w:t>Решение Совета директоров Общества может быть принято заочным голосованием (опросным путем). При заочном голосовании всем членам Совета директоров направляются материалы по вопросам повестки дня и опросный лист для голосования, с указанием срока, к которому заполненный и подписанный членом Совета опросный лист должен быть представлен в Совет директоров Общества.</w:t>
      </w:r>
    </w:p>
    <w:p w14:paraId="494E60E7" w14:textId="1A52C7C6" w:rsidR="00D97EA3" w:rsidRPr="00822E3A" w:rsidRDefault="00D97EA3" w:rsidP="000E641A">
      <w:pPr>
        <w:pStyle w:val="a4"/>
        <w:numPr>
          <w:ilvl w:val="0"/>
          <w:numId w:val="29"/>
        </w:numPr>
        <w:shd w:val="clear" w:color="auto" w:fill="auto"/>
        <w:tabs>
          <w:tab w:val="left" w:pos="1276"/>
        </w:tabs>
        <w:spacing w:line="240" w:lineRule="auto"/>
        <w:ind w:firstLine="567"/>
        <w:contextualSpacing/>
        <w:rPr>
          <w:sz w:val="24"/>
          <w:szCs w:val="24"/>
        </w:rPr>
      </w:pPr>
      <w:r w:rsidRPr="00822E3A">
        <w:rPr>
          <w:rStyle w:val="11"/>
          <w:color w:val="000000"/>
          <w:sz w:val="24"/>
          <w:szCs w:val="24"/>
        </w:rPr>
        <w:t xml:space="preserve">Член Совета директоров, отсутствующий на очном заседании Совета директоров Общества, вправе письменно изложить свое мнение по вопросам повестки дня в порядке, установленном внутренним документом, регулирующим порядок </w:t>
      </w:r>
      <w:r w:rsidR="008C5DEF">
        <w:rPr>
          <w:rStyle w:val="11"/>
          <w:color w:val="000000"/>
          <w:sz w:val="24"/>
          <w:szCs w:val="24"/>
        </w:rPr>
        <w:t>деятельности</w:t>
      </w:r>
      <w:r w:rsidRPr="00822E3A">
        <w:rPr>
          <w:rStyle w:val="11"/>
          <w:color w:val="000000"/>
          <w:sz w:val="24"/>
          <w:szCs w:val="24"/>
        </w:rPr>
        <w:t xml:space="preserve"> Совета директоров Общества.</w:t>
      </w:r>
    </w:p>
    <w:p w14:paraId="5EE86A0A" w14:textId="77777777" w:rsidR="00D97EA3" w:rsidRPr="00822E3A" w:rsidRDefault="00D97EA3" w:rsidP="000E641A">
      <w:pPr>
        <w:pStyle w:val="a4"/>
        <w:numPr>
          <w:ilvl w:val="0"/>
          <w:numId w:val="29"/>
        </w:numPr>
        <w:shd w:val="clear" w:color="auto" w:fill="auto"/>
        <w:tabs>
          <w:tab w:val="left" w:pos="1276"/>
        </w:tabs>
        <w:spacing w:line="240" w:lineRule="auto"/>
        <w:ind w:firstLine="567"/>
        <w:contextualSpacing/>
        <w:rPr>
          <w:sz w:val="24"/>
          <w:szCs w:val="24"/>
        </w:rPr>
      </w:pPr>
      <w:r w:rsidRPr="00822E3A">
        <w:rPr>
          <w:rStyle w:val="11"/>
          <w:color w:val="000000"/>
          <w:sz w:val="24"/>
          <w:szCs w:val="24"/>
        </w:rPr>
        <w:t>Передача права голоса членом Совета директоров Общества иному лицу, в том числе другому члену Совета директоров Общества, не допускается.</w:t>
      </w:r>
    </w:p>
    <w:p w14:paraId="1538DF99" w14:textId="77777777" w:rsidR="00D97EA3" w:rsidRPr="00822E3A" w:rsidRDefault="00D97EA3" w:rsidP="000E641A">
      <w:pPr>
        <w:pStyle w:val="a4"/>
        <w:numPr>
          <w:ilvl w:val="0"/>
          <w:numId w:val="29"/>
        </w:numPr>
        <w:shd w:val="clear" w:color="auto" w:fill="auto"/>
        <w:tabs>
          <w:tab w:val="left" w:pos="1276"/>
        </w:tabs>
        <w:spacing w:line="240" w:lineRule="auto"/>
        <w:ind w:firstLine="567"/>
        <w:contextualSpacing/>
        <w:rPr>
          <w:sz w:val="24"/>
          <w:szCs w:val="24"/>
        </w:rPr>
      </w:pPr>
      <w:r w:rsidRPr="00822E3A">
        <w:rPr>
          <w:rStyle w:val="11"/>
          <w:color w:val="000000"/>
          <w:sz w:val="24"/>
          <w:szCs w:val="24"/>
        </w:rPr>
        <w:t>Решения на заседании Совета директоров Общества принимаются большинством голосов членов Совета директоров Общества, принимающих участие в заседании, за исключением случаев, предусмотренных законодательством Российской Федерации и настоящим Уставом.</w:t>
      </w:r>
    </w:p>
    <w:p w14:paraId="41E69B84" w14:textId="2943A043" w:rsidR="00D97EA3" w:rsidRPr="00822E3A" w:rsidRDefault="00D97EA3" w:rsidP="000E641A">
      <w:pPr>
        <w:pStyle w:val="a4"/>
        <w:shd w:val="clear" w:color="auto" w:fill="auto"/>
        <w:tabs>
          <w:tab w:val="left" w:pos="1276"/>
        </w:tabs>
        <w:spacing w:line="240" w:lineRule="auto"/>
        <w:ind w:firstLine="567"/>
        <w:contextualSpacing/>
        <w:rPr>
          <w:sz w:val="24"/>
          <w:szCs w:val="24"/>
        </w:rPr>
      </w:pPr>
      <w:r w:rsidRPr="00822E3A">
        <w:rPr>
          <w:rStyle w:val="11"/>
          <w:color w:val="000000"/>
          <w:sz w:val="24"/>
          <w:szCs w:val="24"/>
        </w:rPr>
        <w:t>В случаях, когда сделка должна быть одобрена одновременно по нескольким основаниям</w:t>
      </w:r>
      <w:r w:rsidR="008005BA" w:rsidRPr="00822E3A">
        <w:rPr>
          <w:rStyle w:val="11"/>
          <w:color w:val="000000"/>
          <w:sz w:val="24"/>
          <w:szCs w:val="24"/>
        </w:rPr>
        <w:t xml:space="preserve">, </w:t>
      </w:r>
      <w:r w:rsidRPr="00822E3A">
        <w:rPr>
          <w:rStyle w:val="11"/>
          <w:color w:val="000000"/>
          <w:sz w:val="24"/>
          <w:szCs w:val="24"/>
        </w:rPr>
        <w:t>установленным настоящим Уставом и установленным главой X либо главой XI Федерального закона «Об акционерных обществах», к порядку ее одобрения применяются положения Федерального закона «Об акционерах обществах».</w:t>
      </w:r>
    </w:p>
    <w:p w14:paraId="46E8F3DD" w14:textId="77777777" w:rsidR="00D97EA3" w:rsidRPr="00822E3A" w:rsidRDefault="00D97EA3" w:rsidP="000E641A">
      <w:pPr>
        <w:pStyle w:val="a4"/>
        <w:numPr>
          <w:ilvl w:val="0"/>
          <w:numId w:val="29"/>
        </w:numPr>
        <w:shd w:val="clear" w:color="auto" w:fill="auto"/>
        <w:tabs>
          <w:tab w:val="left" w:pos="1276"/>
        </w:tabs>
        <w:spacing w:line="240" w:lineRule="auto"/>
        <w:ind w:firstLine="567"/>
        <w:contextualSpacing/>
        <w:rPr>
          <w:sz w:val="24"/>
          <w:szCs w:val="24"/>
        </w:rPr>
      </w:pPr>
      <w:r w:rsidRPr="00822E3A">
        <w:rPr>
          <w:rStyle w:val="11"/>
          <w:color w:val="000000"/>
          <w:sz w:val="24"/>
          <w:szCs w:val="24"/>
        </w:rPr>
        <w:t>Решение Совета директоров Общества по вопросу об одобрении крупной сделки принимается единогласно всеми членами Совета директоров.</w:t>
      </w:r>
    </w:p>
    <w:p w14:paraId="71E0481D" w14:textId="77777777" w:rsidR="00D97EA3" w:rsidRPr="00822E3A" w:rsidRDefault="00D97EA3" w:rsidP="000E641A">
      <w:pPr>
        <w:pStyle w:val="a4"/>
        <w:shd w:val="clear" w:color="auto" w:fill="auto"/>
        <w:tabs>
          <w:tab w:val="left" w:pos="1276"/>
        </w:tabs>
        <w:spacing w:line="240" w:lineRule="auto"/>
        <w:ind w:firstLine="567"/>
        <w:contextualSpacing/>
        <w:rPr>
          <w:sz w:val="24"/>
          <w:szCs w:val="24"/>
        </w:rPr>
      </w:pPr>
      <w:r w:rsidRPr="00822E3A">
        <w:rPr>
          <w:rStyle w:val="11"/>
          <w:color w:val="000000"/>
          <w:sz w:val="24"/>
          <w:szCs w:val="24"/>
        </w:rPr>
        <w:t>Решения Совета директоров Общества принимаются большинством в три четверти голосов членов Совета директоров Общества от их общего количества по следующим вопросам:</w:t>
      </w:r>
    </w:p>
    <w:p w14:paraId="443B70C7" w14:textId="77777777" w:rsidR="00D97EA3" w:rsidRPr="00822E3A" w:rsidRDefault="00D97EA3" w:rsidP="000E641A">
      <w:pPr>
        <w:pStyle w:val="a4"/>
        <w:numPr>
          <w:ilvl w:val="0"/>
          <w:numId w:val="3"/>
        </w:numPr>
        <w:shd w:val="clear" w:color="auto" w:fill="auto"/>
        <w:tabs>
          <w:tab w:val="left" w:pos="667"/>
          <w:tab w:val="left" w:pos="993"/>
          <w:tab w:val="left" w:pos="1418"/>
        </w:tabs>
        <w:spacing w:line="240" w:lineRule="auto"/>
        <w:ind w:firstLine="567"/>
        <w:contextualSpacing/>
        <w:rPr>
          <w:sz w:val="24"/>
          <w:szCs w:val="24"/>
        </w:rPr>
      </w:pPr>
      <w:r w:rsidRPr="00822E3A">
        <w:rPr>
          <w:rStyle w:val="11"/>
          <w:color w:val="000000"/>
          <w:sz w:val="24"/>
          <w:szCs w:val="24"/>
        </w:rPr>
        <w:t xml:space="preserve">о </w:t>
      </w:r>
      <w:r w:rsidR="000F040C" w:rsidRPr="00822E3A">
        <w:rPr>
          <w:rStyle w:val="11"/>
          <w:color w:val="000000"/>
          <w:sz w:val="24"/>
          <w:szCs w:val="24"/>
        </w:rPr>
        <w:t>приостановлении</w:t>
      </w:r>
      <w:r w:rsidRPr="00822E3A">
        <w:rPr>
          <w:rStyle w:val="11"/>
          <w:color w:val="000000"/>
          <w:sz w:val="24"/>
          <w:szCs w:val="24"/>
        </w:rPr>
        <w:t xml:space="preserve"> полномочий управляющей организации (управляющего) и о назначении исполняющего обязанности Генерального директора Общества;</w:t>
      </w:r>
    </w:p>
    <w:p w14:paraId="37625FE1" w14:textId="77777777" w:rsidR="00D97EA3" w:rsidRPr="00822E3A" w:rsidRDefault="00D97EA3" w:rsidP="000E641A">
      <w:pPr>
        <w:pStyle w:val="a4"/>
        <w:numPr>
          <w:ilvl w:val="0"/>
          <w:numId w:val="3"/>
        </w:numPr>
        <w:shd w:val="clear" w:color="auto" w:fill="auto"/>
        <w:tabs>
          <w:tab w:val="left" w:pos="667"/>
          <w:tab w:val="left" w:pos="993"/>
          <w:tab w:val="left" w:pos="1418"/>
        </w:tabs>
        <w:spacing w:line="240" w:lineRule="auto"/>
        <w:ind w:firstLine="567"/>
        <w:contextualSpacing/>
        <w:rPr>
          <w:sz w:val="24"/>
          <w:szCs w:val="24"/>
        </w:rPr>
      </w:pPr>
      <w:r w:rsidRPr="00822E3A">
        <w:rPr>
          <w:rStyle w:val="11"/>
          <w:color w:val="000000"/>
          <w:sz w:val="24"/>
          <w:szCs w:val="24"/>
        </w:rPr>
        <w:t>о созыве внеочередного Общего собрания акционеров Общества в случаях, предусмотренных пунктами 19.11.,19.12. статьи 19 настоящего Устава.</w:t>
      </w:r>
    </w:p>
    <w:p w14:paraId="54050F8E" w14:textId="77777777" w:rsidR="00D97EA3" w:rsidRPr="00822E3A" w:rsidRDefault="00D97EA3" w:rsidP="000E641A">
      <w:pPr>
        <w:pStyle w:val="a4"/>
        <w:shd w:val="clear" w:color="auto" w:fill="auto"/>
        <w:tabs>
          <w:tab w:val="left" w:pos="993"/>
          <w:tab w:val="left" w:pos="1418"/>
        </w:tabs>
        <w:spacing w:line="240" w:lineRule="auto"/>
        <w:ind w:firstLine="567"/>
        <w:contextualSpacing/>
        <w:rPr>
          <w:sz w:val="24"/>
          <w:szCs w:val="24"/>
        </w:rPr>
      </w:pPr>
      <w:r w:rsidRPr="00822E3A">
        <w:rPr>
          <w:rStyle w:val="11"/>
          <w:color w:val="000000"/>
          <w:sz w:val="24"/>
          <w:szCs w:val="24"/>
        </w:rPr>
        <w:t>При принятии Советом директоров Общества решений, предусмотренных настоящим пунктом Устава, не учитываются голоса выбывших членов Совета директоров.</w:t>
      </w:r>
    </w:p>
    <w:p w14:paraId="6132AC1A" w14:textId="77777777" w:rsidR="00D97EA3" w:rsidRPr="00822E3A" w:rsidRDefault="00D97EA3" w:rsidP="000E641A">
      <w:pPr>
        <w:pStyle w:val="a4"/>
        <w:shd w:val="clear" w:color="auto" w:fill="auto"/>
        <w:tabs>
          <w:tab w:val="left" w:pos="993"/>
          <w:tab w:val="left" w:pos="1418"/>
        </w:tabs>
        <w:spacing w:line="240" w:lineRule="auto"/>
        <w:ind w:firstLine="567"/>
        <w:contextualSpacing/>
        <w:rPr>
          <w:sz w:val="24"/>
          <w:szCs w:val="24"/>
        </w:rPr>
      </w:pPr>
      <w:r w:rsidRPr="00822E3A">
        <w:rPr>
          <w:rStyle w:val="11"/>
          <w:color w:val="000000"/>
          <w:sz w:val="24"/>
          <w:szCs w:val="24"/>
        </w:rPr>
        <w:t>При этом под выбывшими членами Совета директоров Общества следует понимать лиц, выбывших из состава Совета директоров в связи с их смертью, признанием их в судебном порядке недееспособными или безвестно отсутствующими.</w:t>
      </w:r>
    </w:p>
    <w:p w14:paraId="70014266" w14:textId="77777777" w:rsidR="00497C23" w:rsidRPr="00822E3A" w:rsidRDefault="00497C23" w:rsidP="000E641A">
      <w:pPr>
        <w:pStyle w:val="a4"/>
        <w:numPr>
          <w:ilvl w:val="0"/>
          <w:numId w:val="29"/>
        </w:numPr>
        <w:shd w:val="clear" w:color="auto" w:fill="auto"/>
        <w:tabs>
          <w:tab w:val="left" w:pos="1110"/>
          <w:tab w:val="left" w:pos="1418"/>
        </w:tabs>
        <w:spacing w:line="240" w:lineRule="auto"/>
        <w:ind w:firstLine="567"/>
        <w:contextualSpacing/>
        <w:rPr>
          <w:sz w:val="24"/>
          <w:szCs w:val="24"/>
        </w:rPr>
      </w:pPr>
      <w:r w:rsidRPr="00822E3A">
        <w:rPr>
          <w:rStyle w:val="11"/>
          <w:color w:val="000000"/>
          <w:sz w:val="24"/>
          <w:szCs w:val="24"/>
        </w:rPr>
        <w:t xml:space="preserve"> </w:t>
      </w:r>
      <w:r w:rsidR="00D97EA3" w:rsidRPr="00822E3A">
        <w:rPr>
          <w:rStyle w:val="11"/>
          <w:color w:val="000000"/>
          <w:sz w:val="24"/>
          <w:szCs w:val="24"/>
        </w:rPr>
        <w:t>Решение об одобрении сделки, в совершении которой имеется заинтересованность, принимается Советом директоров Общества в соответствии со ст. 83 ФЗ «Об акционерных обществах».</w:t>
      </w:r>
    </w:p>
    <w:p w14:paraId="7B5D44E7" w14:textId="07052C9E" w:rsidR="00497C23" w:rsidRPr="00822E3A" w:rsidRDefault="00D97EA3" w:rsidP="000E641A">
      <w:pPr>
        <w:pStyle w:val="a4"/>
        <w:numPr>
          <w:ilvl w:val="0"/>
          <w:numId w:val="29"/>
        </w:numPr>
        <w:shd w:val="clear" w:color="auto" w:fill="auto"/>
        <w:tabs>
          <w:tab w:val="left" w:pos="1110"/>
          <w:tab w:val="left" w:pos="1276"/>
          <w:tab w:val="left" w:pos="1418"/>
        </w:tabs>
        <w:spacing w:line="240" w:lineRule="auto"/>
        <w:ind w:firstLine="567"/>
        <w:contextualSpacing/>
        <w:rPr>
          <w:sz w:val="24"/>
          <w:szCs w:val="24"/>
        </w:rPr>
      </w:pPr>
      <w:r w:rsidRPr="00822E3A">
        <w:rPr>
          <w:rStyle w:val="11"/>
          <w:color w:val="000000"/>
          <w:sz w:val="24"/>
          <w:szCs w:val="24"/>
        </w:rPr>
        <w:t>Решения Совета директоров Общества по вопросам, предусмотренным подпунктами 2</w:t>
      </w:r>
      <w:r w:rsidR="007725F0">
        <w:rPr>
          <w:rStyle w:val="11"/>
          <w:color w:val="000000"/>
          <w:sz w:val="24"/>
          <w:szCs w:val="24"/>
        </w:rPr>
        <w:t xml:space="preserve">1, </w:t>
      </w:r>
      <w:r w:rsidR="000A61DE" w:rsidRPr="00822E3A">
        <w:rPr>
          <w:spacing w:val="2"/>
          <w:sz w:val="24"/>
          <w:szCs w:val="24"/>
        </w:rPr>
        <w:t>2</w:t>
      </w:r>
      <w:r w:rsidR="00E77C5B" w:rsidRPr="00822E3A">
        <w:rPr>
          <w:spacing w:val="2"/>
          <w:sz w:val="24"/>
          <w:szCs w:val="24"/>
        </w:rPr>
        <w:t>2</w:t>
      </w:r>
      <w:r w:rsidRPr="00822E3A">
        <w:rPr>
          <w:rStyle w:val="11"/>
          <w:color w:val="000000"/>
          <w:sz w:val="24"/>
          <w:szCs w:val="24"/>
        </w:rPr>
        <w:t>, 3</w:t>
      </w:r>
      <w:r w:rsidR="007725F0">
        <w:rPr>
          <w:rStyle w:val="11"/>
          <w:color w:val="000000"/>
          <w:sz w:val="24"/>
          <w:szCs w:val="24"/>
        </w:rPr>
        <w:t>4</w:t>
      </w:r>
      <w:r w:rsidRPr="00822E3A">
        <w:rPr>
          <w:rStyle w:val="11"/>
          <w:color w:val="000000"/>
          <w:sz w:val="24"/>
          <w:szCs w:val="24"/>
        </w:rPr>
        <w:t>-</w:t>
      </w:r>
      <w:r w:rsidR="00E77C5B" w:rsidRPr="00822E3A">
        <w:rPr>
          <w:spacing w:val="2"/>
          <w:sz w:val="24"/>
          <w:szCs w:val="24"/>
        </w:rPr>
        <w:t>36</w:t>
      </w:r>
      <w:r w:rsidRPr="00822E3A">
        <w:rPr>
          <w:rStyle w:val="11"/>
          <w:color w:val="000000"/>
          <w:sz w:val="24"/>
          <w:szCs w:val="24"/>
        </w:rPr>
        <w:t xml:space="preserve"> пункта 15.1. статьи 15 настоящего Устава принимаются большинством в две трети голосов членов Совета директоров Общества, принимающих участие в заседании.</w:t>
      </w:r>
    </w:p>
    <w:p w14:paraId="442949E1" w14:textId="0197AA86" w:rsidR="00497C23" w:rsidRPr="00822E3A" w:rsidRDefault="00D97EA3" w:rsidP="000E641A">
      <w:pPr>
        <w:pStyle w:val="a4"/>
        <w:numPr>
          <w:ilvl w:val="0"/>
          <w:numId w:val="29"/>
        </w:numPr>
        <w:shd w:val="clear" w:color="auto" w:fill="auto"/>
        <w:tabs>
          <w:tab w:val="left" w:pos="1110"/>
          <w:tab w:val="left" w:pos="1276"/>
          <w:tab w:val="left" w:pos="1418"/>
        </w:tabs>
        <w:spacing w:line="240" w:lineRule="auto"/>
        <w:ind w:firstLine="567"/>
        <w:contextualSpacing/>
        <w:rPr>
          <w:sz w:val="24"/>
          <w:szCs w:val="24"/>
        </w:rPr>
      </w:pPr>
      <w:r w:rsidRPr="00822E3A">
        <w:rPr>
          <w:rStyle w:val="11"/>
          <w:color w:val="000000"/>
          <w:sz w:val="24"/>
          <w:szCs w:val="24"/>
        </w:rPr>
        <w:t>При решении вопросов на заседании Совета директоров Общества каждый член Совета директоров обладает одним голосом. В случае равенства голосов при проведении голосования решающим является голос Председателя Совета директоров.</w:t>
      </w:r>
    </w:p>
    <w:p w14:paraId="7F040F3B" w14:textId="1EDACF67" w:rsidR="00D97EA3" w:rsidRPr="00822E3A" w:rsidRDefault="00D97EA3" w:rsidP="000E641A">
      <w:pPr>
        <w:pStyle w:val="a4"/>
        <w:numPr>
          <w:ilvl w:val="0"/>
          <w:numId w:val="29"/>
        </w:numPr>
        <w:shd w:val="clear" w:color="auto" w:fill="auto"/>
        <w:tabs>
          <w:tab w:val="left" w:pos="1110"/>
          <w:tab w:val="left" w:pos="1276"/>
          <w:tab w:val="left" w:pos="1418"/>
        </w:tabs>
        <w:spacing w:line="240" w:lineRule="auto"/>
        <w:ind w:firstLine="567"/>
        <w:contextualSpacing/>
        <w:rPr>
          <w:sz w:val="24"/>
          <w:szCs w:val="24"/>
        </w:rPr>
      </w:pPr>
      <w:r w:rsidRPr="00822E3A">
        <w:rPr>
          <w:rStyle w:val="11"/>
          <w:color w:val="000000"/>
          <w:sz w:val="24"/>
          <w:szCs w:val="24"/>
        </w:rPr>
        <w:t>Кворум для проведения заседания Совета директоров составляет не менее половины от числа избранных членов Совета директоров Общества.</w:t>
      </w:r>
    </w:p>
    <w:p w14:paraId="59C94A1C" w14:textId="77777777" w:rsidR="00D97EA3" w:rsidRPr="00822E3A" w:rsidRDefault="00D97EA3" w:rsidP="000E641A">
      <w:pPr>
        <w:pStyle w:val="a4"/>
        <w:shd w:val="clear" w:color="auto" w:fill="auto"/>
        <w:spacing w:line="240" w:lineRule="auto"/>
        <w:ind w:firstLine="567"/>
        <w:contextualSpacing/>
        <w:rPr>
          <w:sz w:val="24"/>
          <w:szCs w:val="24"/>
        </w:rPr>
      </w:pPr>
      <w:r w:rsidRPr="00822E3A">
        <w:rPr>
          <w:rStyle w:val="11"/>
          <w:color w:val="000000"/>
          <w:sz w:val="24"/>
          <w:szCs w:val="24"/>
        </w:rPr>
        <w:t>В случае, когда количество членов Совета директоров Общества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для избрания нового состава Совета директоров Общества. Оставшиеся члены Совета директоров вправе принимать решение только о созыве такого внеочередного Общего собрания акционеров. В этом случае кворум для проведения заседания Совета директоров составляет не менее половины от числа оставшихся членов Совета директоров.</w:t>
      </w:r>
    </w:p>
    <w:p w14:paraId="1A2D01CB" w14:textId="199CCBDE" w:rsidR="00D97EA3" w:rsidRPr="00822E3A" w:rsidRDefault="004B01F7" w:rsidP="000E641A">
      <w:pPr>
        <w:pStyle w:val="a4"/>
        <w:numPr>
          <w:ilvl w:val="0"/>
          <w:numId w:val="29"/>
        </w:numPr>
        <w:shd w:val="clear" w:color="auto" w:fill="auto"/>
        <w:tabs>
          <w:tab w:val="left" w:pos="1167"/>
        </w:tabs>
        <w:spacing w:line="240" w:lineRule="auto"/>
        <w:ind w:firstLine="567"/>
        <w:contextualSpacing/>
        <w:rPr>
          <w:sz w:val="24"/>
          <w:szCs w:val="24"/>
        </w:rPr>
      </w:pPr>
      <w:r>
        <w:rPr>
          <w:rStyle w:val="11"/>
          <w:color w:val="000000"/>
          <w:sz w:val="24"/>
          <w:szCs w:val="24"/>
        </w:rPr>
        <w:t xml:space="preserve"> </w:t>
      </w:r>
      <w:r w:rsidR="00D97EA3" w:rsidRPr="00822E3A">
        <w:rPr>
          <w:rStyle w:val="11"/>
          <w:color w:val="000000"/>
          <w:sz w:val="24"/>
          <w:szCs w:val="24"/>
        </w:rPr>
        <w:t xml:space="preserve">На заседании Совета директоров Общества ведется протокол. Протокол заседания Совета директоров Общества составляется и подписывается не позднее 3 (Трех) дней после его проведения председательствующим на заседании и </w:t>
      </w:r>
      <w:r w:rsidR="00D97EA3" w:rsidRPr="008C5DEF">
        <w:rPr>
          <w:rStyle w:val="11"/>
          <w:color w:val="000000"/>
          <w:sz w:val="24"/>
          <w:szCs w:val="24"/>
        </w:rPr>
        <w:t>секретарем Совета директоров Общества, которые несут ответственность за правильность его составления. К протоколу прилагаются все утвержденные Советом директоров документы</w:t>
      </w:r>
      <w:r w:rsidR="00D97EA3" w:rsidRPr="00822E3A">
        <w:rPr>
          <w:rStyle w:val="11"/>
          <w:color w:val="000000"/>
          <w:sz w:val="24"/>
          <w:szCs w:val="24"/>
        </w:rPr>
        <w:t>.</w:t>
      </w:r>
    </w:p>
    <w:p w14:paraId="4BAA989F" w14:textId="77777777" w:rsidR="00D97EA3" w:rsidRPr="00822E3A" w:rsidRDefault="00D97EA3" w:rsidP="000E641A">
      <w:pPr>
        <w:pStyle w:val="a4"/>
        <w:shd w:val="clear" w:color="auto" w:fill="auto"/>
        <w:spacing w:line="240" w:lineRule="auto"/>
        <w:ind w:firstLine="567"/>
        <w:contextualSpacing/>
        <w:rPr>
          <w:rStyle w:val="11"/>
          <w:color w:val="000000"/>
          <w:sz w:val="24"/>
          <w:szCs w:val="24"/>
        </w:rPr>
      </w:pPr>
      <w:r w:rsidRPr="00822E3A">
        <w:rPr>
          <w:rStyle w:val="11"/>
          <w:color w:val="000000"/>
          <w:sz w:val="24"/>
          <w:szCs w:val="24"/>
        </w:rPr>
        <w:t>При принятии Советом директоров Общества решений заочным голосованием к протоколу прилагаются подписанные членами Совета директоров опросные листы для голосования.</w:t>
      </w:r>
    </w:p>
    <w:p w14:paraId="6AADD75D" w14:textId="77777777" w:rsidR="00497C23" w:rsidRPr="00B712CE" w:rsidRDefault="00497C23" w:rsidP="000E641A">
      <w:pPr>
        <w:pStyle w:val="a4"/>
        <w:shd w:val="clear" w:color="auto" w:fill="auto"/>
        <w:spacing w:line="240" w:lineRule="auto"/>
        <w:ind w:firstLine="567"/>
        <w:contextualSpacing/>
        <w:jc w:val="center"/>
        <w:rPr>
          <w:sz w:val="28"/>
          <w:szCs w:val="28"/>
        </w:rPr>
      </w:pPr>
    </w:p>
    <w:p w14:paraId="2A2BEF31" w14:textId="02CB799E" w:rsidR="004753CE" w:rsidRPr="00B712CE" w:rsidRDefault="00D97EA3" w:rsidP="000E641A">
      <w:pPr>
        <w:pStyle w:val="18"/>
        <w:keepNext/>
        <w:keepLines/>
        <w:shd w:val="clear" w:color="auto" w:fill="auto"/>
        <w:spacing w:line="240" w:lineRule="auto"/>
        <w:contextualSpacing/>
        <w:jc w:val="center"/>
        <w:rPr>
          <w:rStyle w:val="17"/>
          <w:b/>
          <w:color w:val="000000"/>
          <w:sz w:val="28"/>
          <w:szCs w:val="28"/>
        </w:rPr>
      </w:pPr>
      <w:bookmarkStart w:id="17" w:name="bookmark16"/>
      <w:r w:rsidRPr="00B712CE">
        <w:rPr>
          <w:rStyle w:val="17"/>
          <w:b/>
          <w:color w:val="000000"/>
          <w:sz w:val="28"/>
          <w:szCs w:val="28"/>
        </w:rPr>
        <w:t xml:space="preserve">Статья 19. Исполнительные органы Общества. </w:t>
      </w:r>
    </w:p>
    <w:p w14:paraId="7283ED8F" w14:textId="77777777" w:rsidR="00D97EA3" w:rsidRPr="00B712CE" w:rsidRDefault="00D97EA3" w:rsidP="000E641A">
      <w:pPr>
        <w:pStyle w:val="18"/>
        <w:keepNext/>
        <w:keepLines/>
        <w:shd w:val="clear" w:color="auto" w:fill="auto"/>
        <w:spacing w:line="240" w:lineRule="auto"/>
        <w:contextualSpacing/>
        <w:jc w:val="center"/>
        <w:rPr>
          <w:rStyle w:val="17"/>
          <w:b/>
          <w:bCs w:val="0"/>
          <w:color w:val="000000"/>
          <w:sz w:val="28"/>
          <w:szCs w:val="28"/>
        </w:rPr>
      </w:pPr>
      <w:r w:rsidRPr="00B712CE">
        <w:rPr>
          <w:rStyle w:val="17"/>
          <w:b/>
          <w:color w:val="000000"/>
          <w:sz w:val="28"/>
          <w:szCs w:val="28"/>
        </w:rPr>
        <w:t>Генеральный директор Общества</w:t>
      </w:r>
      <w:bookmarkEnd w:id="17"/>
    </w:p>
    <w:p w14:paraId="4A3D8115" w14:textId="77777777" w:rsidR="00497C23" w:rsidRPr="00B712CE" w:rsidRDefault="00497C23" w:rsidP="000E641A">
      <w:pPr>
        <w:pStyle w:val="18"/>
        <w:keepNext/>
        <w:keepLines/>
        <w:shd w:val="clear" w:color="auto" w:fill="auto"/>
        <w:spacing w:line="240" w:lineRule="auto"/>
        <w:ind w:firstLine="567"/>
        <w:contextualSpacing/>
        <w:jc w:val="center"/>
        <w:rPr>
          <w:sz w:val="28"/>
          <w:szCs w:val="28"/>
        </w:rPr>
      </w:pPr>
    </w:p>
    <w:p w14:paraId="348DDF51" w14:textId="0FF17645" w:rsidR="00D97EA3" w:rsidRPr="00822E3A" w:rsidRDefault="00D97EA3" w:rsidP="000E641A">
      <w:pPr>
        <w:pStyle w:val="a4"/>
        <w:numPr>
          <w:ilvl w:val="0"/>
          <w:numId w:val="30"/>
        </w:numPr>
        <w:shd w:val="clear" w:color="auto" w:fill="auto"/>
        <w:tabs>
          <w:tab w:val="left" w:pos="851"/>
          <w:tab w:val="left" w:pos="1134"/>
          <w:tab w:val="left" w:pos="1402"/>
        </w:tabs>
        <w:spacing w:line="240" w:lineRule="auto"/>
        <w:ind w:firstLine="567"/>
        <w:contextualSpacing/>
        <w:rPr>
          <w:sz w:val="24"/>
          <w:szCs w:val="24"/>
        </w:rPr>
      </w:pPr>
      <w:r w:rsidRPr="00822E3A">
        <w:rPr>
          <w:rStyle w:val="11"/>
          <w:color w:val="000000"/>
          <w:sz w:val="24"/>
          <w:szCs w:val="24"/>
        </w:rPr>
        <w:t>Руководство текущей деятельностью Общества осуществляется единоличным исполнительным органом - Генеральным директором Общества.</w:t>
      </w:r>
    </w:p>
    <w:p w14:paraId="41BCF45A" w14:textId="3C14EABB" w:rsidR="00D97EA3" w:rsidRPr="00822E3A" w:rsidRDefault="00D97EA3" w:rsidP="000E641A">
      <w:pPr>
        <w:pStyle w:val="a4"/>
        <w:numPr>
          <w:ilvl w:val="0"/>
          <w:numId w:val="30"/>
        </w:numPr>
        <w:shd w:val="clear" w:color="auto" w:fill="auto"/>
        <w:tabs>
          <w:tab w:val="left" w:pos="851"/>
          <w:tab w:val="left" w:pos="1134"/>
          <w:tab w:val="left" w:pos="1412"/>
        </w:tabs>
        <w:spacing w:line="240" w:lineRule="auto"/>
        <w:ind w:firstLine="567"/>
        <w:contextualSpacing/>
        <w:rPr>
          <w:sz w:val="24"/>
          <w:szCs w:val="24"/>
        </w:rPr>
      </w:pPr>
      <w:r w:rsidRPr="00822E3A">
        <w:rPr>
          <w:rStyle w:val="11"/>
          <w:color w:val="000000"/>
          <w:sz w:val="24"/>
          <w:szCs w:val="24"/>
        </w:rPr>
        <w:t>Генеральный директор Общества подотчетен Общему собранию акционеров и Совету директоров Общества.</w:t>
      </w:r>
    </w:p>
    <w:p w14:paraId="08F6F6F1" w14:textId="3837BDF9" w:rsidR="00D97EA3" w:rsidRPr="00822E3A" w:rsidRDefault="00D97EA3" w:rsidP="000E641A">
      <w:pPr>
        <w:pStyle w:val="a4"/>
        <w:numPr>
          <w:ilvl w:val="0"/>
          <w:numId w:val="30"/>
        </w:numPr>
        <w:shd w:val="clear" w:color="auto" w:fill="auto"/>
        <w:tabs>
          <w:tab w:val="left" w:pos="851"/>
          <w:tab w:val="left" w:pos="1134"/>
          <w:tab w:val="left" w:pos="1402"/>
        </w:tabs>
        <w:spacing w:line="240" w:lineRule="auto"/>
        <w:ind w:firstLine="567"/>
        <w:contextualSpacing/>
        <w:rPr>
          <w:sz w:val="24"/>
          <w:szCs w:val="24"/>
        </w:rPr>
      </w:pPr>
      <w:r w:rsidRPr="00822E3A">
        <w:rPr>
          <w:rStyle w:val="11"/>
          <w:color w:val="000000"/>
          <w:sz w:val="24"/>
          <w:szCs w:val="24"/>
        </w:rPr>
        <w:t>По решению Общего собрания акционеров полномочия единоличного исполнительного органа Общества могут быть переданы по договору управляющей организации или управляющему.</w:t>
      </w:r>
    </w:p>
    <w:p w14:paraId="056C31A7" w14:textId="77777777" w:rsidR="00D97EA3" w:rsidRPr="00822E3A" w:rsidRDefault="00D97EA3" w:rsidP="000E641A">
      <w:pPr>
        <w:pStyle w:val="a4"/>
        <w:shd w:val="clear" w:color="auto" w:fill="auto"/>
        <w:tabs>
          <w:tab w:val="left" w:pos="851"/>
          <w:tab w:val="left" w:pos="1134"/>
        </w:tabs>
        <w:spacing w:line="240" w:lineRule="auto"/>
        <w:ind w:firstLine="567"/>
        <w:contextualSpacing/>
        <w:rPr>
          <w:sz w:val="24"/>
          <w:szCs w:val="24"/>
        </w:rPr>
      </w:pPr>
      <w:r w:rsidRPr="00822E3A">
        <w:rPr>
          <w:rStyle w:val="11"/>
          <w:color w:val="000000"/>
          <w:sz w:val="24"/>
          <w:szCs w:val="24"/>
        </w:rPr>
        <w:t>Права и обязанности управляющей организации (управляющего) по осуществлению руководства текущей деятельностью Общества определяются законодательством Российской Федерации и договором, заключаемым управляющей организацией (управляющим) с Обществом.</w:t>
      </w:r>
    </w:p>
    <w:p w14:paraId="22B98CB1" w14:textId="77777777" w:rsidR="00D97EA3" w:rsidRPr="00822E3A" w:rsidRDefault="00D97EA3" w:rsidP="000E641A">
      <w:pPr>
        <w:pStyle w:val="a4"/>
        <w:shd w:val="clear" w:color="auto" w:fill="auto"/>
        <w:tabs>
          <w:tab w:val="left" w:pos="851"/>
          <w:tab w:val="left" w:pos="1134"/>
        </w:tabs>
        <w:spacing w:line="240" w:lineRule="auto"/>
        <w:ind w:firstLine="567"/>
        <w:contextualSpacing/>
        <w:rPr>
          <w:sz w:val="24"/>
          <w:szCs w:val="24"/>
        </w:rPr>
      </w:pPr>
      <w:r w:rsidRPr="00822E3A">
        <w:rPr>
          <w:rStyle w:val="11"/>
          <w:color w:val="000000"/>
          <w:sz w:val="24"/>
          <w:szCs w:val="24"/>
        </w:rPr>
        <w:t>Договор с управляющей организацией (управляющим) от имени Общества подписывается Председателем Совета директоров Общества или лицом, уполномоченным Советом директоров Общества.</w:t>
      </w:r>
    </w:p>
    <w:p w14:paraId="43571E8B" w14:textId="77777777" w:rsidR="00D97EA3" w:rsidRPr="00822E3A" w:rsidRDefault="00D97EA3" w:rsidP="000E641A">
      <w:pPr>
        <w:pStyle w:val="a4"/>
        <w:shd w:val="clear" w:color="auto" w:fill="auto"/>
        <w:tabs>
          <w:tab w:val="left" w:pos="851"/>
          <w:tab w:val="left" w:pos="1134"/>
        </w:tabs>
        <w:spacing w:line="240" w:lineRule="auto"/>
        <w:ind w:firstLine="567"/>
        <w:contextualSpacing/>
        <w:rPr>
          <w:sz w:val="24"/>
          <w:szCs w:val="24"/>
        </w:rPr>
      </w:pPr>
      <w:r w:rsidRPr="00822E3A">
        <w:rPr>
          <w:rStyle w:val="11"/>
          <w:color w:val="000000"/>
          <w:sz w:val="24"/>
          <w:szCs w:val="24"/>
        </w:rPr>
        <w:t>Условия договора с управляющей организацией (управляющим), в том числе в части срока полномочий, определяются Советом директоров Общества или лицом, уполномоченным Советом директоров Общества.</w:t>
      </w:r>
    </w:p>
    <w:p w14:paraId="003B95D7" w14:textId="39FD3443" w:rsidR="00D97EA3" w:rsidRPr="00822E3A" w:rsidRDefault="00D97EA3" w:rsidP="000E641A">
      <w:pPr>
        <w:pStyle w:val="a4"/>
        <w:numPr>
          <w:ilvl w:val="0"/>
          <w:numId w:val="30"/>
        </w:numPr>
        <w:shd w:val="clear" w:color="auto" w:fill="auto"/>
        <w:tabs>
          <w:tab w:val="left" w:pos="851"/>
          <w:tab w:val="left" w:pos="1276"/>
          <w:tab w:val="left" w:pos="1398"/>
        </w:tabs>
        <w:spacing w:line="240" w:lineRule="auto"/>
        <w:ind w:firstLine="567"/>
        <w:contextualSpacing/>
        <w:rPr>
          <w:sz w:val="24"/>
          <w:szCs w:val="24"/>
        </w:rPr>
      </w:pPr>
      <w:r w:rsidRPr="00822E3A">
        <w:rPr>
          <w:rStyle w:val="11"/>
          <w:color w:val="000000"/>
          <w:sz w:val="24"/>
          <w:szCs w:val="24"/>
        </w:rPr>
        <w:t>Образование исполнительных органов Общества и досрочное прекращение их полномочий осуществляются по решению Совета директоров Общества, за исключением случаев, предусмотренных федеральным законодательством и настоящим Уставом.</w:t>
      </w:r>
    </w:p>
    <w:p w14:paraId="08EFF655" w14:textId="6C8D5E38" w:rsidR="00D97EA3" w:rsidRPr="00822E3A" w:rsidRDefault="00D97EA3" w:rsidP="004A2245">
      <w:pPr>
        <w:pStyle w:val="a4"/>
        <w:numPr>
          <w:ilvl w:val="0"/>
          <w:numId w:val="30"/>
        </w:numPr>
        <w:shd w:val="clear" w:color="auto" w:fill="auto"/>
        <w:tabs>
          <w:tab w:val="left" w:pos="851"/>
          <w:tab w:val="left" w:pos="1276"/>
          <w:tab w:val="left" w:pos="1393"/>
        </w:tabs>
        <w:spacing w:line="240" w:lineRule="auto"/>
        <w:ind w:firstLine="567"/>
        <w:contextualSpacing/>
        <w:rPr>
          <w:sz w:val="24"/>
          <w:szCs w:val="24"/>
        </w:rPr>
      </w:pPr>
      <w:r w:rsidRPr="00822E3A">
        <w:rPr>
          <w:rStyle w:val="11"/>
          <w:color w:val="000000"/>
          <w:sz w:val="24"/>
          <w:szCs w:val="24"/>
        </w:rPr>
        <w:t>Права и обязанности Генерального директора Общества по осуществлению руководства текущей деятельностью Общества определяются законодательством Российской</w:t>
      </w:r>
      <w:r w:rsidR="004A2245" w:rsidRPr="00822E3A">
        <w:rPr>
          <w:rStyle w:val="11"/>
          <w:color w:val="000000"/>
          <w:sz w:val="24"/>
          <w:szCs w:val="24"/>
        </w:rPr>
        <w:t xml:space="preserve"> </w:t>
      </w:r>
      <w:r w:rsidR="000A61DE" w:rsidRPr="00822E3A">
        <w:rPr>
          <w:snapToGrid w:val="0"/>
          <w:sz w:val="24"/>
          <w:szCs w:val="24"/>
        </w:rPr>
        <w:t xml:space="preserve"> Федерации, настоящим Уставом и трудовым договором, заключаемым </w:t>
      </w:r>
      <w:r w:rsidR="00970B45">
        <w:rPr>
          <w:snapToGrid w:val="0"/>
          <w:sz w:val="24"/>
          <w:szCs w:val="24"/>
        </w:rPr>
        <w:t>им</w:t>
      </w:r>
      <w:r w:rsidR="000A61DE" w:rsidRPr="00822E3A">
        <w:rPr>
          <w:snapToGrid w:val="0"/>
          <w:sz w:val="24"/>
          <w:szCs w:val="24"/>
        </w:rPr>
        <w:t xml:space="preserve"> с Обществом.</w:t>
      </w:r>
    </w:p>
    <w:p w14:paraId="7012A3B6" w14:textId="2CF2B2B3" w:rsidR="00D97EA3" w:rsidRPr="00822E3A" w:rsidRDefault="00D97EA3" w:rsidP="000E641A">
      <w:pPr>
        <w:pStyle w:val="a4"/>
        <w:numPr>
          <w:ilvl w:val="0"/>
          <w:numId w:val="30"/>
        </w:numPr>
        <w:shd w:val="clear" w:color="auto" w:fill="auto"/>
        <w:tabs>
          <w:tab w:val="left" w:pos="851"/>
          <w:tab w:val="left" w:pos="1276"/>
          <w:tab w:val="left" w:pos="1412"/>
        </w:tabs>
        <w:spacing w:line="240" w:lineRule="auto"/>
        <w:ind w:firstLine="567"/>
        <w:contextualSpacing/>
        <w:rPr>
          <w:sz w:val="24"/>
          <w:szCs w:val="24"/>
        </w:rPr>
      </w:pPr>
      <w:r w:rsidRPr="00822E3A">
        <w:rPr>
          <w:rStyle w:val="11"/>
          <w:color w:val="000000"/>
          <w:sz w:val="24"/>
          <w:szCs w:val="24"/>
        </w:rPr>
        <w:t>Трудовой договор от имени Общества подписывается Председателем Совета директоров Общества или лицом, уполномоченным Советом директоров Общества.</w:t>
      </w:r>
    </w:p>
    <w:p w14:paraId="161F6173" w14:textId="06648CB9" w:rsidR="00D97EA3" w:rsidRPr="00822E3A" w:rsidRDefault="00D97EA3" w:rsidP="000E641A">
      <w:pPr>
        <w:pStyle w:val="a4"/>
        <w:numPr>
          <w:ilvl w:val="0"/>
          <w:numId w:val="30"/>
        </w:numPr>
        <w:shd w:val="clear" w:color="auto" w:fill="auto"/>
        <w:tabs>
          <w:tab w:val="left" w:pos="851"/>
          <w:tab w:val="left" w:pos="1276"/>
          <w:tab w:val="left" w:pos="1407"/>
        </w:tabs>
        <w:spacing w:line="240" w:lineRule="auto"/>
        <w:ind w:firstLine="567"/>
        <w:contextualSpacing/>
        <w:rPr>
          <w:sz w:val="24"/>
          <w:szCs w:val="24"/>
        </w:rPr>
      </w:pPr>
      <w:r w:rsidRPr="00822E3A">
        <w:rPr>
          <w:rStyle w:val="11"/>
          <w:color w:val="000000"/>
          <w:sz w:val="24"/>
          <w:szCs w:val="24"/>
        </w:rPr>
        <w:t>Условия трудового договора, в том числе в части срока полномочий, определяются Советом директоров Общества или лицом, уполномоченным Советом директоров Общества на подписание трудового договора.</w:t>
      </w:r>
    </w:p>
    <w:p w14:paraId="4CEA34A5" w14:textId="290C69A9" w:rsidR="00D97EA3" w:rsidRPr="00822E3A" w:rsidRDefault="00D97EA3" w:rsidP="00B97F21">
      <w:pPr>
        <w:pStyle w:val="a4"/>
        <w:numPr>
          <w:ilvl w:val="1"/>
          <w:numId w:val="61"/>
        </w:numPr>
        <w:shd w:val="clear" w:color="auto" w:fill="auto"/>
        <w:tabs>
          <w:tab w:val="left" w:pos="851"/>
          <w:tab w:val="left" w:pos="1276"/>
          <w:tab w:val="left" w:pos="1412"/>
        </w:tabs>
        <w:spacing w:line="240" w:lineRule="auto"/>
        <w:ind w:left="0" w:firstLine="567"/>
        <w:contextualSpacing/>
        <w:rPr>
          <w:sz w:val="24"/>
          <w:szCs w:val="24"/>
        </w:rPr>
      </w:pPr>
      <w:r w:rsidRPr="00822E3A">
        <w:rPr>
          <w:rStyle w:val="11"/>
          <w:color w:val="000000"/>
          <w:sz w:val="24"/>
          <w:szCs w:val="24"/>
        </w:rPr>
        <w:t>Права и обязанности работодателя от имени Общества в отношении Генерального директора Общества осуществляются Советом директоров или лицом, уполномоченным Советом директоров Общества.</w:t>
      </w:r>
    </w:p>
    <w:p w14:paraId="4FF27CCD" w14:textId="7DC2719E" w:rsidR="00D97EA3" w:rsidRPr="00822E3A" w:rsidRDefault="00D97EA3" w:rsidP="000E641A">
      <w:pPr>
        <w:pStyle w:val="a4"/>
        <w:numPr>
          <w:ilvl w:val="0"/>
          <w:numId w:val="31"/>
        </w:numPr>
        <w:shd w:val="clear" w:color="auto" w:fill="auto"/>
        <w:tabs>
          <w:tab w:val="left" w:pos="851"/>
          <w:tab w:val="left" w:pos="1276"/>
          <w:tab w:val="left" w:pos="1412"/>
        </w:tabs>
        <w:spacing w:line="240" w:lineRule="auto"/>
        <w:ind w:firstLine="567"/>
        <w:contextualSpacing/>
        <w:rPr>
          <w:sz w:val="24"/>
          <w:szCs w:val="24"/>
        </w:rPr>
      </w:pPr>
      <w:r w:rsidRPr="00822E3A">
        <w:rPr>
          <w:rStyle w:val="11"/>
          <w:color w:val="000000"/>
          <w:sz w:val="24"/>
          <w:szCs w:val="24"/>
        </w:rPr>
        <w:t>Совет директоров вправе в любое время принять решение о прекращении полномочий Генерального директора Общества и об образовании новых исполнительных органов.</w:t>
      </w:r>
    </w:p>
    <w:p w14:paraId="24AA9CAA" w14:textId="2D7CAFA0" w:rsidR="00D97EA3" w:rsidRPr="00822E3A" w:rsidRDefault="00D97EA3" w:rsidP="000E641A">
      <w:pPr>
        <w:pStyle w:val="a4"/>
        <w:shd w:val="clear" w:color="auto" w:fill="auto"/>
        <w:tabs>
          <w:tab w:val="left" w:pos="851"/>
          <w:tab w:val="left" w:pos="1276"/>
        </w:tabs>
        <w:spacing w:line="240" w:lineRule="auto"/>
        <w:ind w:firstLine="567"/>
        <w:contextualSpacing/>
        <w:rPr>
          <w:sz w:val="24"/>
          <w:szCs w:val="24"/>
        </w:rPr>
      </w:pPr>
      <w:r w:rsidRPr="00822E3A">
        <w:rPr>
          <w:rStyle w:val="11"/>
          <w:color w:val="000000"/>
          <w:sz w:val="24"/>
          <w:szCs w:val="24"/>
        </w:rPr>
        <w:t xml:space="preserve">Прекращение полномочий Генерального директора Общества осуществляется по основаниям, установленным законодательством Российской Федерации и трудовым договором, заключаемым </w:t>
      </w:r>
      <w:r w:rsidR="00970B45">
        <w:rPr>
          <w:rStyle w:val="11"/>
          <w:color w:val="000000"/>
          <w:sz w:val="24"/>
          <w:szCs w:val="24"/>
        </w:rPr>
        <w:t xml:space="preserve">им </w:t>
      </w:r>
      <w:r w:rsidRPr="00822E3A">
        <w:rPr>
          <w:rStyle w:val="11"/>
          <w:color w:val="000000"/>
          <w:sz w:val="24"/>
          <w:szCs w:val="24"/>
        </w:rPr>
        <w:t>с Обществом.</w:t>
      </w:r>
    </w:p>
    <w:p w14:paraId="4048F794" w14:textId="1EC68636" w:rsidR="00D97EA3" w:rsidRPr="00822E3A" w:rsidRDefault="00D97EA3" w:rsidP="000E641A">
      <w:pPr>
        <w:pStyle w:val="a4"/>
        <w:numPr>
          <w:ilvl w:val="0"/>
          <w:numId w:val="31"/>
        </w:numPr>
        <w:shd w:val="clear" w:color="auto" w:fill="auto"/>
        <w:tabs>
          <w:tab w:val="left" w:pos="851"/>
          <w:tab w:val="left" w:pos="1276"/>
          <w:tab w:val="left" w:pos="1412"/>
        </w:tabs>
        <w:spacing w:line="240" w:lineRule="auto"/>
        <w:ind w:firstLine="567"/>
        <w:contextualSpacing/>
        <w:rPr>
          <w:sz w:val="24"/>
          <w:szCs w:val="24"/>
        </w:rPr>
      </w:pPr>
      <w:r w:rsidRPr="00822E3A">
        <w:rPr>
          <w:rStyle w:val="11"/>
          <w:color w:val="000000"/>
          <w:sz w:val="24"/>
          <w:szCs w:val="24"/>
        </w:rPr>
        <w:t>Общее собрание акционеров вправе в любое время принять решение о досрочном прекращении полномочий управляющей организации (управляющего).</w:t>
      </w:r>
    </w:p>
    <w:p w14:paraId="4A4ED017" w14:textId="0ACF2C81" w:rsidR="00D97EA3" w:rsidRPr="00822E3A" w:rsidRDefault="00D97EA3" w:rsidP="000E641A">
      <w:pPr>
        <w:pStyle w:val="a4"/>
        <w:shd w:val="clear" w:color="auto" w:fill="auto"/>
        <w:tabs>
          <w:tab w:val="left" w:pos="851"/>
          <w:tab w:val="left" w:pos="1276"/>
        </w:tabs>
        <w:spacing w:line="240" w:lineRule="auto"/>
        <w:ind w:firstLine="567"/>
        <w:contextualSpacing/>
        <w:rPr>
          <w:sz w:val="24"/>
          <w:szCs w:val="24"/>
        </w:rPr>
      </w:pPr>
      <w:r w:rsidRPr="00822E3A">
        <w:rPr>
          <w:rStyle w:val="11"/>
          <w:color w:val="000000"/>
          <w:sz w:val="24"/>
          <w:szCs w:val="24"/>
        </w:rPr>
        <w:t>Совет директоров Общества вправе принять решение о приостановлении полномочий управляющей организации или управляющего. Одновременно с указанным решением Совет директоров Общества обязан принять решение о назнач</w:t>
      </w:r>
      <w:r w:rsidR="00497C23" w:rsidRPr="00822E3A">
        <w:rPr>
          <w:rStyle w:val="11"/>
          <w:color w:val="000000"/>
          <w:sz w:val="24"/>
          <w:szCs w:val="24"/>
        </w:rPr>
        <w:t>ении исполняющего обязанности Г</w:t>
      </w:r>
      <w:r w:rsidRPr="00822E3A">
        <w:rPr>
          <w:rStyle w:val="11"/>
          <w:color w:val="000000"/>
          <w:sz w:val="24"/>
          <w:szCs w:val="24"/>
        </w:rPr>
        <w:t>енерального директора Общества и о проведении внеочередного Общего собрания акционеров для решения вопроса о досрочном прекращении полномочий управляющей организации (управляющего)</w:t>
      </w:r>
      <w:r w:rsidR="00497C23" w:rsidRPr="00822E3A">
        <w:rPr>
          <w:sz w:val="24"/>
          <w:szCs w:val="24"/>
        </w:rPr>
        <w:t xml:space="preserve"> </w:t>
      </w:r>
      <w:r w:rsidR="00497C23" w:rsidRPr="00822E3A">
        <w:rPr>
          <w:rStyle w:val="11"/>
          <w:color w:val="000000"/>
          <w:sz w:val="24"/>
          <w:szCs w:val="24"/>
        </w:rPr>
        <w:t xml:space="preserve">и, </w:t>
      </w:r>
      <w:r w:rsidRPr="00822E3A">
        <w:rPr>
          <w:rStyle w:val="11"/>
          <w:color w:val="000000"/>
          <w:sz w:val="24"/>
          <w:szCs w:val="24"/>
        </w:rPr>
        <w:t>если иное решение не будет принято Советом директоров, о передаче полномочий единоличного исполнительного органа общества управляющей организации (управляющему).</w:t>
      </w:r>
    </w:p>
    <w:p w14:paraId="4C91EEB4" w14:textId="4A05B316" w:rsidR="00D97EA3" w:rsidRPr="00822E3A" w:rsidRDefault="004007E7" w:rsidP="000E641A">
      <w:pPr>
        <w:pStyle w:val="a4"/>
        <w:numPr>
          <w:ilvl w:val="0"/>
          <w:numId w:val="31"/>
        </w:numPr>
        <w:shd w:val="clear" w:color="auto" w:fill="auto"/>
        <w:tabs>
          <w:tab w:val="left" w:pos="1134"/>
          <w:tab w:val="left" w:pos="1412"/>
        </w:tabs>
        <w:spacing w:line="240" w:lineRule="auto"/>
        <w:ind w:firstLine="567"/>
        <w:contextualSpacing/>
        <w:rPr>
          <w:sz w:val="24"/>
          <w:szCs w:val="24"/>
        </w:rPr>
      </w:pPr>
      <w:r w:rsidRPr="00822E3A">
        <w:rPr>
          <w:rStyle w:val="11"/>
          <w:color w:val="000000"/>
          <w:sz w:val="24"/>
          <w:szCs w:val="24"/>
        </w:rPr>
        <w:t xml:space="preserve">В случае, </w:t>
      </w:r>
      <w:r w:rsidR="00D97EA3" w:rsidRPr="00822E3A">
        <w:rPr>
          <w:rStyle w:val="11"/>
          <w:color w:val="000000"/>
          <w:sz w:val="24"/>
          <w:szCs w:val="24"/>
        </w:rPr>
        <w:t>если управляющая организация (управляющий) не может исполнять свои обязанности, Совет директоров Общества вправе принять решение о назначении исполняющего обязанности Генерального директора Общества и о проведении внеочередного Общего собрания акционеров для решения вопроса о досрочном прекращении полномочий управляющей организации (управляющего) и, если иное решение не будет принято Советом директоров, о передаче полномочий единоличного исполнительного органа Общества другой управляющей организации или управляющему.</w:t>
      </w:r>
    </w:p>
    <w:p w14:paraId="157F3BE5" w14:textId="21A5941C" w:rsidR="00D97EA3" w:rsidRPr="00822E3A" w:rsidRDefault="00D97EA3" w:rsidP="000E641A">
      <w:pPr>
        <w:pStyle w:val="a4"/>
        <w:numPr>
          <w:ilvl w:val="0"/>
          <w:numId w:val="31"/>
        </w:numPr>
        <w:shd w:val="clear" w:color="auto" w:fill="auto"/>
        <w:tabs>
          <w:tab w:val="left" w:pos="1134"/>
          <w:tab w:val="left" w:pos="1412"/>
        </w:tabs>
        <w:spacing w:line="240" w:lineRule="auto"/>
        <w:ind w:firstLine="567"/>
        <w:contextualSpacing/>
        <w:rPr>
          <w:sz w:val="24"/>
          <w:szCs w:val="24"/>
        </w:rPr>
      </w:pPr>
      <w:r w:rsidRPr="00822E3A">
        <w:rPr>
          <w:rStyle w:val="11"/>
          <w:color w:val="000000"/>
          <w:sz w:val="24"/>
          <w:szCs w:val="24"/>
        </w:rPr>
        <w:t>Исполняющий обязанности Генерального директора Общества осуществляет руководство текущей деятельностью Общества в пределах компетенции, если Совет директоров Общества не примет иное решение.</w:t>
      </w:r>
    </w:p>
    <w:p w14:paraId="4D298520" w14:textId="64FB97E3" w:rsidR="00D97EA3" w:rsidRPr="00822E3A" w:rsidRDefault="00D97EA3" w:rsidP="000E641A">
      <w:pPr>
        <w:pStyle w:val="a4"/>
        <w:numPr>
          <w:ilvl w:val="0"/>
          <w:numId w:val="31"/>
        </w:numPr>
        <w:shd w:val="clear" w:color="auto" w:fill="auto"/>
        <w:tabs>
          <w:tab w:val="left" w:pos="1134"/>
          <w:tab w:val="left" w:pos="1402"/>
        </w:tabs>
        <w:spacing w:line="240" w:lineRule="auto"/>
        <w:ind w:firstLine="567"/>
        <w:contextualSpacing/>
        <w:rPr>
          <w:sz w:val="24"/>
          <w:szCs w:val="24"/>
        </w:rPr>
      </w:pPr>
      <w:r w:rsidRPr="00822E3A">
        <w:rPr>
          <w:rStyle w:val="11"/>
          <w:color w:val="000000"/>
          <w:sz w:val="24"/>
          <w:szCs w:val="24"/>
        </w:rPr>
        <w:t>Генеральный директор, исполняющий обязанности Генерального директора Общества, а равно управляющая организация (управляющий)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14:paraId="4CE4FAA9" w14:textId="68C6DE5A" w:rsidR="00D97EA3" w:rsidRPr="00822E3A" w:rsidRDefault="00D97EA3" w:rsidP="000E641A">
      <w:pPr>
        <w:pStyle w:val="a4"/>
        <w:numPr>
          <w:ilvl w:val="0"/>
          <w:numId w:val="31"/>
        </w:numPr>
        <w:shd w:val="clear" w:color="auto" w:fill="auto"/>
        <w:tabs>
          <w:tab w:val="left" w:pos="1134"/>
          <w:tab w:val="left" w:pos="1407"/>
        </w:tabs>
        <w:spacing w:line="240" w:lineRule="auto"/>
        <w:ind w:firstLine="567"/>
        <w:contextualSpacing/>
        <w:rPr>
          <w:sz w:val="24"/>
          <w:szCs w:val="24"/>
        </w:rPr>
      </w:pPr>
      <w:r w:rsidRPr="00822E3A">
        <w:rPr>
          <w:rStyle w:val="11"/>
          <w:color w:val="000000"/>
          <w:sz w:val="24"/>
          <w:szCs w:val="24"/>
        </w:rPr>
        <w:t>Генеральный директор, исполняющий обязанности Генерального директора Общества, а равно управляющая организация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w:t>
      </w:r>
    </w:p>
    <w:p w14:paraId="0770FDAA" w14:textId="77777777" w:rsidR="00D97EA3" w:rsidRPr="00822E3A" w:rsidRDefault="00D97EA3" w:rsidP="000E641A">
      <w:pPr>
        <w:pStyle w:val="a4"/>
        <w:shd w:val="clear" w:color="auto" w:fill="auto"/>
        <w:tabs>
          <w:tab w:val="left" w:pos="1134"/>
        </w:tabs>
        <w:spacing w:line="240" w:lineRule="auto"/>
        <w:ind w:firstLine="567"/>
        <w:contextualSpacing/>
        <w:rPr>
          <w:sz w:val="24"/>
          <w:szCs w:val="24"/>
        </w:rPr>
      </w:pPr>
      <w:r w:rsidRPr="00822E3A">
        <w:rPr>
          <w:rStyle w:val="11"/>
          <w:color w:val="000000"/>
          <w:sz w:val="24"/>
          <w:szCs w:val="24"/>
        </w:rPr>
        <w:t>На генерального директора возложена персональная ответственность за организацию защиты сведений, составляющих государственную тайну, а также за несоблюдение установленных законодательством ограничений по ознакомлению с указанными выше сведениями.</w:t>
      </w:r>
    </w:p>
    <w:p w14:paraId="14C01530" w14:textId="6129D1CA" w:rsidR="00D97EA3" w:rsidRPr="00D938E5" w:rsidRDefault="00D97EA3" w:rsidP="000E641A">
      <w:pPr>
        <w:pStyle w:val="a4"/>
        <w:numPr>
          <w:ilvl w:val="0"/>
          <w:numId w:val="31"/>
        </w:numPr>
        <w:shd w:val="clear" w:color="auto" w:fill="auto"/>
        <w:tabs>
          <w:tab w:val="left" w:pos="1134"/>
          <w:tab w:val="left" w:pos="1402"/>
        </w:tabs>
        <w:spacing w:line="240" w:lineRule="auto"/>
        <w:ind w:firstLine="567"/>
        <w:contextualSpacing/>
        <w:rPr>
          <w:sz w:val="24"/>
          <w:szCs w:val="24"/>
        </w:rPr>
      </w:pPr>
      <w:r w:rsidRPr="00822E3A">
        <w:rPr>
          <w:rStyle w:val="11"/>
          <w:color w:val="000000"/>
          <w:sz w:val="24"/>
          <w:szCs w:val="24"/>
        </w:rPr>
        <w:t>В случае временного отсутствия Генерального директора (в связи с болезнью, нахождением в командировке, отпуске) исполнение его обяз</w:t>
      </w:r>
      <w:r w:rsidR="004007E7" w:rsidRPr="00822E3A">
        <w:rPr>
          <w:rStyle w:val="11"/>
          <w:color w:val="000000"/>
          <w:sz w:val="24"/>
          <w:szCs w:val="24"/>
        </w:rPr>
        <w:t xml:space="preserve">анностей на основании </w:t>
      </w:r>
      <w:r w:rsidR="004007E7" w:rsidRPr="00D938E5">
        <w:rPr>
          <w:rStyle w:val="11"/>
          <w:color w:val="000000"/>
          <w:sz w:val="24"/>
          <w:szCs w:val="24"/>
        </w:rPr>
        <w:t>приказа Г</w:t>
      </w:r>
      <w:r w:rsidRPr="00D938E5">
        <w:rPr>
          <w:rStyle w:val="11"/>
          <w:color w:val="000000"/>
          <w:sz w:val="24"/>
          <w:szCs w:val="24"/>
        </w:rPr>
        <w:t>енерального директора Общества может быть возложено на одного из его заместителей</w:t>
      </w:r>
      <w:r w:rsidR="00D938E5" w:rsidRPr="00D938E5">
        <w:rPr>
          <w:snapToGrid w:val="0"/>
          <w:spacing w:val="-2"/>
          <w:sz w:val="24"/>
          <w:szCs w:val="24"/>
        </w:rPr>
        <w:t>, только в случае отсутствия решения Совета директоров Общества о назначении исполняющего обязанности Генерального директора Общества</w:t>
      </w:r>
      <w:r w:rsidRPr="00D938E5">
        <w:rPr>
          <w:rStyle w:val="11"/>
          <w:color w:val="000000"/>
          <w:sz w:val="24"/>
          <w:szCs w:val="24"/>
        </w:rPr>
        <w:t>.</w:t>
      </w:r>
    </w:p>
    <w:p w14:paraId="27F98F48" w14:textId="024CDDCC" w:rsidR="00D97EA3" w:rsidRPr="00D938E5" w:rsidRDefault="00D97EA3" w:rsidP="000E641A">
      <w:pPr>
        <w:pStyle w:val="a4"/>
        <w:numPr>
          <w:ilvl w:val="0"/>
          <w:numId w:val="31"/>
        </w:numPr>
        <w:shd w:val="clear" w:color="auto" w:fill="auto"/>
        <w:tabs>
          <w:tab w:val="left" w:pos="1134"/>
          <w:tab w:val="left" w:pos="1402"/>
        </w:tabs>
        <w:spacing w:line="240" w:lineRule="auto"/>
        <w:ind w:firstLine="567"/>
        <w:contextualSpacing/>
        <w:rPr>
          <w:sz w:val="24"/>
          <w:szCs w:val="24"/>
        </w:rPr>
      </w:pPr>
      <w:r w:rsidRPr="00D938E5">
        <w:rPr>
          <w:rStyle w:val="11"/>
          <w:color w:val="000000"/>
          <w:sz w:val="24"/>
          <w:szCs w:val="24"/>
        </w:rPr>
        <w:t>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Совета директоров Общества.</w:t>
      </w:r>
    </w:p>
    <w:p w14:paraId="2BFA8384" w14:textId="2D42C145" w:rsidR="00D97EA3" w:rsidRPr="00D938E5" w:rsidRDefault="00D97EA3" w:rsidP="000E641A">
      <w:pPr>
        <w:pStyle w:val="a4"/>
        <w:numPr>
          <w:ilvl w:val="0"/>
          <w:numId w:val="31"/>
        </w:numPr>
        <w:shd w:val="clear" w:color="auto" w:fill="auto"/>
        <w:tabs>
          <w:tab w:val="left" w:pos="1249"/>
        </w:tabs>
        <w:spacing w:line="240" w:lineRule="auto"/>
        <w:ind w:firstLine="567"/>
        <w:contextualSpacing/>
        <w:rPr>
          <w:sz w:val="24"/>
          <w:szCs w:val="24"/>
        </w:rPr>
      </w:pPr>
      <w:r w:rsidRPr="00D938E5">
        <w:rPr>
          <w:rStyle w:val="11"/>
          <w:color w:val="000000"/>
          <w:sz w:val="24"/>
          <w:szCs w:val="24"/>
        </w:rPr>
        <w:t>Генеральный директор Общества без доверенности действует от имени Общества, в том числе, с учетом ограничений, предусмотренных действующим законодательством, настоящим Уставом и решениями Совета директоров Общества:</w:t>
      </w:r>
    </w:p>
    <w:p w14:paraId="449427EF" w14:textId="77777777" w:rsidR="00D97EA3" w:rsidRPr="00822E3A" w:rsidRDefault="00D97EA3" w:rsidP="000E641A">
      <w:pPr>
        <w:pStyle w:val="a4"/>
        <w:numPr>
          <w:ilvl w:val="0"/>
          <w:numId w:val="3"/>
        </w:numPr>
        <w:shd w:val="clear" w:color="auto" w:fill="auto"/>
        <w:tabs>
          <w:tab w:val="left" w:pos="735"/>
        </w:tabs>
        <w:spacing w:line="240" w:lineRule="auto"/>
        <w:ind w:firstLine="567"/>
        <w:contextualSpacing/>
        <w:rPr>
          <w:sz w:val="24"/>
          <w:szCs w:val="24"/>
        </w:rPr>
      </w:pPr>
      <w:r w:rsidRPr="00D938E5">
        <w:rPr>
          <w:rStyle w:val="11"/>
          <w:color w:val="000000"/>
          <w:sz w:val="24"/>
          <w:szCs w:val="24"/>
        </w:rPr>
        <w:t>обеспечивает выполнение</w:t>
      </w:r>
      <w:r w:rsidRPr="00822E3A">
        <w:rPr>
          <w:rStyle w:val="11"/>
          <w:color w:val="000000"/>
          <w:sz w:val="24"/>
          <w:szCs w:val="24"/>
        </w:rPr>
        <w:t xml:space="preserve"> планов деятельности Общества, необходимых для решения его задач;</w:t>
      </w:r>
    </w:p>
    <w:p w14:paraId="02CCD285" w14:textId="77777777" w:rsidR="00D97EA3" w:rsidRPr="00822E3A" w:rsidRDefault="00D97EA3" w:rsidP="000E641A">
      <w:pPr>
        <w:pStyle w:val="a4"/>
        <w:numPr>
          <w:ilvl w:val="0"/>
          <w:numId w:val="3"/>
        </w:numPr>
        <w:shd w:val="clear" w:color="auto" w:fill="auto"/>
        <w:tabs>
          <w:tab w:val="left" w:pos="718"/>
        </w:tabs>
        <w:spacing w:line="240" w:lineRule="auto"/>
        <w:ind w:firstLine="567"/>
        <w:contextualSpacing/>
        <w:rPr>
          <w:sz w:val="24"/>
          <w:szCs w:val="24"/>
        </w:rPr>
      </w:pPr>
      <w:r w:rsidRPr="00822E3A">
        <w:rPr>
          <w:rStyle w:val="11"/>
          <w:color w:val="000000"/>
          <w:sz w:val="24"/>
          <w:szCs w:val="24"/>
        </w:rPr>
        <w:t>организует ведение бухгалтерского учета и отчетности в Обществе;</w:t>
      </w:r>
    </w:p>
    <w:p w14:paraId="06B4F1DD" w14:textId="5B516EB5" w:rsidR="00D97EA3" w:rsidRPr="00822E3A" w:rsidRDefault="00D97EA3" w:rsidP="000E641A">
      <w:pPr>
        <w:pStyle w:val="a4"/>
        <w:numPr>
          <w:ilvl w:val="0"/>
          <w:numId w:val="3"/>
        </w:numPr>
        <w:shd w:val="clear" w:color="auto" w:fill="auto"/>
        <w:tabs>
          <w:tab w:val="left" w:pos="726"/>
        </w:tabs>
        <w:spacing w:line="240" w:lineRule="auto"/>
        <w:ind w:firstLine="567"/>
        <w:contextualSpacing/>
        <w:rPr>
          <w:sz w:val="24"/>
          <w:szCs w:val="24"/>
        </w:rPr>
      </w:pPr>
      <w:r w:rsidRPr="00822E3A">
        <w:rPr>
          <w:rStyle w:val="11"/>
          <w:color w:val="000000"/>
          <w:sz w:val="24"/>
          <w:szCs w:val="24"/>
        </w:rPr>
        <w:t>распоряжается имуществом Общества, совершает сделки от имени Общества, выдает доверенности, открывает в банках, иных кредитных организациях (а также в предусмотренных законом случаях - в организациях - профессиональных участниках рынка ценных бумаг) расчетные и иные счета Общества;</w:t>
      </w:r>
    </w:p>
    <w:p w14:paraId="66AF71F1" w14:textId="77777777" w:rsidR="00D97EA3" w:rsidRPr="00822E3A" w:rsidRDefault="00D97EA3" w:rsidP="000E641A">
      <w:pPr>
        <w:pStyle w:val="a4"/>
        <w:numPr>
          <w:ilvl w:val="0"/>
          <w:numId w:val="3"/>
        </w:numPr>
        <w:shd w:val="clear" w:color="auto" w:fill="auto"/>
        <w:tabs>
          <w:tab w:val="left" w:pos="726"/>
        </w:tabs>
        <w:spacing w:line="240" w:lineRule="auto"/>
        <w:ind w:firstLine="567"/>
        <w:contextualSpacing/>
        <w:rPr>
          <w:sz w:val="24"/>
          <w:szCs w:val="24"/>
        </w:rPr>
      </w:pPr>
      <w:r w:rsidRPr="00822E3A">
        <w:rPr>
          <w:rStyle w:val="11"/>
          <w:color w:val="000000"/>
          <w:sz w:val="24"/>
          <w:szCs w:val="24"/>
        </w:rPr>
        <w:t>издает приказы, утверждает (принимает) инструкции, локальные нормативные акты и иные внутренние документы Общества по вопросам его компетенции, дает указания, обязательные для исполнения всеми работниками Общества;</w:t>
      </w:r>
    </w:p>
    <w:p w14:paraId="73B32665" w14:textId="77777777" w:rsidR="00D97EA3" w:rsidRPr="00822E3A" w:rsidRDefault="00D97EA3" w:rsidP="000E641A">
      <w:pPr>
        <w:pStyle w:val="a4"/>
        <w:numPr>
          <w:ilvl w:val="0"/>
          <w:numId w:val="3"/>
        </w:numPr>
        <w:shd w:val="clear" w:color="auto" w:fill="auto"/>
        <w:tabs>
          <w:tab w:val="left" w:pos="714"/>
        </w:tabs>
        <w:spacing w:line="240" w:lineRule="auto"/>
        <w:ind w:firstLine="567"/>
        <w:contextualSpacing/>
        <w:rPr>
          <w:sz w:val="24"/>
          <w:szCs w:val="24"/>
        </w:rPr>
      </w:pPr>
      <w:r w:rsidRPr="00822E3A">
        <w:rPr>
          <w:rStyle w:val="11"/>
          <w:color w:val="000000"/>
          <w:sz w:val="24"/>
          <w:szCs w:val="24"/>
        </w:rPr>
        <w:t>утверждает Положения о филиалах и представительствах Общества;</w:t>
      </w:r>
    </w:p>
    <w:p w14:paraId="3AD4EB46" w14:textId="77777777" w:rsidR="00D97EA3" w:rsidRPr="00822E3A" w:rsidRDefault="00D97EA3" w:rsidP="000E641A">
      <w:pPr>
        <w:pStyle w:val="a4"/>
        <w:numPr>
          <w:ilvl w:val="0"/>
          <w:numId w:val="3"/>
        </w:numPr>
        <w:shd w:val="clear" w:color="auto" w:fill="auto"/>
        <w:tabs>
          <w:tab w:val="left" w:pos="735"/>
        </w:tabs>
        <w:spacing w:line="240" w:lineRule="auto"/>
        <w:ind w:firstLine="567"/>
        <w:contextualSpacing/>
        <w:rPr>
          <w:sz w:val="24"/>
          <w:szCs w:val="24"/>
        </w:rPr>
      </w:pPr>
      <w:r w:rsidRPr="00822E3A">
        <w:rPr>
          <w:rStyle w:val="11"/>
          <w:color w:val="000000"/>
          <w:sz w:val="24"/>
          <w:szCs w:val="24"/>
        </w:rPr>
        <w:t>в соответствии с организационной структурой исполнительного аппарата Общества утверждает штатное расписание и должностные оклады работников Общества;</w:t>
      </w:r>
    </w:p>
    <w:p w14:paraId="1552BC91" w14:textId="77777777" w:rsidR="00D97EA3" w:rsidRPr="00822E3A" w:rsidRDefault="00D97EA3" w:rsidP="000E641A">
      <w:pPr>
        <w:pStyle w:val="a4"/>
        <w:numPr>
          <w:ilvl w:val="0"/>
          <w:numId w:val="3"/>
        </w:numPr>
        <w:shd w:val="clear" w:color="auto" w:fill="auto"/>
        <w:tabs>
          <w:tab w:val="left" w:pos="726"/>
        </w:tabs>
        <w:spacing w:line="240" w:lineRule="auto"/>
        <w:ind w:firstLine="567"/>
        <w:contextualSpacing/>
        <w:rPr>
          <w:sz w:val="24"/>
          <w:szCs w:val="24"/>
        </w:rPr>
      </w:pPr>
      <w:r w:rsidRPr="00822E3A">
        <w:rPr>
          <w:rStyle w:val="11"/>
          <w:color w:val="000000"/>
          <w:sz w:val="24"/>
          <w:szCs w:val="24"/>
        </w:rPr>
        <w:t>осуществляет в отношении работников Общества права и обязанности работодателя, предусмотренные трудовым законодательством;</w:t>
      </w:r>
    </w:p>
    <w:p w14:paraId="2218BBE1" w14:textId="77777777" w:rsidR="00D97EA3" w:rsidRPr="00822E3A" w:rsidRDefault="00D97EA3" w:rsidP="000E641A">
      <w:pPr>
        <w:pStyle w:val="a4"/>
        <w:numPr>
          <w:ilvl w:val="0"/>
          <w:numId w:val="3"/>
        </w:numPr>
        <w:shd w:val="clear" w:color="auto" w:fill="auto"/>
        <w:tabs>
          <w:tab w:val="left" w:pos="714"/>
        </w:tabs>
        <w:spacing w:line="240" w:lineRule="auto"/>
        <w:ind w:firstLine="567"/>
        <w:contextualSpacing/>
        <w:rPr>
          <w:sz w:val="24"/>
          <w:szCs w:val="24"/>
        </w:rPr>
      </w:pPr>
      <w:r w:rsidRPr="00822E3A">
        <w:rPr>
          <w:rStyle w:val="11"/>
          <w:color w:val="000000"/>
          <w:sz w:val="24"/>
          <w:szCs w:val="24"/>
        </w:rPr>
        <w:t>распределяет обязанности между заместителями Генерального директора;</w:t>
      </w:r>
    </w:p>
    <w:p w14:paraId="29EC58DE" w14:textId="236A6638" w:rsidR="00D97EA3" w:rsidRPr="007B6BDF" w:rsidRDefault="00D97EA3" w:rsidP="000E641A">
      <w:pPr>
        <w:pStyle w:val="a4"/>
        <w:numPr>
          <w:ilvl w:val="0"/>
          <w:numId w:val="3"/>
        </w:numPr>
        <w:shd w:val="clear" w:color="auto" w:fill="auto"/>
        <w:tabs>
          <w:tab w:val="left" w:pos="740"/>
        </w:tabs>
        <w:spacing w:line="240" w:lineRule="auto"/>
        <w:ind w:firstLine="567"/>
        <w:contextualSpacing/>
        <w:rPr>
          <w:rStyle w:val="11"/>
          <w:sz w:val="24"/>
          <w:szCs w:val="24"/>
        </w:rPr>
      </w:pPr>
      <w:r w:rsidRPr="00822E3A">
        <w:rPr>
          <w:rStyle w:val="11"/>
          <w:color w:val="000000"/>
          <w:sz w:val="24"/>
          <w:szCs w:val="24"/>
        </w:rPr>
        <w:t xml:space="preserve">не позднее, чем за 45 (Сорок пять) дней до даты проведения годового Общего собрания акционеров Общества представляет на рассмотрение Совету директоров Общества годовой отчет, годовую бухгалтерскую </w:t>
      </w:r>
      <w:r w:rsidR="00383A90">
        <w:rPr>
          <w:rStyle w:val="11"/>
          <w:color w:val="000000"/>
          <w:sz w:val="24"/>
          <w:szCs w:val="24"/>
        </w:rPr>
        <w:t xml:space="preserve">(финансовую) </w:t>
      </w:r>
      <w:r w:rsidRPr="00822E3A">
        <w:rPr>
          <w:rStyle w:val="11"/>
          <w:color w:val="000000"/>
          <w:sz w:val="24"/>
          <w:szCs w:val="24"/>
        </w:rPr>
        <w:t>отчетность, распределение прибыли и убытков Общества;</w:t>
      </w:r>
    </w:p>
    <w:p w14:paraId="6B1A03FA" w14:textId="77777777" w:rsidR="00D97EA3" w:rsidRPr="00822E3A" w:rsidRDefault="00D97EA3" w:rsidP="000E641A">
      <w:pPr>
        <w:pStyle w:val="a4"/>
        <w:numPr>
          <w:ilvl w:val="0"/>
          <w:numId w:val="3"/>
        </w:numPr>
        <w:shd w:val="clear" w:color="auto" w:fill="auto"/>
        <w:tabs>
          <w:tab w:val="left" w:pos="721"/>
        </w:tabs>
        <w:spacing w:line="240" w:lineRule="auto"/>
        <w:ind w:firstLine="567"/>
        <w:contextualSpacing/>
        <w:rPr>
          <w:sz w:val="24"/>
          <w:szCs w:val="24"/>
        </w:rPr>
      </w:pPr>
      <w:r w:rsidRPr="00822E3A">
        <w:rPr>
          <w:rStyle w:val="11"/>
          <w:color w:val="000000"/>
          <w:sz w:val="24"/>
          <w:szCs w:val="24"/>
        </w:rPr>
        <w:t>решает иные вопросы текущей деятельности Общества, за исключением вопросов, отнесенных к компетенции Общего собрания акционеров, Совета директоров.</w:t>
      </w:r>
    </w:p>
    <w:p w14:paraId="60178B06" w14:textId="4036A9FF" w:rsidR="00D97EA3" w:rsidRPr="00822E3A" w:rsidRDefault="00D97EA3" w:rsidP="000E641A">
      <w:pPr>
        <w:pStyle w:val="a4"/>
        <w:numPr>
          <w:ilvl w:val="0"/>
          <w:numId w:val="31"/>
        </w:numPr>
        <w:shd w:val="clear" w:color="auto" w:fill="auto"/>
        <w:tabs>
          <w:tab w:val="left" w:pos="1210"/>
        </w:tabs>
        <w:spacing w:line="240" w:lineRule="auto"/>
        <w:ind w:firstLine="567"/>
        <w:contextualSpacing/>
        <w:rPr>
          <w:sz w:val="24"/>
          <w:szCs w:val="24"/>
        </w:rPr>
      </w:pPr>
      <w:r w:rsidRPr="00822E3A">
        <w:rPr>
          <w:rStyle w:val="11"/>
          <w:color w:val="000000"/>
          <w:sz w:val="24"/>
          <w:szCs w:val="24"/>
        </w:rPr>
        <w:t>Генеральный директор избирается Советом директоров Общества большинством голосов членов Совета директоров, принимающих участие в заседании.</w:t>
      </w:r>
    </w:p>
    <w:p w14:paraId="023D531B" w14:textId="79015B6D" w:rsidR="00D97EA3" w:rsidRPr="00822E3A" w:rsidRDefault="00D97EA3" w:rsidP="000E641A">
      <w:pPr>
        <w:pStyle w:val="a4"/>
        <w:shd w:val="clear" w:color="auto" w:fill="auto"/>
        <w:spacing w:line="240" w:lineRule="auto"/>
        <w:ind w:firstLine="567"/>
        <w:contextualSpacing/>
        <w:rPr>
          <w:rStyle w:val="11"/>
          <w:color w:val="000000"/>
          <w:sz w:val="24"/>
          <w:szCs w:val="24"/>
        </w:rPr>
      </w:pPr>
      <w:r w:rsidRPr="00822E3A">
        <w:rPr>
          <w:rStyle w:val="11"/>
          <w:color w:val="000000"/>
          <w:sz w:val="24"/>
          <w:szCs w:val="24"/>
        </w:rPr>
        <w:t>Выдвижение кандидатур на должность Генерального директора Общества для избрания Советом директоров Общества осуществляется в порядке, определяемом внутренним документом, регулирующим порядок созыва и проведения заседаний Совета директоров Общества.</w:t>
      </w:r>
    </w:p>
    <w:p w14:paraId="05A9D1D5" w14:textId="77777777" w:rsidR="004007E7" w:rsidRPr="00B712CE" w:rsidRDefault="004007E7" w:rsidP="000E641A">
      <w:pPr>
        <w:pStyle w:val="a4"/>
        <w:shd w:val="clear" w:color="auto" w:fill="auto"/>
        <w:spacing w:line="240" w:lineRule="auto"/>
        <w:ind w:firstLine="567"/>
        <w:contextualSpacing/>
        <w:jc w:val="center"/>
        <w:rPr>
          <w:sz w:val="28"/>
          <w:szCs w:val="28"/>
        </w:rPr>
      </w:pPr>
    </w:p>
    <w:p w14:paraId="5EE39380" w14:textId="413AAED9" w:rsidR="00D97EA3" w:rsidRPr="00B712CE" w:rsidRDefault="00D97EA3" w:rsidP="000E641A">
      <w:pPr>
        <w:pStyle w:val="18"/>
        <w:keepNext/>
        <w:keepLines/>
        <w:shd w:val="clear" w:color="auto" w:fill="auto"/>
        <w:spacing w:line="240" w:lineRule="auto"/>
        <w:contextualSpacing/>
        <w:jc w:val="center"/>
        <w:rPr>
          <w:rStyle w:val="17"/>
          <w:b/>
          <w:bCs w:val="0"/>
          <w:color w:val="000000"/>
          <w:sz w:val="28"/>
          <w:szCs w:val="28"/>
        </w:rPr>
      </w:pPr>
      <w:bookmarkStart w:id="18" w:name="bookmark17"/>
      <w:r w:rsidRPr="00B712CE">
        <w:rPr>
          <w:rStyle w:val="17"/>
          <w:b/>
          <w:color w:val="000000"/>
          <w:sz w:val="28"/>
          <w:szCs w:val="28"/>
        </w:rPr>
        <w:t>Статья 20. Ревизионная комиссия и Аудитор Общества</w:t>
      </w:r>
      <w:bookmarkEnd w:id="18"/>
    </w:p>
    <w:p w14:paraId="5B9E6C09" w14:textId="77777777" w:rsidR="004007E7" w:rsidRPr="00B712CE" w:rsidRDefault="004007E7" w:rsidP="000E641A">
      <w:pPr>
        <w:pStyle w:val="18"/>
        <w:keepNext/>
        <w:keepLines/>
        <w:shd w:val="clear" w:color="auto" w:fill="auto"/>
        <w:tabs>
          <w:tab w:val="left" w:pos="851"/>
          <w:tab w:val="left" w:pos="1134"/>
        </w:tabs>
        <w:spacing w:line="240" w:lineRule="auto"/>
        <w:ind w:firstLine="567"/>
        <w:contextualSpacing/>
        <w:jc w:val="both"/>
        <w:rPr>
          <w:sz w:val="28"/>
          <w:szCs w:val="28"/>
        </w:rPr>
      </w:pPr>
    </w:p>
    <w:p w14:paraId="67A385F6" w14:textId="6D8FB254" w:rsidR="00D97EA3" w:rsidRPr="00822E3A" w:rsidRDefault="00D97EA3" w:rsidP="000E641A">
      <w:pPr>
        <w:pStyle w:val="a4"/>
        <w:numPr>
          <w:ilvl w:val="0"/>
          <w:numId w:val="32"/>
        </w:numPr>
        <w:shd w:val="clear" w:color="auto" w:fill="auto"/>
        <w:tabs>
          <w:tab w:val="left" w:pos="851"/>
          <w:tab w:val="left" w:pos="1081"/>
          <w:tab w:val="left" w:pos="1134"/>
        </w:tabs>
        <w:spacing w:line="240" w:lineRule="auto"/>
        <w:ind w:firstLine="567"/>
        <w:contextualSpacing/>
        <w:rPr>
          <w:sz w:val="24"/>
          <w:szCs w:val="24"/>
        </w:rPr>
      </w:pPr>
      <w:r w:rsidRPr="00822E3A">
        <w:rPr>
          <w:rStyle w:val="11"/>
          <w:color w:val="000000"/>
          <w:sz w:val="24"/>
          <w:szCs w:val="24"/>
        </w:rPr>
        <w:t>Для осуществления контроля за финансово-хозяйственной деятельностью Общества Общим собранием акционеров избирается Ревизионная комиссия Общества на срок до следующего годового Общего собрания акционеров.</w:t>
      </w:r>
    </w:p>
    <w:p w14:paraId="07570F67" w14:textId="77777777" w:rsidR="00D97EA3" w:rsidRPr="00822E3A" w:rsidRDefault="00D97EA3" w:rsidP="000E641A">
      <w:pPr>
        <w:pStyle w:val="a4"/>
        <w:shd w:val="clear" w:color="auto" w:fill="auto"/>
        <w:tabs>
          <w:tab w:val="left" w:pos="851"/>
          <w:tab w:val="left" w:pos="1134"/>
        </w:tabs>
        <w:spacing w:line="240" w:lineRule="auto"/>
        <w:ind w:firstLine="567"/>
        <w:contextualSpacing/>
        <w:rPr>
          <w:sz w:val="24"/>
          <w:szCs w:val="24"/>
        </w:rPr>
      </w:pPr>
      <w:r w:rsidRPr="00822E3A">
        <w:rPr>
          <w:rStyle w:val="11"/>
          <w:color w:val="000000"/>
          <w:sz w:val="24"/>
          <w:szCs w:val="24"/>
        </w:rPr>
        <w:t>В случае избрания Ревизионной комиссии Общества на внеочередном Общем собрании акционеров, члены Ревизионной комиссии считаются избранными на период до даты проведения годового Общего собрания акционеров Общества.</w:t>
      </w:r>
    </w:p>
    <w:p w14:paraId="31F69E83" w14:textId="77777777" w:rsidR="00D97EA3" w:rsidRPr="00822E3A" w:rsidRDefault="00D97EA3" w:rsidP="000E641A">
      <w:pPr>
        <w:pStyle w:val="a4"/>
        <w:shd w:val="clear" w:color="auto" w:fill="auto"/>
        <w:tabs>
          <w:tab w:val="left" w:pos="851"/>
          <w:tab w:val="left" w:pos="1134"/>
        </w:tabs>
        <w:spacing w:line="240" w:lineRule="auto"/>
        <w:ind w:firstLine="567"/>
        <w:contextualSpacing/>
        <w:rPr>
          <w:sz w:val="24"/>
          <w:szCs w:val="24"/>
        </w:rPr>
      </w:pPr>
      <w:r w:rsidRPr="00822E3A">
        <w:rPr>
          <w:rStyle w:val="11"/>
          <w:color w:val="000000"/>
          <w:sz w:val="24"/>
          <w:szCs w:val="24"/>
        </w:rPr>
        <w:t>Количественный состав Ревизионной комиссии Общества составляет 5 (Пять) человек.</w:t>
      </w:r>
    </w:p>
    <w:p w14:paraId="5D2BD4FD" w14:textId="02D82740" w:rsidR="00D97EA3" w:rsidRPr="00C050C5" w:rsidRDefault="00D97EA3" w:rsidP="000E641A">
      <w:pPr>
        <w:pStyle w:val="a4"/>
        <w:numPr>
          <w:ilvl w:val="0"/>
          <w:numId w:val="32"/>
        </w:numPr>
        <w:shd w:val="clear" w:color="auto" w:fill="auto"/>
        <w:tabs>
          <w:tab w:val="left" w:pos="851"/>
          <w:tab w:val="left" w:pos="1134"/>
        </w:tabs>
        <w:spacing w:line="240" w:lineRule="auto"/>
        <w:ind w:firstLine="567"/>
        <w:contextualSpacing/>
        <w:rPr>
          <w:rStyle w:val="11"/>
          <w:sz w:val="24"/>
          <w:szCs w:val="24"/>
        </w:rPr>
      </w:pPr>
      <w:r w:rsidRPr="00822E3A">
        <w:rPr>
          <w:rStyle w:val="11"/>
          <w:color w:val="000000"/>
          <w:sz w:val="24"/>
          <w:szCs w:val="24"/>
        </w:rPr>
        <w:t>По решению Общего собрания акционеров Общества полномочия всех или отдельных членов Ревизионной комиссии Общества могут быть прекращены досрочно.</w:t>
      </w:r>
    </w:p>
    <w:p w14:paraId="29710927" w14:textId="5F8B08C9" w:rsidR="00D938E5" w:rsidRPr="00822E3A" w:rsidRDefault="00D938E5" w:rsidP="00C050C5">
      <w:pPr>
        <w:pStyle w:val="a4"/>
        <w:shd w:val="clear" w:color="auto" w:fill="auto"/>
        <w:tabs>
          <w:tab w:val="left" w:pos="851"/>
          <w:tab w:val="left" w:pos="1134"/>
        </w:tabs>
        <w:spacing w:line="240" w:lineRule="auto"/>
        <w:ind w:firstLine="567"/>
        <w:contextualSpacing/>
        <w:rPr>
          <w:sz w:val="24"/>
          <w:szCs w:val="24"/>
        </w:rPr>
      </w:pPr>
      <w:r w:rsidRPr="00D938E5">
        <w:rPr>
          <w:sz w:val="24"/>
          <w:szCs w:val="24"/>
        </w:rPr>
        <w:t>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w:t>
      </w:r>
      <w:r>
        <w:rPr>
          <w:sz w:val="24"/>
          <w:szCs w:val="24"/>
        </w:rPr>
        <w:t>.</w:t>
      </w:r>
    </w:p>
    <w:p w14:paraId="7596E019" w14:textId="3320F63A" w:rsidR="00D97EA3" w:rsidRPr="00822E3A" w:rsidRDefault="004007E7" w:rsidP="000E641A">
      <w:pPr>
        <w:pStyle w:val="a4"/>
        <w:numPr>
          <w:ilvl w:val="0"/>
          <w:numId w:val="32"/>
        </w:numPr>
        <w:shd w:val="clear" w:color="auto" w:fill="auto"/>
        <w:tabs>
          <w:tab w:val="left" w:pos="851"/>
          <w:tab w:val="left" w:pos="1064"/>
          <w:tab w:val="left" w:pos="1134"/>
        </w:tabs>
        <w:spacing w:line="240" w:lineRule="auto"/>
        <w:ind w:firstLine="567"/>
        <w:contextualSpacing/>
        <w:rPr>
          <w:sz w:val="24"/>
          <w:szCs w:val="24"/>
        </w:rPr>
      </w:pPr>
      <w:r w:rsidRPr="00822E3A">
        <w:rPr>
          <w:rStyle w:val="11"/>
          <w:color w:val="000000"/>
          <w:sz w:val="24"/>
          <w:szCs w:val="24"/>
        </w:rPr>
        <w:t xml:space="preserve"> </w:t>
      </w:r>
      <w:r w:rsidR="00D97EA3" w:rsidRPr="00822E3A">
        <w:rPr>
          <w:rStyle w:val="11"/>
          <w:color w:val="000000"/>
          <w:sz w:val="24"/>
          <w:szCs w:val="24"/>
        </w:rPr>
        <w:t>К компетенции Ревизионной комиссии Общества относится:</w:t>
      </w:r>
    </w:p>
    <w:p w14:paraId="7E0498FC" w14:textId="12E76B33" w:rsidR="00D938E5" w:rsidRPr="00D938E5" w:rsidRDefault="007B346C" w:rsidP="00C050C5">
      <w:pPr>
        <w:pStyle w:val="a4"/>
        <w:tabs>
          <w:tab w:val="left" w:pos="851"/>
          <w:tab w:val="left" w:pos="1064"/>
          <w:tab w:val="left" w:pos="1134"/>
        </w:tabs>
        <w:ind w:firstLine="567"/>
        <w:contextualSpacing/>
        <w:rPr>
          <w:rStyle w:val="11"/>
          <w:color w:val="000000"/>
          <w:sz w:val="24"/>
          <w:szCs w:val="24"/>
        </w:rPr>
      </w:pPr>
      <w:r>
        <w:rPr>
          <w:rStyle w:val="11"/>
          <w:color w:val="000000"/>
          <w:sz w:val="24"/>
          <w:szCs w:val="24"/>
        </w:rPr>
        <w:t xml:space="preserve">- </w:t>
      </w:r>
      <w:r w:rsidR="00D938E5" w:rsidRPr="00D938E5">
        <w:rPr>
          <w:rStyle w:val="11"/>
          <w:color w:val="000000"/>
          <w:sz w:val="24"/>
          <w:szCs w:val="24"/>
        </w:rPr>
        <w:t>проверка (ревизия) финансовой, бухгалтерской, платежно-расчетной и иной документации Общества, связанной с осуществлением Обществом финансово-хозяйственной деятельности, на предмет ее соответствия законодательству Российской Федерации, настоящему Уставу и внутренним документам Общества;</w:t>
      </w:r>
    </w:p>
    <w:p w14:paraId="116DF9B9" w14:textId="5E9615DE" w:rsidR="00D938E5" w:rsidRPr="00D938E5" w:rsidRDefault="007B346C" w:rsidP="00C050C5">
      <w:pPr>
        <w:pStyle w:val="a4"/>
        <w:tabs>
          <w:tab w:val="left" w:pos="851"/>
          <w:tab w:val="left" w:pos="1064"/>
          <w:tab w:val="left" w:pos="1134"/>
        </w:tabs>
        <w:ind w:firstLine="567"/>
        <w:contextualSpacing/>
        <w:rPr>
          <w:rStyle w:val="11"/>
          <w:color w:val="000000"/>
          <w:sz w:val="24"/>
          <w:szCs w:val="24"/>
        </w:rPr>
      </w:pPr>
      <w:r>
        <w:rPr>
          <w:rStyle w:val="11"/>
          <w:color w:val="000000"/>
          <w:sz w:val="24"/>
          <w:szCs w:val="24"/>
        </w:rPr>
        <w:t xml:space="preserve">- </w:t>
      </w:r>
      <w:r w:rsidR="00D938E5" w:rsidRPr="00D938E5">
        <w:rPr>
          <w:rStyle w:val="11"/>
          <w:color w:val="000000"/>
          <w:sz w:val="24"/>
          <w:szCs w:val="24"/>
        </w:rPr>
        <w:t>проверка и анализ финансового состояния Общества, его платежеспособности, функционирования системы внутреннего контроля и системы управления рисками, ликвидности активов, соотношения собственных и заемных средств, правильности и своевременности начисления и выплаты процентов по облигациям, доходов по иным ценным бумагам;</w:t>
      </w:r>
    </w:p>
    <w:p w14:paraId="4311F05E" w14:textId="6895D54D" w:rsidR="00D938E5" w:rsidRPr="00D938E5" w:rsidRDefault="007B346C" w:rsidP="00C050C5">
      <w:pPr>
        <w:pStyle w:val="a4"/>
        <w:tabs>
          <w:tab w:val="left" w:pos="851"/>
          <w:tab w:val="left" w:pos="1064"/>
          <w:tab w:val="left" w:pos="1134"/>
        </w:tabs>
        <w:ind w:firstLine="567"/>
        <w:contextualSpacing/>
        <w:rPr>
          <w:rStyle w:val="11"/>
          <w:color w:val="000000"/>
          <w:sz w:val="24"/>
          <w:szCs w:val="24"/>
        </w:rPr>
      </w:pPr>
      <w:r>
        <w:rPr>
          <w:rStyle w:val="11"/>
          <w:color w:val="000000"/>
          <w:sz w:val="24"/>
          <w:szCs w:val="24"/>
        </w:rPr>
        <w:t xml:space="preserve">- </w:t>
      </w:r>
      <w:r w:rsidR="00D938E5" w:rsidRPr="00D938E5">
        <w:rPr>
          <w:rStyle w:val="11"/>
          <w:color w:val="000000"/>
          <w:sz w:val="24"/>
          <w:szCs w:val="24"/>
        </w:rPr>
        <w:t>контроль за расходованием денежных средств Общества в соответствии с утвержденным бизнес-планом и бюджетом Общества;</w:t>
      </w:r>
    </w:p>
    <w:p w14:paraId="223F2EE6" w14:textId="77129CE2" w:rsidR="00D938E5" w:rsidRPr="00D938E5" w:rsidRDefault="007B346C" w:rsidP="00C050C5">
      <w:pPr>
        <w:pStyle w:val="a4"/>
        <w:tabs>
          <w:tab w:val="left" w:pos="851"/>
          <w:tab w:val="left" w:pos="1064"/>
          <w:tab w:val="left" w:pos="1134"/>
        </w:tabs>
        <w:ind w:firstLine="567"/>
        <w:contextualSpacing/>
        <w:rPr>
          <w:rStyle w:val="11"/>
          <w:color w:val="000000"/>
          <w:sz w:val="24"/>
          <w:szCs w:val="24"/>
        </w:rPr>
      </w:pPr>
      <w:r>
        <w:rPr>
          <w:rStyle w:val="11"/>
          <w:color w:val="000000"/>
          <w:sz w:val="24"/>
          <w:szCs w:val="24"/>
        </w:rPr>
        <w:t xml:space="preserve">- </w:t>
      </w:r>
      <w:r w:rsidR="00D938E5" w:rsidRPr="00D938E5">
        <w:rPr>
          <w:rStyle w:val="11"/>
          <w:color w:val="000000"/>
          <w:sz w:val="24"/>
          <w:szCs w:val="24"/>
        </w:rPr>
        <w:t>контроль за формированием и использованием резервного и иных специальных фондов Общества;</w:t>
      </w:r>
    </w:p>
    <w:p w14:paraId="6CF704D8" w14:textId="1D5BA517" w:rsidR="00D938E5" w:rsidRPr="00D938E5" w:rsidRDefault="007B346C" w:rsidP="00C050C5">
      <w:pPr>
        <w:pStyle w:val="a4"/>
        <w:tabs>
          <w:tab w:val="left" w:pos="851"/>
          <w:tab w:val="left" w:pos="1064"/>
          <w:tab w:val="left" w:pos="1134"/>
        </w:tabs>
        <w:ind w:firstLine="567"/>
        <w:contextualSpacing/>
        <w:rPr>
          <w:rStyle w:val="11"/>
          <w:color w:val="000000"/>
          <w:sz w:val="24"/>
          <w:szCs w:val="24"/>
        </w:rPr>
      </w:pPr>
      <w:r>
        <w:rPr>
          <w:rStyle w:val="11"/>
          <w:color w:val="000000"/>
          <w:sz w:val="24"/>
          <w:szCs w:val="24"/>
        </w:rPr>
        <w:t xml:space="preserve">- </w:t>
      </w:r>
      <w:r w:rsidR="00D938E5" w:rsidRPr="00D938E5">
        <w:rPr>
          <w:rStyle w:val="11"/>
          <w:color w:val="000000"/>
          <w:sz w:val="24"/>
          <w:szCs w:val="24"/>
        </w:rPr>
        <w:t>проверка своевременности и правильности ведения расчетных операций с контрагентами и бюджетом, а также расчетных операций по оплате труда, социальному страхованию, начислению и выплате дивидендов и других расчетных операций;</w:t>
      </w:r>
    </w:p>
    <w:p w14:paraId="5B81C3C2" w14:textId="291E603C" w:rsidR="00D938E5" w:rsidRPr="00D938E5" w:rsidRDefault="007B346C" w:rsidP="00C050C5">
      <w:pPr>
        <w:pStyle w:val="a4"/>
        <w:tabs>
          <w:tab w:val="left" w:pos="851"/>
          <w:tab w:val="left" w:pos="1064"/>
          <w:tab w:val="left" w:pos="1134"/>
        </w:tabs>
        <w:ind w:firstLine="567"/>
        <w:contextualSpacing/>
        <w:rPr>
          <w:rStyle w:val="11"/>
          <w:color w:val="000000"/>
          <w:sz w:val="24"/>
          <w:szCs w:val="24"/>
        </w:rPr>
      </w:pPr>
      <w:r>
        <w:rPr>
          <w:rStyle w:val="11"/>
          <w:color w:val="000000"/>
          <w:sz w:val="24"/>
          <w:szCs w:val="24"/>
        </w:rPr>
        <w:t xml:space="preserve">- </w:t>
      </w:r>
      <w:r w:rsidR="00D938E5" w:rsidRPr="00D938E5">
        <w:rPr>
          <w:rStyle w:val="11"/>
          <w:color w:val="000000"/>
          <w:sz w:val="24"/>
          <w:szCs w:val="24"/>
        </w:rPr>
        <w:t xml:space="preserve">контроль за соблюдением установленного порядка списания на убытки Общества задолженности неплатежеспособных дебиторов </w:t>
      </w:r>
    </w:p>
    <w:p w14:paraId="1C3FDBE5" w14:textId="2C7BED08" w:rsidR="00D938E5" w:rsidRPr="00D938E5" w:rsidRDefault="007B346C" w:rsidP="00C050C5">
      <w:pPr>
        <w:pStyle w:val="a4"/>
        <w:tabs>
          <w:tab w:val="left" w:pos="851"/>
          <w:tab w:val="left" w:pos="1064"/>
          <w:tab w:val="left" w:pos="1134"/>
        </w:tabs>
        <w:ind w:firstLine="567"/>
        <w:contextualSpacing/>
        <w:rPr>
          <w:rStyle w:val="11"/>
          <w:color w:val="000000"/>
          <w:sz w:val="24"/>
          <w:szCs w:val="24"/>
        </w:rPr>
      </w:pPr>
      <w:r>
        <w:rPr>
          <w:rStyle w:val="11"/>
          <w:color w:val="000000"/>
          <w:sz w:val="24"/>
          <w:szCs w:val="24"/>
        </w:rPr>
        <w:t xml:space="preserve">- </w:t>
      </w:r>
      <w:r w:rsidR="00D938E5" w:rsidRPr="00D938E5">
        <w:rPr>
          <w:rStyle w:val="11"/>
          <w:color w:val="000000"/>
          <w:sz w:val="24"/>
          <w:szCs w:val="24"/>
        </w:rPr>
        <w:t>проверка хозяйственных операций Общества, осуществляемых в соответствии с заключенными договорами;</w:t>
      </w:r>
    </w:p>
    <w:p w14:paraId="58E3A1AD" w14:textId="1FCBBA12" w:rsidR="00D938E5" w:rsidRPr="00D938E5" w:rsidRDefault="007B346C" w:rsidP="00C050C5">
      <w:pPr>
        <w:pStyle w:val="a4"/>
        <w:tabs>
          <w:tab w:val="left" w:pos="851"/>
          <w:tab w:val="left" w:pos="1064"/>
          <w:tab w:val="left" w:pos="1134"/>
        </w:tabs>
        <w:ind w:firstLine="567"/>
        <w:contextualSpacing/>
        <w:rPr>
          <w:rStyle w:val="11"/>
          <w:color w:val="000000"/>
          <w:sz w:val="24"/>
          <w:szCs w:val="24"/>
        </w:rPr>
      </w:pPr>
      <w:r>
        <w:rPr>
          <w:rStyle w:val="11"/>
          <w:color w:val="000000"/>
          <w:sz w:val="24"/>
          <w:szCs w:val="24"/>
        </w:rPr>
        <w:t xml:space="preserve">- </w:t>
      </w:r>
      <w:r w:rsidR="00D938E5" w:rsidRPr="00D938E5">
        <w:rPr>
          <w:rStyle w:val="11"/>
          <w:color w:val="000000"/>
          <w:sz w:val="24"/>
          <w:szCs w:val="24"/>
        </w:rPr>
        <w:t>проверка соблюдения при использовании материальных, трудовых и финансовых ресурсов в финансово-хозяйственной деятельности действующих договоров, норм и нормативов, утвержденных смет и других документов, регламентирующих деятельность Общества;</w:t>
      </w:r>
    </w:p>
    <w:p w14:paraId="2FBE609C" w14:textId="7CB5124D" w:rsidR="00D938E5" w:rsidRPr="00D938E5" w:rsidRDefault="007B346C" w:rsidP="00C050C5">
      <w:pPr>
        <w:pStyle w:val="a4"/>
        <w:tabs>
          <w:tab w:val="left" w:pos="851"/>
          <w:tab w:val="left" w:pos="1064"/>
          <w:tab w:val="left" w:pos="1134"/>
        </w:tabs>
        <w:ind w:firstLine="567"/>
        <w:contextualSpacing/>
        <w:rPr>
          <w:rStyle w:val="11"/>
          <w:color w:val="000000"/>
          <w:sz w:val="24"/>
          <w:szCs w:val="24"/>
        </w:rPr>
      </w:pPr>
      <w:r>
        <w:rPr>
          <w:rStyle w:val="11"/>
          <w:color w:val="000000"/>
          <w:sz w:val="24"/>
          <w:szCs w:val="24"/>
        </w:rPr>
        <w:t xml:space="preserve">- </w:t>
      </w:r>
      <w:r w:rsidR="00D938E5" w:rsidRPr="00D938E5">
        <w:rPr>
          <w:rStyle w:val="11"/>
          <w:color w:val="000000"/>
          <w:sz w:val="24"/>
          <w:szCs w:val="24"/>
        </w:rPr>
        <w:t>контроль за сохранностью и использованием основных средств;</w:t>
      </w:r>
    </w:p>
    <w:p w14:paraId="358D16B1" w14:textId="4AA83EC1" w:rsidR="00D938E5" w:rsidRPr="00D938E5" w:rsidRDefault="007B346C" w:rsidP="00C050C5">
      <w:pPr>
        <w:pStyle w:val="a4"/>
        <w:tabs>
          <w:tab w:val="left" w:pos="851"/>
          <w:tab w:val="left" w:pos="1064"/>
          <w:tab w:val="left" w:pos="1134"/>
        </w:tabs>
        <w:ind w:firstLine="567"/>
        <w:contextualSpacing/>
        <w:rPr>
          <w:rStyle w:val="11"/>
          <w:color w:val="000000"/>
          <w:sz w:val="24"/>
          <w:szCs w:val="24"/>
        </w:rPr>
      </w:pPr>
      <w:r>
        <w:rPr>
          <w:rStyle w:val="11"/>
          <w:color w:val="000000"/>
          <w:sz w:val="24"/>
          <w:szCs w:val="24"/>
        </w:rPr>
        <w:t xml:space="preserve">- </w:t>
      </w:r>
      <w:r w:rsidR="00D938E5" w:rsidRPr="00D938E5">
        <w:rPr>
          <w:rStyle w:val="11"/>
          <w:color w:val="000000"/>
          <w:sz w:val="24"/>
          <w:szCs w:val="24"/>
        </w:rPr>
        <w:t>проверка кассы и имущества Общества, эффективности использования активов и иных ресурсов Общества, выявление причин непроизводственных потерь и расходов, выявление резервов улучшения финансового состояния Общества;</w:t>
      </w:r>
    </w:p>
    <w:p w14:paraId="00AC4BDD" w14:textId="106F34A1" w:rsidR="00D938E5" w:rsidRPr="00D938E5" w:rsidRDefault="007B346C" w:rsidP="00C050C5">
      <w:pPr>
        <w:pStyle w:val="a4"/>
        <w:tabs>
          <w:tab w:val="left" w:pos="851"/>
          <w:tab w:val="left" w:pos="1064"/>
          <w:tab w:val="left" w:pos="1134"/>
        </w:tabs>
        <w:ind w:firstLine="567"/>
        <w:contextualSpacing/>
        <w:rPr>
          <w:rStyle w:val="11"/>
          <w:color w:val="000000"/>
          <w:sz w:val="24"/>
          <w:szCs w:val="24"/>
        </w:rPr>
      </w:pPr>
      <w:r>
        <w:rPr>
          <w:rStyle w:val="11"/>
          <w:color w:val="000000"/>
          <w:sz w:val="24"/>
          <w:szCs w:val="24"/>
        </w:rPr>
        <w:t xml:space="preserve">- </w:t>
      </w:r>
      <w:r w:rsidR="00D938E5" w:rsidRPr="00D938E5">
        <w:rPr>
          <w:rStyle w:val="11"/>
          <w:color w:val="000000"/>
          <w:sz w:val="24"/>
          <w:szCs w:val="24"/>
        </w:rPr>
        <w:t>проверка выполнения предписаний по устранению нарушений и недостатков, ранее выявленных Ревизионной комиссией Общества;</w:t>
      </w:r>
    </w:p>
    <w:p w14:paraId="6CE6FC4E" w14:textId="027B4088" w:rsidR="00D938E5" w:rsidRPr="00D938E5" w:rsidRDefault="007B346C" w:rsidP="00C050C5">
      <w:pPr>
        <w:pStyle w:val="a4"/>
        <w:tabs>
          <w:tab w:val="left" w:pos="851"/>
          <w:tab w:val="left" w:pos="1064"/>
          <w:tab w:val="left" w:pos="1134"/>
        </w:tabs>
        <w:ind w:firstLine="567"/>
        <w:contextualSpacing/>
        <w:rPr>
          <w:rStyle w:val="11"/>
          <w:color w:val="000000"/>
          <w:sz w:val="24"/>
          <w:szCs w:val="24"/>
        </w:rPr>
      </w:pPr>
      <w:r>
        <w:rPr>
          <w:rStyle w:val="11"/>
          <w:color w:val="000000"/>
          <w:sz w:val="24"/>
          <w:szCs w:val="24"/>
        </w:rPr>
        <w:t xml:space="preserve">- </w:t>
      </w:r>
      <w:r w:rsidR="00D938E5" w:rsidRPr="00D938E5">
        <w:rPr>
          <w:rStyle w:val="11"/>
          <w:color w:val="000000"/>
          <w:sz w:val="24"/>
          <w:szCs w:val="24"/>
        </w:rPr>
        <w:t>выработка рекомендаций для органов управления Общества;</w:t>
      </w:r>
    </w:p>
    <w:p w14:paraId="746A1DD1" w14:textId="3D8C1FF1" w:rsidR="00D938E5" w:rsidRPr="00D938E5" w:rsidRDefault="007B346C" w:rsidP="00C050C5">
      <w:pPr>
        <w:pStyle w:val="a4"/>
        <w:tabs>
          <w:tab w:val="left" w:pos="851"/>
          <w:tab w:val="left" w:pos="1064"/>
          <w:tab w:val="left" w:pos="1134"/>
        </w:tabs>
        <w:ind w:firstLine="567"/>
        <w:contextualSpacing/>
        <w:rPr>
          <w:rStyle w:val="11"/>
          <w:color w:val="000000"/>
          <w:sz w:val="24"/>
          <w:szCs w:val="24"/>
        </w:rPr>
      </w:pPr>
      <w:r>
        <w:rPr>
          <w:rStyle w:val="11"/>
          <w:color w:val="000000"/>
          <w:sz w:val="24"/>
          <w:szCs w:val="24"/>
        </w:rPr>
        <w:t xml:space="preserve">- </w:t>
      </w:r>
      <w:r w:rsidR="00D938E5" w:rsidRPr="00D938E5">
        <w:rPr>
          <w:rStyle w:val="11"/>
          <w:color w:val="000000"/>
          <w:sz w:val="24"/>
          <w:szCs w:val="24"/>
        </w:rPr>
        <w:t>осуществление иных действий (мероприятий), связанных с проверкой финансово-хозяйственной деятельности Общества.</w:t>
      </w:r>
    </w:p>
    <w:p w14:paraId="11E29542" w14:textId="2F580049" w:rsidR="00D97EA3" w:rsidRPr="00822E3A" w:rsidRDefault="00D97EA3" w:rsidP="000E641A">
      <w:pPr>
        <w:pStyle w:val="a4"/>
        <w:numPr>
          <w:ilvl w:val="0"/>
          <w:numId w:val="32"/>
        </w:numPr>
        <w:shd w:val="clear" w:color="auto" w:fill="auto"/>
        <w:tabs>
          <w:tab w:val="left" w:pos="1076"/>
        </w:tabs>
        <w:spacing w:line="240" w:lineRule="auto"/>
        <w:ind w:firstLine="567"/>
        <w:contextualSpacing/>
        <w:rPr>
          <w:sz w:val="24"/>
          <w:szCs w:val="24"/>
        </w:rPr>
      </w:pPr>
      <w:r w:rsidRPr="00822E3A">
        <w:rPr>
          <w:rStyle w:val="11"/>
          <w:color w:val="000000"/>
          <w:sz w:val="24"/>
          <w:szCs w:val="24"/>
        </w:rPr>
        <w:t>Все решения по вопросам, отнесенным к компетенции Ревизионной комиссии, принимаются простым большинством голосов от общего числа ее членов.</w:t>
      </w:r>
    </w:p>
    <w:p w14:paraId="3C84CF88" w14:textId="32AB1EFE" w:rsidR="00D97EA3" w:rsidRPr="00822E3A" w:rsidRDefault="00D97EA3" w:rsidP="000E641A">
      <w:pPr>
        <w:pStyle w:val="a4"/>
        <w:numPr>
          <w:ilvl w:val="0"/>
          <w:numId w:val="32"/>
        </w:numPr>
        <w:shd w:val="clear" w:color="auto" w:fill="auto"/>
        <w:tabs>
          <w:tab w:val="left" w:pos="1129"/>
        </w:tabs>
        <w:spacing w:line="240" w:lineRule="auto"/>
        <w:ind w:firstLine="567"/>
        <w:contextualSpacing/>
        <w:rPr>
          <w:sz w:val="24"/>
          <w:szCs w:val="24"/>
        </w:rPr>
      </w:pPr>
      <w:r w:rsidRPr="00822E3A">
        <w:rPr>
          <w:rStyle w:val="11"/>
          <w:color w:val="000000"/>
          <w:sz w:val="24"/>
          <w:szCs w:val="24"/>
        </w:rPr>
        <w:t>Ревизионная комиссия Общества вправе, а в случае выявления серьезных нарушений в финансово-хозяйственной деятельности Общества, обязана потребовать созыва внеочередного Общего собрания акционеров Общества.</w:t>
      </w:r>
    </w:p>
    <w:p w14:paraId="4E1A63FB" w14:textId="6F6BE32C" w:rsidR="00D97EA3" w:rsidRPr="00822E3A" w:rsidRDefault="00D97EA3" w:rsidP="000E641A">
      <w:pPr>
        <w:pStyle w:val="a4"/>
        <w:numPr>
          <w:ilvl w:val="0"/>
          <w:numId w:val="32"/>
        </w:numPr>
        <w:shd w:val="clear" w:color="auto" w:fill="auto"/>
        <w:tabs>
          <w:tab w:val="left" w:pos="1134"/>
          <w:tab w:val="left" w:pos="2098"/>
        </w:tabs>
        <w:spacing w:line="240" w:lineRule="auto"/>
        <w:ind w:firstLine="567"/>
        <w:contextualSpacing/>
        <w:rPr>
          <w:sz w:val="24"/>
          <w:szCs w:val="24"/>
        </w:rPr>
      </w:pPr>
      <w:r w:rsidRPr="00822E3A">
        <w:rPr>
          <w:rStyle w:val="11"/>
          <w:color w:val="000000"/>
          <w:sz w:val="24"/>
          <w:szCs w:val="24"/>
        </w:rPr>
        <w:t>Порядок</w:t>
      </w:r>
      <w:r w:rsidRPr="00822E3A">
        <w:rPr>
          <w:rStyle w:val="11"/>
          <w:color w:val="000000"/>
          <w:sz w:val="24"/>
          <w:szCs w:val="24"/>
        </w:rPr>
        <w:tab/>
        <w:t>деятельности Ревизионной комиссии Общества определяется внутренним документом Общества, утверждаемым Общим собранием акционеров Общества.</w:t>
      </w:r>
    </w:p>
    <w:p w14:paraId="657A6A46" w14:textId="0BE567B6" w:rsidR="00D97EA3" w:rsidRPr="00822E3A" w:rsidRDefault="00D97EA3" w:rsidP="000E641A">
      <w:pPr>
        <w:pStyle w:val="a4"/>
        <w:shd w:val="clear" w:color="auto" w:fill="auto"/>
        <w:tabs>
          <w:tab w:val="left" w:pos="1134"/>
        </w:tabs>
        <w:spacing w:line="240" w:lineRule="auto"/>
        <w:ind w:firstLine="567"/>
        <w:contextualSpacing/>
        <w:rPr>
          <w:sz w:val="24"/>
          <w:szCs w:val="24"/>
        </w:rPr>
      </w:pPr>
      <w:r w:rsidRPr="00822E3A">
        <w:rPr>
          <w:rStyle w:val="11"/>
          <w:color w:val="000000"/>
          <w:sz w:val="24"/>
          <w:szCs w:val="24"/>
        </w:rPr>
        <w:t xml:space="preserve">Ревизионная комиссия в соответствии с решением о проведении проверки (ревизии) вправе </w:t>
      </w:r>
      <w:r w:rsidR="007B346C">
        <w:rPr>
          <w:rStyle w:val="11"/>
          <w:color w:val="000000"/>
          <w:sz w:val="24"/>
          <w:szCs w:val="24"/>
        </w:rPr>
        <w:t>к своей работе</w:t>
      </w:r>
      <w:r w:rsidRPr="00822E3A">
        <w:rPr>
          <w:rStyle w:val="11"/>
          <w:color w:val="000000"/>
          <w:sz w:val="24"/>
          <w:szCs w:val="24"/>
        </w:rPr>
        <w:t xml:space="preserve"> привлекать специалистов в соответствующих областях права, экономики, финансов, бухгалтерского учета, управления, экономической безопасности и других</w:t>
      </w:r>
      <w:r w:rsidR="007B346C">
        <w:rPr>
          <w:rStyle w:val="11"/>
          <w:color w:val="000000"/>
          <w:sz w:val="24"/>
          <w:szCs w:val="24"/>
        </w:rPr>
        <w:t xml:space="preserve"> </w:t>
      </w:r>
      <w:r w:rsidR="007B346C" w:rsidRPr="007B346C">
        <w:rPr>
          <w:rStyle w:val="11"/>
          <w:color w:val="000000"/>
          <w:sz w:val="24"/>
          <w:szCs w:val="24"/>
        </w:rPr>
        <w:t>отраслей знаний, не занимающих должностей в Обществе, а также специализированные организации, ходатайствовать перед Обществом о заключении гражданско-правовых договоров с указанными специалистами и организациями</w:t>
      </w:r>
      <w:r w:rsidRPr="00822E3A">
        <w:rPr>
          <w:rStyle w:val="11"/>
          <w:color w:val="000000"/>
          <w:sz w:val="24"/>
          <w:szCs w:val="24"/>
        </w:rPr>
        <w:t>.</w:t>
      </w:r>
    </w:p>
    <w:p w14:paraId="244BF452" w14:textId="031ADFC4" w:rsidR="00D97EA3" w:rsidRPr="007B346C" w:rsidRDefault="00D97EA3" w:rsidP="000E641A">
      <w:pPr>
        <w:pStyle w:val="a4"/>
        <w:numPr>
          <w:ilvl w:val="0"/>
          <w:numId w:val="32"/>
        </w:numPr>
        <w:shd w:val="clear" w:color="auto" w:fill="auto"/>
        <w:tabs>
          <w:tab w:val="left" w:pos="1134"/>
          <w:tab w:val="left" w:pos="1330"/>
        </w:tabs>
        <w:spacing w:line="240" w:lineRule="auto"/>
        <w:ind w:firstLine="567"/>
        <w:contextualSpacing/>
        <w:rPr>
          <w:sz w:val="24"/>
          <w:szCs w:val="24"/>
        </w:rPr>
      </w:pPr>
      <w:r w:rsidRPr="00822E3A">
        <w:rPr>
          <w:rStyle w:val="11"/>
          <w:color w:val="000000"/>
          <w:sz w:val="24"/>
          <w:szCs w:val="24"/>
        </w:rPr>
        <w:t>Проверка (ревизия) финансово-хозяйственной деятельности Общества</w:t>
      </w:r>
      <w:r w:rsidR="003532E8" w:rsidRPr="00822E3A">
        <w:rPr>
          <w:sz w:val="24"/>
          <w:szCs w:val="24"/>
        </w:rPr>
        <w:t xml:space="preserve"> </w:t>
      </w:r>
      <w:r w:rsidR="003532E8" w:rsidRPr="00822E3A">
        <w:rPr>
          <w:rStyle w:val="11"/>
          <w:color w:val="000000"/>
          <w:sz w:val="24"/>
          <w:szCs w:val="24"/>
        </w:rPr>
        <w:t>осуществляется по итогам деятельности Общества за год, а также</w:t>
      </w:r>
      <w:r w:rsidRPr="00822E3A">
        <w:rPr>
          <w:rStyle w:val="11"/>
          <w:color w:val="000000"/>
          <w:sz w:val="24"/>
          <w:szCs w:val="24"/>
        </w:rPr>
        <w:t xml:space="preserve"> может осуществляться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w:t>
      </w:r>
      <w:r w:rsidRPr="007B346C">
        <w:rPr>
          <w:rStyle w:val="11"/>
          <w:color w:val="000000"/>
          <w:sz w:val="24"/>
          <w:szCs w:val="24"/>
        </w:rPr>
        <w:t>акционеров) Общества, владеющего в совокупности не менее чем 10</w:t>
      </w:r>
      <w:r w:rsidR="00EA7DFA" w:rsidRPr="007B346C">
        <w:rPr>
          <w:rStyle w:val="11"/>
          <w:color w:val="000000"/>
          <w:sz w:val="24"/>
          <w:szCs w:val="24"/>
        </w:rPr>
        <w:t xml:space="preserve"> (Десяти)</w:t>
      </w:r>
      <w:r w:rsidRPr="007B346C">
        <w:rPr>
          <w:rStyle w:val="11"/>
          <w:color w:val="000000"/>
          <w:sz w:val="24"/>
          <w:szCs w:val="24"/>
        </w:rPr>
        <w:t xml:space="preserve"> процентами голосующих акций Общества.</w:t>
      </w:r>
    </w:p>
    <w:p w14:paraId="53524B48" w14:textId="211E2E47" w:rsidR="007B346C" w:rsidRPr="00C050C5" w:rsidRDefault="007B346C" w:rsidP="00C050C5">
      <w:pPr>
        <w:pStyle w:val="aa"/>
        <w:numPr>
          <w:ilvl w:val="1"/>
          <w:numId w:val="60"/>
        </w:numPr>
        <w:tabs>
          <w:tab w:val="left" w:pos="1418"/>
        </w:tabs>
        <w:ind w:left="0" w:firstLine="567"/>
        <w:jc w:val="both"/>
        <w:rPr>
          <w:rFonts w:ascii="Times New Roman" w:hAnsi="Times New Roman" w:cs="Times New Roman"/>
          <w:snapToGrid w:val="0"/>
          <w:spacing w:val="-2"/>
        </w:rPr>
      </w:pPr>
      <w:r>
        <w:rPr>
          <w:rFonts w:ascii="Times New Roman" w:hAnsi="Times New Roman" w:cs="Times New Roman"/>
          <w:snapToGrid w:val="0"/>
          <w:spacing w:val="-2"/>
        </w:rPr>
        <w:t xml:space="preserve"> </w:t>
      </w:r>
      <w:r w:rsidRPr="00C050C5">
        <w:rPr>
          <w:rFonts w:ascii="Times New Roman" w:hAnsi="Times New Roman" w:cs="Times New Roman"/>
          <w:snapToGrid w:val="0"/>
          <w:spacing w:val="-2"/>
        </w:rPr>
        <w:t>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14:paraId="171EFB20" w14:textId="77777777" w:rsidR="007B346C" w:rsidRPr="00C050C5" w:rsidRDefault="007B346C" w:rsidP="007B346C">
      <w:pPr>
        <w:tabs>
          <w:tab w:val="left" w:pos="1418"/>
        </w:tabs>
        <w:ind w:firstLine="567"/>
        <w:jc w:val="both"/>
        <w:rPr>
          <w:rFonts w:ascii="Times New Roman" w:hAnsi="Times New Roman" w:cs="Times New Roman"/>
          <w:snapToGrid w:val="0"/>
          <w:spacing w:val="-2"/>
        </w:rPr>
      </w:pPr>
      <w:r w:rsidRPr="00C050C5">
        <w:rPr>
          <w:rFonts w:ascii="Times New Roman" w:hAnsi="Times New Roman" w:cs="Times New Roman"/>
          <w:snapToGrid w:val="0"/>
          <w:spacing w:val="-2"/>
        </w:rPr>
        <w:t>24.8.1.  По итогам проверки финансово-хозяйственной деятельности Общества Ревизионная комиссия Общества составляет заключение, в котором должны содержаться:</w:t>
      </w:r>
    </w:p>
    <w:p w14:paraId="1A94B8AB" w14:textId="77777777" w:rsidR="007B346C" w:rsidRPr="00C050C5" w:rsidRDefault="007B346C" w:rsidP="007B346C">
      <w:pPr>
        <w:tabs>
          <w:tab w:val="left" w:pos="1418"/>
        </w:tabs>
        <w:ind w:firstLine="567"/>
        <w:jc w:val="both"/>
        <w:rPr>
          <w:rFonts w:ascii="Times New Roman" w:hAnsi="Times New Roman" w:cs="Times New Roman"/>
          <w:snapToGrid w:val="0"/>
          <w:spacing w:val="-2"/>
        </w:rPr>
      </w:pPr>
      <w:r w:rsidRPr="00C050C5">
        <w:rPr>
          <w:rFonts w:ascii="Times New Roman" w:hAnsi="Times New Roman" w:cs="Times New Roman"/>
          <w:snapToGrid w:val="0"/>
          <w:spacing w:val="-2"/>
        </w:rPr>
        <w:t>- подтверждение достоверности данных, содержащихся в годовом отчете Общества, годовой бухгалтерской (финансовой) отчетности;</w:t>
      </w:r>
    </w:p>
    <w:p w14:paraId="567D3AE2" w14:textId="77777777" w:rsidR="007B346C" w:rsidRPr="00C050C5" w:rsidRDefault="007B346C" w:rsidP="007B346C">
      <w:pPr>
        <w:tabs>
          <w:tab w:val="left" w:pos="1418"/>
        </w:tabs>
        <w:ind w:firstLine="567"/>
        <w:jc w:val="both"/>
        <w:rPr>
          <w:rFonts w:ascii="Times New Roman" w:hAnsi="Times New Roman" w:cs="Times New Roman"/>
          <w:snapToGrid w:val="0"/>
          <w:spacing w:val="-2"/>
        </w:rPr>
      </w:pPr>
      <w:r w:rsidRPr="00C050C5">
        <w:rPr>
          <w:rFonts w:ascii="Times New Roman" w:hAnsi="Times New Roman" w:cs="Times New Roman"/>
          <w:snapToGrid w:val="0"/>
          <w:spacing w:val="-2"/>
        </w:rPr>
        <w:t>- информацию о фактах нарушения порядка ведения бухгалтерского учета и представления финансовой отчетности, а также осуществления финансово-хозяйственной деятельности.</w:t>
      </w:r>
    </w:p>
    <w:p w14:paraId="1D48C3E0" w14:textId="77777777" w:rsidR="007B346C" w:rsidRPr="00C050C5" w:rsidRDefault="007B346C" w:rsidP="007B346C">
      <w:pPr>
        <w:tabs>
          <w:tab w:val="left" w:pos="1418"/>
        </w:tabs>
        <w:ind w:firstLine="567"/>
        <w:jc w:val="both"/>
        <w:rPr>
          <w:rFonts w:ascii="Times New Roman" w:hAnsi="Times New Roman" w:cs="Times New Roman"/>
          <w:snapToGrid w:val="0"/>
          <w:spacing w:val="-2"/>
        </w:rPr>
      </w:pPr>
      <w:r w:rsidRPr="00C050C5">
        <w:rPr>
          <w:rFonts w:ascii="Times New Roman" w:hAnsi="Times New Roman" w:cs="Times New Roman"/>
          <w:snapToGrid w:val="0"/>
          <w:spacing w:val="-2"/>
        </w:rPr>
        <w:t>24.8.2. 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14:paraId="10E8AF0E" w14:textId="3BC47C6F" w:rsidR="00D97EA3" w:rsidRPr="00C050C5" w:rsidRDefault="00D97EA3" w:rsidP="00C050C5">
      <w:pPr>
        <w:pStyle w:val="aa"/>
        <w:numPr>
          <w:ilvl w:val="1"/>
          <w:numId w:val="60"/>
        </w:numPr>
        <w:tabs>
          <w:tab w:val="left" w:pos="1134"/>
        </w:tabs>
        <w:ind w:left="0" w:firstLine="567"/>
        <w:contextualSpacing/>
        <w:jc w:val="both"/>
        <w:rPr>
          <w:rFonts w:ascii="Times New Roman" w:hAnsi="Times New Roman" w:cs="Times New Roman"/>
        </w:rPr>
      </w:pPr>
      <w:r w:rsidRPr="00A426F8">
        <w:rPr>
          <w:rStyle w:val="11"/>
          <w:rFonts w:cs="Times New Roman"/>
          <w:sz w:val="24"/>
        </w:rPr>
        <w:t xml:space="preserve">Для проверки и подтверждения годовой </w:t>
      </w:r>
      <w:r w:rsidR="00C00598">
        <w:rPr>
          <w:rStyle w:val="11"/>
          <w:sz w:val="24"/>
        </w:rPr>
        <w:t>бухгалтерской</w:t>
      </w:r>
      <w:r w:rsidR="00C00598" w:rsidRPr="00A426F8">
        <w:rPr>
          <w:rStyle w:val="11"/>
          <w:rFonts w:cs="Times New Roman"/>
          <w:sz w:val="24"/>
        </w:rPr>
        <w:t xml:space="preserve"> </w:t>
      </w:r>
      <w:r w:rsidR="00C00598">
        <w:rPr>
          <w:rStyle w:val="11"/>
          <w:rFonts w:cs="Times New Roman"/>
          <w:sz w:val="24"/>
        </w:rPr>
        <w:t>(</w:t>
      </w:r>
      <w:r w:rsidRPr="00A426F8">
        <w:rPr>
          <w:rStyle w:val="11"/>
          <w:rFonts w:cs="Times New Roman"/>
          <w:sz w:val="24"/>
        </w:rPr>
        <w:t>финансовой</w:t>
      </w:r>
      <w:r w:rsidR="00C00598">
        <w:rPr>
          <w:rStyle w:val="11"/>
          <w:rFonts w:cs="Times New Roman"/>
          <w:sz w:val="24"/>
        </w:rPr>
        <w:t>)</w:t>
      </w:r>
      <w:r w:rsidRPr="00A426F8">
        <w:rPr>
          <w:rStyle w:val="11"/>
          <w:rFonts w:cs="Times New Roman"/>
          <w:sz w:val="24"/>
        </w:rPr>
        <w:t xml:space="preserve"> отчетности Общества Общее собрание акционеров ежегодно утверждает Аудитора Общества</w:t>
      </w:r>
      <w:r w:rsidR="003532E8" w:rsidRPr="00C050C5">
        <w:rPr>
          <w:rFonts w:ascii="Times New Roman" w:hAnsi="Times New Roman" w:cs="Times New Roman"/>
        </w:rPr>
        <w:t xml:space="preserve">, </w:t>
      </w:r>
      <w:r w:rsidR="003532E8" w:rsidRPr="00A426F8">
        <w:rPr>
          <w:rStyle w:val="11"/>
          <w:rFonts w:cs="Times New Roman"/>
          <w:sz w:val="24"/>
        </w:rPr>
        <w:t>не связанного имущественными интересами с Обществом и его акционерами.</w:t>
      </w:r>
      <w:r w:rsidR="00D73D4C" w:rsidRPr="00A426F8">
        <w:rPr>
          <w:rStyle w:val="11"/>
          <w:rFonts w:cs="Times New Roman"/>
          <w:sz w:val="24"/>
        </w:rPr>
        <w:t xml:space="preserve"> </w:t>
      </w:r>
    </w:p>
    <w:p w14:paraId="49906794" w14:textId="7DAE5979" w:rsidR="004007E7" w:rsidRPr="00822E3A" w:rsidRDefault="00D97EA3" w:rsidP="00C050C5">
      <w:pPr>
        <w:pStyle w:val="a4"/>
        <w:numPr>
          <w:ilvl w:val="1"/>
          <w:numId w:val="60"/>
        </w:numPr>
        <w:shd w:val="clear" w:color="auto" w:fill="auto"/>
        <w:tabs>
          <w:tab w:val="left" w:pos="1134"/>
          <w:tab w:val="left" w:pos="1276"/>
        </w:tabs>
        <w:spacing w:line="240" w:lineRule="auto"/>
        <w:ind w:left="0" w:firstLine="567"/>
        <w:contextualSpacing/>
        <w:rPr>
          <w:sz w:val="24"/>
          <w:szCs w:val="24"/>
        </w:rPr>
      </w:pPr>
      <w:r w:rsidRPr="00822E3A">
        <w:rPr>
          <w:rStyle w:val="11"/>
          <w:color w:val="000000"/>
          <w:sz w:val="24"/>
          <w:szCs w:val="24"/>
        </w:rPr>
        <w:t>Размер оплаты услуг Аудитора определяется Советом директоров Общества.</w:t>
      </w:r>
    </w:p>
    <w:p w14:paraId="43E27B26" w14:textId="4E036118" w:rsidR="00D97EA3" w:rsidRPr="00822E3A" w:rsidRDefault="00D97EA3" w:rsidP="00C050C5">
      <w:pPr>
        <w:pStyle w:val="a4"/>
        <w:numPr>
          <w:ilvl w:val="1"/>
          <w:numId w:val="60"/>
        </w:numPr>
        <w:shd w:val="clear" w:color="auto" w:fill="auto"/>
        <w:tabs>
          <w:tab w:val="left" w:pos="1134"/>
          <w:tab w:val="left" w:pos="1276"/>
        </w:tabs>
        <w:spacing w:line="240" w:lineRule="auto"/>
        <w:ind w:left="0" w:firstLine="567"/>
        <w:contextualSpacing/>
        <w:rPr>
          <w:sz w:val="24"/>
          <w:szCs w:val="24"/>
        </w:rPr>
      </w:pPr>
      <w:r w:rsidRPr="00822E3A">
        <w:rPr>
          <w:rStyle w:val="11"/>
          <w:color w:val="000000"/>
          <w:sz w:val="24"/>
          <w:szCs w:val="24"/>
        </w:rPr>
        <w:t>Аудитор Общества осуществляет проверку финансово-хозяйственной деятельности Общества в соответствии с требованиями законодательства Российской Федерации и на основании заключаемого с ним договора.</w:t>
      </w:r>
    </w:p>
    <w:p w14:paraId="629B273C" w14:textId="0F013B83" w:rsidR="00D97EA3" w:rsidRPr="00822E3A" w:rsidRDefault="00D97EA3" w:rsidP="00C050C5">
      <w:pPr>
        <w:pStyle w:val="a4"/>
        <w:numPr>
          <w:ilvl w:val="1"/>
          <w:numId w:val="60"/>
        </w:numPr>
        <w:shd w:val="clear" w:color="auto" w:fill="auto"/>
        <w:tabs>
          <w:tab w:val="left" w:pos="1134"/>
          <w:tab w:val="left" w:pos="1287"/>
        </w:tabs>
        <w:spacing w:line="240" w:lineRule="auto"/>
        <w:ind w:left="0" w:firstLine="567"/>
        <w:contextualSpacing/>
        <w:rPr>
          <w:sz w:val="24"/>
          <w:szCs w:val="24"/>
        </w:rPr>
      </w:pPr>
      <w:r w:rsidRPr="00822E3A">
        <w:rPr>
          <w:rStyle w:val="11"/>
          <w:color w:val="000000"/>
          <w:sz w:val="24"/>
          <w:szCs w:val="24"/>
        </w:rPr>
        <w:t>По итогам проверки финансово-хозяйственной деятельности Общества Аудитор Общества составля</w:t>
      </w:r>
      <w:r w:rsidR="007B346C">
        <w:rPr>
          <w:rStyle w:val="11"/>
          <w:color w:val="000000"/>
          <w:sz w:val="24"/>
          <w:szCs w:val="24"/>
        </w:rPr>
        <w:t>е</w:t>
      </w:r>
      <w:r w:rsidRPr="00822E3A">
        <w:rPr>
          <w:rStyle w:val="11"/>
          <w:color w:val="000000"/>
          <w:sz w:val="24"/>
          <w:szCs w:val="24"/>
        </w:rPr>
        <w:t>т заключение, в котором должны содержаться:</w:t>
      </w:r>
    </w:p>
    <w:p w14:paraId="753D1F1B" w14:textId="3D54C078" w:rsidR="00D97EA3" w:rsidRPr="00822E3A" w:rsidRDefault="007B346C" w:rsidP="000E641A">
      <w:pPr>
        <w:pStyle w:val="a4"/>
        <w:shd w:val="clear" w:color="auto" w:fill="auto"/>
        <w:tabs>
          <w:tab w:val="left" w:pos="1134"/>
        </w:tabs>
        <w:spacing w:line="240" w:lineRule="auto"/>
        <w:ind w:firstLine="567"/>
        <w:contextualSpacing/>
        <w:rPr>
          <w:sz w:val="24"/>
          <w:szCs w:val="24"/>
        </w:rPr>
      </w:pPr>
      <w:r>
        <w:rPr>
          <w:rStyle w:val="11"/>
          <w:color w:val="000000"/>
          <w:sz w:val="24"/>
          <w:szCs w:val="24"/>
        </w:rPr>
        <w:t xml:space="preserve">- </w:t>
      </w:r>
      <w:r w:rsidR="00D97EA3" w:rsidRPr="00822E3A">
        <w:rPr>
          <w:rStyle w:val="11"/>
          <w:color w:val="000000"/>
          <w:sz w:val="24"/>
          <w:szCs w:val="24"/>
        </w:rPr>
        <w:t xml:space="preserve">подтверждение достоверности данных, содержащихся </w:t>
      </w:r>
      <w:r>
        <w:rPr>
          <w:rStyle w:val="11"/>
          <w:color w:val="000000"/>
          <w:sz w:val="24"/>
          <w:szCs w:val="24"/>
        </w:rPr>
        <w:t xml:space="preserve">бухгалтерской (финансовой) отчетности </w:t>
      </w:r>
      <w:r w:rsidR="00D97EA3" w:rsidRPr="00822E3A">
        <w:rPr>
          <w:rStyle w:val="11"/>
          <w:color w:val="000000"/>
          <w:sz w:val="24"/>
          <w:szCs w:val="24"/>
        </w:rPr>
        <w:t>Общества;</w:t>
      </w:r>
    </w:p>
    <w:p w14:paraId="44DF47BE" w14:textId="1CF673EA" w:rsidR="00D97EA3" w:rsidRPr="00822E3A" w:rsidRDefault="007B346C" w:rsidP="000E641A">
      <w:pPr>
        <w:pStyle w:val="a4"/>
        <w:shd w:val="clear" w:color="auto" w:fill="auto"/>
        <w:spacing w:line="240" w:lineRule="auto"/>
        <w:ind w:firstLine="567"/>
        <w:contextualSpacing/>
        <w:rPr>
          <w:sz w:val="24"/>
          <w:szCs w:val="24"/>
        </w:rPr>
      </w:pPr>
      <w:r>
        <w:rPr>
          <w:rStyle w:val="11"/>
          <w:color w:val="000000"/>
          <w:sz w:val="24"/>
          <w:szCs w:val="24"/>
        </w:rPr>
        <w:t xml:space="preserve">- </w:t>
      </w:r>
      <w:r w:rsidR="00D97EA3" w:rsidRPr="00822E3A">
        <w:rPr>
          <w:rStyle w:val="11"/>
          <w:color w:val="000000"/>
          <w:sz w:val="24"/>
          <w:szCs w:val="24"/>
        </w:rPr>
        <w:t xml:space="preserve">информация о фактах нарушения Обществом установленных правовыми актами Российской Федерации порядка ведения бухгалтерского учета и представления </w:t>
      </w:r>
      <w:r>
        <w:rPr>
          <w:rStyle w:val="11"/>
          <w:color w:val="000000"/>
          <w:sz w:val="24"/>
          <w:szCs w:val="24"/>
        </w:rPr>
        <w:t>бухгалтерской (</w:t>
      </w:r>
      <w:r w:rsidR="00D97EA3" w:rsidRPr="00822E3A">
        <w:rPr>
          <w:rStyle w:val="11"/>
          <w:color w:val="000000"/>
          <w:sz w:val="24"/>
          <w:szCs w:val="24"/>
        </w:rPr>
        <w:t>финансовой</w:t>
      </w:r>
      <w:r>
        <w:rPr>
          <w:rStyle w:val="11"/>
          <w:color w:val="000000"/>
          <w:sz w:val="24"/>
          <w:szCs w:val="24"/>
        </w:rPr>
        <w:t>)</w:t>
      </w:r>
      <w:r w:rsidR="00D97EA3" w:rsidRPr="00822E3A">
        <w:rPr>
          <w:rStyle w:val="11"/>
          <w:color w:val="000000"/>
          <w:sz w:val="24"/>
          <w:szCs w:val="24"/>
        </w:rPr>
        <w:t xml:space="preserve"> отчетности, а также правовых актов Российской Федерации при осуществлении Обществом финансово-хозяйственной деятельности.</w:t>
      </w:r>
    </w:p>
    <w:p w14:paraId="44D0244E" w14:textId="7768980D" w:rsidR="00D97EA3" w:rsidRPr="00822E3A" w:rsidRDefault="00D97EA3" w:rsidP="000E641A">
      <w:pPr>
        <w:pStyle w:val="a4"/>
        <w:shd w:val="clear" w:color="auto" w:fill="auto"/>
        <w:spacing w:line="240" w:lineRule="auto"/>
        <w:ind w:firstLine="567"/>
        <w:contextualSpacing/>
        <w:rPr>
          <w:rStyle w:val="11"/>
          <w:color w:val="000000"/>
          <w:sz w:val="24"/>
          <w:szCs w:val="24"/>
        </w:rPr>
      </w:pPr>
      <w:r w:rsidRPr="00822E3A">
        <w:rPr>
          <w:rStyle w:val="11"/>
          <w:color w:val="000000"/>
          <w:sz w:val="24"/>
          <w:szCs w:val="24"/>
        </w:rPr>
        <w:t xml:space="preserve">Порядок и сроки составления заключения по итогам проверки финансово-хозяйственной деятельности Общества определяются правовыми актами Российской Федерации </w:t>
      </w:r>
      <w:r w:rsidR="007B346C">
        <w:rPr>
          <w:rStyle w:val="11"/>
          <w:color w:val="000000"/>
          <w:sz w:val="24"/>
          <w:szCs w:val="24"/>
        </w:rPr>
        <w:t>на основании заключенного с Аудитором Общества договора.</w:t>
      </w:r>
    </w:p>
    <w:p w14:paraId="000DADD7" w14:textId="77777777" w:rsidR="004007E7" w:rsidRPr="00B712CE" w:rsidRDefault="004007E7" w:rsidP="000E641A">
      <w:pPr>
        <w:pStyle w:val="a4"/>
        <w:shd w:val="clear" w:color="auto" w:fill="auto"/>
        <w:spacing w:line="240" w:lineRule="auto"/>
        <w:ind w:firstLine="567"/>
        <w:contextualSpacing/>
        <w:rPr>
          <w:sz w:val="28"/>
          <w:szCs w:val="28"/>
        </w:rPr>
      </w:pPr>
    </w:p>
    <w:p w14:paraId="27D2BAFE" w14:textId="52EE627E" w:rsidR="00D97EA3" w:rsidRPr="00B712CE" w:rsidRDefault="00D97EA3" w:rsidP="000E641A">
      <w:pPr>
        <w:pStyle w:val="18"/>
        <w:keepNext/>
        <w:keepLines/>
        <w:shd w:val="clear" w:color="auto" w:fill="auto"/>
        <w:spacing w:line="240" w:lineRule="auto"/>
        <w:ind w:firstLine="567"/>
        <w:contextualSpacing/>
        <w:jc w:val="center"/>
        <w:rPr>
          <w:rStyle w:val="17"/>
          <w:b/>
          <w:bCs w:val="0"/>
          <w:color w:val="000000"/>
          <w:sz w:val="28"/>
          <w:szCs w:val="28"/>
        </w:rPr>
      </w:pPr>
      <w:bookmarkStart w:id="19" w:name="bookmark18"/>
      <w:r w:rsidRPr="00B712CE">
        <w:rPr>
          <w:rStyle w:val="17"/>
          <w:b/>
          <w:color w:val="000000"/>
          <w:sz w:val="28"/>
          <w:szCs w:val="28"/>
        </w:rPr>
        <w:t xml:space="preserve">Статья 21. Бухгалтерский учет и </w:t>
      </w:r>
      <w:r w:rsidR="00CE5264">
        <w:rPr>
          <w:rStyle w:val="17"/>
          <w:b/>
          <w:color w:val="000000"/>
          <w:sz w:val="28"/>
          <w:szCs w:val="28"/>
        </w:rPr>
        <w:t>бухгалтерская (</w:t>
      </w:r>
      <w:r w:rsidRPr="00B712CE">
        <w:rPr>
          <w:rStyle w:val="17"/>
          <w:b/>
          <w:color w:val="000000"/>
          <w:sz w:val="28"/>
          <w:szCs w:val="28"/>
        </w:rPr>
        <w:t>финансовая</w:t>
      </w:r>
      <w:r w:rsidR="00CE5264">
        <w:rPr>
          <w:rStyle w:val="17"/>
          <w:b/>
          <w:color w:val="000000"/>
          <w:sz w:val="28"/>
          <w:szCs w:val="28"/>
        </w:rPr>
        <w:t>)</w:t>
      </w:r>
      <w:r w:rsidRPr="00B712CE">
        <w:rPr>
          <w:rStyle w:val="17"/>
          <w:b/>
          <w:color w:val="000000"/>
          <w:sz w:val="28"/>
          <w:szCs w:val="28"/>
        </w:rPr>
        <w:t xml:space="preserve"> отчетность Общества</w:t>
      </w:r>
      <w:bookmarkEnd w:id="19"/>
    </w:p>
    <w:p w14:paraId="5A5C6A5B" w14:textId="7C1D8AB3" w:rsidR="004007E7" w:rsidRPr="00B712CE" w:rsidRDefault="004007E7" w:rsidP="000E641A">
      <w:pPr>
        <w:pStyle w:val="18"/>
        <w:keepNext/>
        <w:keepLines/>
        <w:shd w:val="clear" w:color="auto" w:fill="auto"/>
        <w:spacing w:line="240" w:lineRule="auto"/>
        <w:contextualSpacing/>
        <w:jc w:val="center"/>
        <w:rPr>
          <w:sz w:val="28"/>
          <w:szCs w:val="28"/>
        </w:rPr>
      </w:pPr>
    </w:p>
    <w:p w14:paraId="2669027F" w14:textId="66AFC5A9" w:rsidR="00D97EA3" w:rsidRPr="00822E3A" w:rsidRDefault="00D97EA3" w:rsidP="000E641A">
      <w:pPr>
        <w:pStyle w:val="a4"/>
        <w:shd w:val="clear" w:color="auto" w:fill="auto"/>
        <w:spacing w:line="240" w:lineRule="auto"/>
        <w:ind w:firstLine="567"/>
        <w:contextualSpacing/>
        <w:rPr>
          <w:sz w:val="24"/>
          <w:szCs w:val="24"/>
        </w:rPr>
      </w:pPr>
      <w:r w:rsidRPr="00822E3A">
        <w:rPr>
          <w:rStyle w:val="11"/>
          <w:color w:val="000000"/>
          <w:sz w:val="24"/>
          <w:szCs w:val="24"/>
        </w:rPr>
        <w:t xml:space="preserve">21.1.Общество обязано вести бухгалтерский учет и представлять </w:t>
      </w:r>
      <w:r w:rsidR="00CE5264">
        <w:rPr>
          <w:rStyle w:val="11"/>
          <w:color w:val="000000"/>
          <w:sz w:val="24"/>
          <w:szCs w:val="24"/>
        </w:rPr>
        <w:t>бухгалтерскую (</w:t>
      </w:r>
      <w:r w:rsidRPr="00822E3A">
        <w:rPr>
          <w:rStyle w:val="11"/>
          <w:color w:val="000000"/>
          <w:sz w:val="24"/>
          <w:szCs w:val="24"/>
        </w:rPr>
        <w:t>финансовую</w:t>
      </w:r>
      <w:r w:rsidR="00CE5264">
        <w:rPr>
          <w:rStyle w:val="11"/>
          <w:color w:val="000000"/>
          <w:sz w:val="24"/>
          <w:szCs w:val="24"/>
        </w:rPr>
        <w:t>)</w:t>
      </w:r>
      <w:r w:rsidRPr="00822E3A">
        <w:rPr>
          <w:rStyle w:val="11"/>
          <w:color w:val="000000"/>
          <w:sz w:val="24"/>
          <w:szCs w:val="24"/>
        </w:rPr>
        <w:t xml:space="preserve"> отчетность в порядке, установленном законодательством Российской Федерации и настоящим Уставом.</w:t>
      </w:r>
    </w:p>
    <w:p w14:paraId="25918905" w14:textId="029E3079" w:rsidR="00D97EA3" w:rsidRPr="007B6BDF" w:rsidRDefault="00D97EA3" w:rsidP="000E641A">
      <w:pPr>
        <w:pStyle w:val="a4"/>
        <w:numPr>
          <w:ilvl w:val="0"/>
          <w:numId w:val="33"/>
        </w:numPr>
        <w:shd w:val="clear" w:color="auto" w:fill="auto"/>
        <w:tabs>
          <w:tab w:val="left" w:pos="1177"/>
        </w:tabs>
        <w:spacing w:line="240" w:lineRule="auto"/>
        <w:ind w:firstLine="567"/>
        <w:contextualSpacing/>
        <w:rPr>
          <w:rStyle w:val="11"/>
          <w:sz w:val="24"/>
          <w:szCs w:val="24"/>
        </w:rPr>
      </w:pPr>
      <w:r w:rsidRPr="00822E3A">
        <w:rPr>
          <w:rStyle w:val="11"/>
          <w:color w:val="000000"/>
          <w:sz w:val="24"/>
          <w:szCs w:val="24"/>
        </w:rPr>
        <w:t xml:space="preserve">Ответственность за организацию, состояние и достоверность бухгалтерского учета в Обществе, своевременное представление </w:t>
      </w:r>
      <w:r w:rsidR="00CE5264" w:rsidRPr="00CE5264">
        <w:rPr>
          <w:sz w:val="24"/>
          <w:szCs w:val="24"/>
        </w:rPr>
        <w:t>бухгалтерской (финансовой) отчетности</w:t>
      </w:r>
      <w:r w:rsidRPr="00822E3A">
        <w:rPr>
          <w:rStyle w:val="11"/>
          <w:color w:val="000000"/>
          <w:sz w:val="24"/>
          <w:szCs w:val="24"/>
        </w:rPr>
        <w:t xml:space="preserve"> в соответствующие государственные органы, а также сведений о деятельности Общества, представляемых акционерам Общества, кредиторам и в средства массовой информации, несет Генеральный директор Общества в соответствии с законодательством Российской Федерации и настоящим Уставом.</w:t>
      </w:r>
    </w:p>
    <w:p w14:paraId="5B425836" w14:textId="7BE687C9" w:rsidR="00D97EA3" w:rsidRPr="00822E3A" w:rsidRDefault="00D97EA3" w:rsidP="000E641A">
      <w:pPr>
        <w:pStyle w:val="a4"/>
        <w:numPr>
          <w:ilvl w:val="0"/>
          <w:numId w:val="33"/>
        </w:numPr>
        <w:shd w:val="clear" w:color="auto" w:fill="auto"/>
        <w:tabs>
          <w:tab w:val="left" w:pos="1100"/>
        </w:tabs>
        <w:spacing w:line="240" w:lineRule="auto"/>
        <w:ind w:firstLine="567"/>
        <w:contextualSpacing/>
        <w:rPr>
          <w:sz w:val="24"/>
          <w:szCs w:val="24"/>
        </w:rPr>
      </w:pPr>
      <w:r w:rsidRPr="00822E3A">
        <w:rPr>
          <w:rStyle w:val="11"/>
          <w:color w:val="000000"/>
          <w:sz w:val="24"/>
          <w:szCs w:val="24"/>
        </w:rPr>
        <w:t xml:space="preserve">Достоверность данных, содержащихся в годовом отчете Общества, годовой бухгалтерской </w:t>
      </w:r>
      <w:r w:rsidR="00C00598">
        <w:rPr>
          <w:rStyle w:val="11"/>
          <w:color w:val="000000"/>
          <w:sz w:val="24"/>
          <w:szCs w:val="24"/>
        </w:rPr>
        <w:t xml:space="preserve">(финансовой) </w:t>
      </w:r>
      <w:r w:rsidRPr="00822E3A">
        <w:rPr>
          <w:rStyle w:val="11"/>
          <w:color w:val="000000"/>
          <w:sz w:val="24"/>
          <w:szCs w:val="24"/>
        </w:rPr>
        <w:t>отчетности, должна быть подтверждена Ревизионной комиссией и Аудитором Общества.</w:t>
      </w:r>
    </w:p>
    <w:p w14:paraId="1B3EEFD4" w14:textId="09B64E47" w:rsidR="00D97EA3" w:rsidRPr="00C050C5" w:rsidRDefault="00D97EA3" w:rsidP="000E641A">
      <w:pPr>
        <w:pStyle w:val="a4"/>
        <w:numPr>
          <w:ilvl w:val="0"/>
          <w:numId w:val="33"/>
        </w:numPr>
        <w:shd w:val="clear" w:color="auto" w:fill="auto"/>
        <w:tabs>
          <w:tab w:val="left" w:pos="1090"/>
        </w:tabs>
        <w:spacing w:line="240" w:lineRule="auto"/>
        <w:ind w:firstLine="567"/>
        <w:contextualSpacing/>
        <w:rPr>
          <w:rStyle w:val="11"/>
          <w:sz w:val="24"/>
          <w:szCs w:val="24"/>
        </w:rPr>
      </w:pPr>
      <w:r w:rsidRPr="00822E3A">
        <w:rPr>
          <w:rStyle w:val="11"/>
          <w:color w:val="000000"/>
          <w:sz w:val="24"/>
          <w:szCs w:val="24"/>
        </w:rPr>
        <w:t xml:space="preserve">Годовой отчет, годовая бухгалтерская </w:t>
      </w:r>
      <w:r w:rsidR="00C00598">
        <w:rPr>
          <w:rStyle w:val="11"/>
          <w:color w:val="000000"/>
          <w:sz w:val="24"/>
          <w:szCs w:val="24"/>
        </w:rPr>
        <w:t xml:space="preserve">(финансовая) </w:t>
      </w:r>
      <w:r w:rsidRPr="00822E3A">
        <w:rPr>
          <w:rStyle w:val="11"/>
          <w:color w:val="000000"/>
          <w:sz w:val="24"/>
          <w:szCs w:val="24"/>
        </w:rPr>
        <w:t>отчетность, распределение прибылей и убытков Общества подлежат предварительному утверждению Советом директоров Общества не позднее, чем за 30 (Тридцать) дней до даты проведения годового Общего собрания акционеров Общества.</w:t>
      </w:r>
    </w:p>
    <w:p w14:paraId="4D757658" w14:textId="77777777" w:rsidR="00A426F8" w:rsidRPr="00B712CE" w:rsidRDefault="00D97EA3" w:rsidP="000E641A">
      <w:pPr>
        <w:pStyle w:val="18"/>
        <w:keepNext/>
        <w:keepLines/>
        <w:shd w:val="clear" w:color="auto" w:fill="auto"/>
        <w:spacing w:line="240" w:lineRule="auto"/>
        <w:contextualSpacing/>
        <w:jc w:val="center"/>
        <w:rPr>
          <w:rStyle w:val="17"/>
          <w:b/>
          <w:color w:val="000000"/>
          <w:sz w:val="28"/>
          <w:szCs w:val="28"/>
        </w:rPr>
      </w:pPr>
      <w:bookmarkStart w:id="20" w:name="bookmark19"/>
      <w:r w:rsidRPr="00B712CE">
        <w:rPr>
          <w:rStyle w:val="17"/>
          <w:b/>
          <w:color w:val="000000"/>
          <w:sz w:val="28"/>
          <w:szCs w:val="28"/>
        </w:rPr>
        <w:t xml:space="preserve">Статья 22. Хранение Обществом документов. </w:t>
      </w:r>
    </w:p>
    <w:p w14:paraId="41416372" w14:textId="2E49E304" w:rsidR="00D97EA3" w:rsidRPr="00B712CE" w:rsidRDefault="00D97EA3" w:rsidP="000E641A">
      <w:pPr>
        <w:pStyle w:val="18"/>
        <w:keepNext/>
        <w:keepLines/>
        <w:shd w:val="clear" w:color="auto" w:fill="auto"/>
        <w:spacing w:line="240" w:lineRule="auto"/>
        <w:contextualSpacing/>
        <w:jc w:val="center"/>
        <w:rPr>
          <w:rStyle w:val="17"/>
          <w:b/>
          <w:bCs w:val="0"/>
          <w:color w:val="000000"/>
          <w:sz w:val="28"/>
          <w:szCs w:val="28"/>
        </w:rPr>
      </w:pPr>
      <w:r w:rsidRPr="00B712CE">
        <w:rPr>
          <w:rStyle w:val="17"/>
          <w:b/>
          <w:color w:val="000000"/>
          <w:sz w:val="28"/>
          <w:szCs w:val="28"/>
        </w:rPr>
        <w:t>Предоставление Обществом информации</w:t>
      </w:r>
      <w:bookmarkEnd w:id="20"/>
    </w:p>
    <w:p w14:paraId="0490D420" w14:textId="77777777" w:rsidR="004007E7" w:rsidRPr="00B712CE" w:rsidRDefault="004007E7" w:rsidP="000E641A">
      <w:pPr>
        <w:pStyle w:val="18"/>
        <w:keepNext/>
        <w:keepLines/>
        <w:shd w:val="clear" w:color="auto" w:fill="auto"/>
        <w:spacing w:line="240" w:lineRule="auto"/>
        <w:ind w:firstLine="567"/>
        <w:contextualSpacing/>
        <w:jc w:val="center"/>
        <w:rPr>
          <w:sz w:val="28"/>
          <w:szCs w:val="28"/>
        </w:rPr>
      </w:pPr>
    </w:p>
    <w:p w14:paraId="43267C95" w14:textId="77777777" w:rsidR="00D97EA3" w:rsidRPr="00822E3A" w:rsidRDefault="00D97EA3" w:rsidP="000E641A">
      <w:pPr>
        <w:pStyle w:val="a4"/>
        <w:shd w:val="clear" w:color="auto" w:fill="auto"/>
        <w:tabs>
          <w:tab w:val="left" w:pos="1134"/>
        </w:tabs>
        <w:spacing w:line="240" w:lineRule="auto"/>
        <w:ind w:firstLine="567"/>
        <w:contextualSpacing/>
        <w:rPr>
          <w:sz w:val="24"/>
          <w:szCs w:val="24"/>
        </w:rPr>
      </w:pPr>
      <w:r w:rsidRPr="00822E3A">
        <w:rPr>
          <w:rStyle w:val="11"/>
          <w:color w:val="000000"/>
          <w:sz w:val="24"/>
          <w:szCs w:val="24"/>
        </w:rPr>
        <w:t>22.1.Общество обязано хранить следующие документы:</w:t>
      </w:r>
    </w:p>
    <w:p w14:paraId="3686395F" w14:textId="31E5B5BD" w:rsidR="00D97EA3" w:rsidRPr="00822E3A" w:rsidRDefault="00026B9D" w:rsidP="000E641A">
      <w:pPr>
        <w:pStyle w:val="a4"/>
        <w:numPr>
          <w:ilvl w:val="0"/>
          <w:numId w:val="34"/>
        </w:numPr>
        <w:shd w:val="clear" w:color="auto" w:fill="auto"/>
        <w:tabs>
          <w:tab w:val="left" w:pos="838"/>
          <w:tab w:val="left" w:pos="1134"/>
        </w:tabs>
        <w:spacing w:line="240" w:lineRule="auto"/>
        <w:ind w:firstLine="567"/>
        <w:contextualSpacing/>
        <w:rPr>
          <w:sz w:val="24"/>
          <w:szCs w:val="24"/>
        </w:rPr>
      </w:pPr>
      <w:r>
        <w:rPr>
          <w:rStyle w:val="11"/>
          <w:color w:val="000000"/>
          <w:sz w:val="24"/>
          <w:szCs w:val="24"/>
        </w:rPr>
        <w:t>р</w:t>
      </w:r>
      <w:r w:rsidRPr="00822E3A">
        <w:rPr>
          <w:rStyle w:val="11"/>
          <w:color w:val="000000"/>
          <w:sz w:val="24"/>
          <w:szCs w:val="24"/>
        </w:rPr>
        <w:t xml:space="preserve">ешение </w:t>
      </w:r>
      <w:r w:rsidR="00D97EA3" w:rsidRPr="00822E3A">
        <w:rPr>
          <w:rStyle w:val="11"/>
          <w:color w:val="000000"/>
          <w:sz w:val="24"/>
          <w:szCs w:val="24"/>
        </w:rPr>
        <w:t>о создании Общества;</w:t>
      </w:r>
    </w:p>
    <w:p w14:paraId="5653B1CD" w14:textId="77777777" w:rsidR="00D97EA3" w:rsidRPr="00822E3A" w:rsidRDefault="00D97EA3" w:rsidP="000E641A">
      <w:pPr>
        <w:pStyle w:val="a4"/>
        <w:numPr>
          <w:ilvl w:val="0"/>
          <w:numId w:val="34"/>
        </w:numPr>
        <w:shd w:val="clear" w:color="auto" w:fill="auto"/>
        <w:tabs>
          <w:tab w:val="left" w:pos="850"/>
          <w:tab w:val="left" w:pos="1134"/>
        </w:tabs>
        <w:spacing w:line="240" w:lineRule="auto"/>
        <w:ind w:firstLine="567"/>
        <w:contextualSpacing/>
        <w:rPr>
          <w:sz w:val="24"/>
          <w:szCs w:val="24"/>
        </w:rPr>
      </w:pPr>
      <w:r w:rsidRPr="00822E3A">
        <w:rPr>
          <w:rStyle w:val="11"/>
          <w:color w:val="000000"/>
          <w:sz w:val="24"/>
          <w:szCs w:val="24"/>
        </w:rPr>
        <w:t>Устав Общества, изменения и дополнения, внесенные в Устав Общества, зарегистрированные в установленном порядке, свидетельство о государственной регистрации Общества;</w:t>
      </w:r>
    </w:p>
    <w:p w14:paraId="63D8D977" w14:textId="77777777" w:rsidR="00D97EA3" w:rsidRPr="00822E3A" w:rsidRDefault="00D97EA3" w:rsidP="000E641A">
      <w:pPr>
        <w:pStyle w:val="a4"/>
        <w:numPr>
          <w:ilvl w:val="0"/>
          <w:numId w:val="34"/>
        </w:numPr>
        <w:shd w:val="clear" w:color="auto" w:fill="auto"/>
        <w:tabs>
          <w:tab w:val="left" w:pos="858"/>
          <w:tab w:val="left" w:pos="1134"/>
        </w:tabs>
        <w:spacing w:line="240" w:lineRule="auto"/>
        <w:ind w:firstLine="567"/>
        <w:contextualSpacing/>
        <w:rPr>
          <w:sz w:val="24"/>
          <w:szCs w:val="24"/>
        </w:rPr>
      </w:pPr>
      <w:r w:rsidRPr="00822E3A">
        <w:rPr>
          <w:rStyle w:val="11"/>
          <w:color w:val="000000"/>
          <w:sz w:val="24"/>
          <w:szCs w:val="24"/>
        </w:rPr>
        <w:t>документы, подтверждающие права Общества на имущество, находящееся на его балансе;</w:t>
      </w:r>
    </w:p>
    <w:p w14:paraId="111B9BD3" w14:textId="77777777" w:rsidR="00D97EA3" w:rsidRPr="00822E3A" w:rsidRDefault="00D97EA3" w:rsidP="000E641A">
      <w:pPr>
        <w:pStyle w:val="a4"/>
        <w:numPr>
          <w:ilvl w:val="0"/>
          <w:numId w:val="34"/>
        </w:numPr>
        <w:shd w:val="clear" w:color="auto" w:fill="auto"/>
        <w:tabs>
          <w:tab w:val="left" w:pos="867"/>
          <w:tab w:val="left" w:pos="1134"/>
        </w:tabs>
        <w:spacing w:line="240" w:lineRule="auto"/>
        <w:ind w:firstLine="567"/>
        <w:contextualSpacing/>
        <w:rPr>
          <w:sz w:val="24"/>
          <w:szCs w:val="24"/>
        </w:rPr>
      </w:pPr>
      <w:r w:rsidRPr="00822E3A">
        <w:rPr>
          <w:rStyle w:val="11"/>
          <w:color w:val="000000"/>
          <w:sz w:val="24"/>
          <w:szCs w:val="24"/>
        </w:rPr>
        <w:t>внутренние документы Общества, утверждаемые органами управления Общества;</w:t>
      </w:r>
    </w:p>
    <w:p w14:paraId="6B35AF36" w14:textId="77777777" w:rsidR="00D97EA3" w:rsidRPr="00822E3A" w:rsidRDefault="00D97EA3" w:rsidP="000E641A">
      <w:pPr>
        <w:pStyle w:val="a4"/>
        <w:numPr>
          <w:ilvl w:val="0"/>
          <w:numId w:val="34"/>
        </w:numPr>
        <w:shd w:val="clear" w:color="auto" w:fill="auto"/>
        <w:tabs>
          <w:tab w:val="left" w:pos="862"/>
          <w:tab w:val="left" w:pos="1134"/>
        </w:tabs>
        <w:spacing w:line="240" w:lineRule="auto"/>
        <w:ind w:firstLine="567"/>
        <w:contextualSpacing/>
        <w:rPr>
          <w:sz w:val="24"/>
          <w:szCs w:val="24"/>
        </w:rPr>
      </w:pPr>
      <w:r w:rsidRPr="00822E3A">
        <w:rPr>
          <w:rStyle w:val="11"/>
          <w:color w:val="000000"/>
          <w:sz w:val="24"/>
          <w:szCs w:val="24"/>
        </w:rPr>
        <w:t>положения о филиалах и представительствах Общества;</w:t>
      </w:r>
    </w:p>
    <w:p w14:paraId="058FA85A" w14:textId="77777777" w:rsidR="00D97EA3" w:rsidRPr="00822E3A" w:rsidRDefault="00D97EA3" w:rsidP="000E641A">
      <w:pPr>
        <w:pStyle w:val="a4"/>
        <w:numPr>
          <w:ilvl w:val="0"/>
          <w:numId w:val="34"/>
        </w:numPr>
        <w:shd w:val="clear" w:color="auto" w:fill="auto"/>
        <w:tabs>
          <w:tab w:val="left" w:pos="862"/>
          <w:tab w:val="left" w:pos="1134"/>
        </w:tabs>
        <w:spacing w:line="240" w:lineRule="auto"/>
        <w:ind w:firstLine="567"/>
        <w:contextualSpacing/>
        <w:rPr>
          <w:sz w:val="24"/>
          <w:szCs w:val="24"/>
        </w:rPr>
      </w:pPr>
      <w:r w:rsidRPr="00822E3A">
        <w:rPr>
          <w:rStyle w:val="11"/>
          <w:color w:val="000000"/>
          <w:sz w:val="24"/>
          <w:szCs w:val="24"/>
        </w:rPr>
        <w:t>годовые отчеты;</w:t>
      </w:r>
    </w:p>
    <w:p w14:paraId="733A303A" w14:textId="5479EA1E" w:rsidR="00D97EA3" w:rsidRPr="00822E3A" w:rsidRDefault="003532E8" w:rsidP="000E641A">
      <w:pPr>
        <w:pStyle w:val="a4"/>
        <w:numPr>
          <w:ilvl w:val="0"/>
          <w:numId w:val="34"/>
        </w:numPr>
        <w:shd w:val="clear" w:color="auto" w:fill="auto"/>
        <w:tabs>
          <w:tab w:val="left" w:pos="846"/>
          <w:tab w:val="left" w:pos="1134"/>
        </w:tabs>
        <w:spacing w:line="240" w:lineRule="auto"/>
        <w:ind w:firstLine="567"/>
        <w:contextualSpacing/>
        <w:rPr>
          <w:sz w:val="24"/>
          <w:szCs w:val="24"/>
        </w:rPr>
      </w:pPr>
      <w:r w:rsidRPr="00822E3A">
        <w:rPr>
          <w:sz w:val="24"/>
          <w:szCs w:val="24"/>
        </w:rPr>
        <w:t xml:space="preserve"> </w:t>
      </w:r>
      <w:r w:rsidRPr="00822E3A">
        <w:rPr>
          <w:rStyle w:val="11"/>
          <w:color w:val="000000"/>
          <w:sz w:val="24"/>
          <w:szCs w:val="24"/>
        </w:rPr>
        <w:t>иные документы, содержащие информацию, подлежащую опубликованию или раскрытию иным способом в соответствии с федеральными законами</w:t>
      </w:r>
      <w:r w:rsidR="00C050C5">
        <w:rPr>
          <w:rStyle w:val="11"/>
          <w:color w:val="000000"/>
          <w:sz w:val="24"/>
          <w:szCs w:val="24"/>
        </w:rPr>
        <w:t>;</w:t>
      </w:r>
    </w:p>
    <w:p w14:paraId="1A590F5E" w14:textId="538BD41E" w:rsidR="00D97EA3" w:rsidRPr="00822E3A" w:rsidRDefault="00D97EA3" w:rsidP="000E641A">
      <w:pPr>
        <w:pStyle w:val="a4"/>
        <w:numPr>
          <w:ilvl w:val="0"/>
          <w:numId w:val="34"/>
        </w:numPr>
        <w:shd w:val="clear" w:color="auto" w:fill="auto"/>
        <w:tabs>
          <w:tab w:val="left" w:pos="853"/>
          <w:tab w:val="left" w:pos="1134"/>
          <w:tab w:val="left" w:pos="6109"/>
        </w:tabs>
        <w:spacing w:line="240" w:lineRule="auto"/>
        <w:ind w:firstLine="567"/>
        <w:contextualSpacing/>
        <w:rPr>
          <w:sz w:val="24"/>
          <w:szCs w:val="24"/>
        </w:rPr>
      </w:pPr>
      <w:r w:rsidRPr="00822E3A">
        <w:rPr>
          <w:rStyle w:val="11"/>
          <w:color w:val="000000"/>
          <w:sz w:val="24"/>
          <w:szCs w:val="24"/>
        </w:rPr>
        <w:t>документы бухгалтерского учета;</w:t>
      </w:r>
    </w:p>
    <w:p w14:paraId="65AF4B02" w14:textId="003ECB33" w:rsidR="004007E7" w:rsidRPr="00822E3A" w:rsidRDefault="00D97EA3" w:rsidP="000E641A">
      <w:pPr>
        <w:pStyle w:val="a4"/>
        <w:numPr>
          <w:ilvl w:val="0"/>
          <w:numId w:val="34"/>
        </w:numPr>
        <w:shd w:val="clear" w:color="auto" w:fill="auto"/>
        <w:tabs>
          <w:tab w:val="left" w:pos="846"/>
          <w:tab w:val="left" w:pos="1134"/>
        </w:tabs>
        <w:spacing w:line="240" w:lineRule="auto"/>
        <w:ind w:firstLine="567"/>
        <w:contextualSpacing/>
        <w:rPr>
          <w:sz w:val="24"/>
          <w:szCs w:val="24"/>
        </w:rPr>
      </w:pPr>
      <w:r w:rsidRPr="00822E3A">
        <w:rPr>
          <w:rStyle w:val="11"/>
          <w:color w:val="000000"/>
          <w:sz w:val="24"/>
          <w:szCs w:val="24"/>
        </w:rPr>
        <w:t xml:space="preserve">документы бухгалтерской </w:t>
      </w:r>
      <w:r w:rsidR="00CE5264">
        <w:rPr>
          <w:rStyle w:val="11"/>
          <w:color w:val="000000"/>
          <w:sz w:val="24"/>
          <w:szCs w:val="24"/>
        </w:rPr>
        <w:t xml:space="preserve">(финансовой) </w:t>
      </w:r>
      <w:r w:rsidRPr="00822E3A">
        <w:rPr>
          <w:rStyle w:val="11"/>
          <w:color w:val="000000"/>
          <w:sz w:val="24"/>
          <w:szCs w:val="24"/>
        </w:rPr>
        <w:t>отчетности;</w:t>
      </w:r>
    </w:p>
    <w:p w14:paraId="10DD7EF8" w14:textId="703E7814" w:rsidR="00D97EA3" w:rsidRPr="00822E3A" w:rsidRDefault="00D97EA3" w:rsidP="000E641A">
      <w:pPr>
        <w:pStyle w:val="a4"/>
        <w:numPr>
          <w:ilvl w:val="0"/>
          <w:numId w:val="34"/>
        </w:numPr>
        <w:shd w:val="clear" w:color="auto" w:fill="auto"/>
        <w:tabs>
          <w:tab w:val="left" w:pos="846"/>
          <w:tab w:val="left" w:pos="1134"/>
        </w:tabs>
        <w:spacing w:line="240" w:lineRule="auto"/>
        <w:ind w:firstLine="567"/>
        <w:contextualSpacing/>
        <w:rPr>
          <w:sz w:val="24"/>
          <w:szCs w:val="24"/>
        </w:rPr>
      </w:pPr>
      <w:r w:rsidRPr="00822E3A">
        <w:rPr>
          <w:rStyle w:val="11"/>
          <w:color w:val="000000"/>
          <w:sz w:val="24"/>
          <w:szCs w:val="24"/>
        </w:rPr>
        <w:t>протоколы Общего собрания акционеров Общества, заседаний Совета директоров Общества, Ревизионной комиссии Общества;</w:t>
      </w:r>
    </w:p>
    <w:p w14:paraId="1C5CB182" w14:textId="77777777" w:rsidR="00D97EA3" w:rsidRPr="00822E3A" w:rsidRDefault="00D97EA3" w:rsidP="000E641A">
      <w:pPr>
        <w:pStyle w:val="a4"/>
        <w:numPr>
          <w:ilvl w:val="0"/>
          <w:numId w:val="34"/>
        </w:numPr>
        <w:shd w:val="clear" w:color="auto" w:fill="auto"/>
        <w:tabs>
          <w:tab w:val="left" w:pos="846"/>
          <w:tab w:val="left" w:pos="1134"/>
        </w:tabs>
        <w:spacing w:line="240" w:lineRule="auto"/>
        <w:ind w:firstLine="567"/>
        <w:contextualSpacing/>
        <w:rPr>
          <w:sz w:val="24"/>
          <w:szCs w:val="24"/>
        </w:rPr>
      </w:pPr>
      <w:r w:rsidRPr="00822E3A">
        <w:rPr>
          <w:rStyle w:val="11"/>
          <w:color w:val="000000"/>
          <w:sz w:val="24"/>
          <w:szCs w:val="24"/>
        </w:rPr>
        <w:t>бюллетени для голосования, а также доверенности (копии доверенностей) на участие в Общем собрании акционеров;</w:t>
      </w:r>
    </w:p>
    <w:p w14:paraId="2B1291A8" w14:textId="27917920" w:rsidR="00D97EA3" w:rsidRPr="00822E3A" w:rsidRDefault="00D97EA3" w:rsidP="000E641A">
      <w:pPr>
        <w:pStyle w:val="a4"/>
        <w:numPr>
          <w:ilvl w:val="0"/>
          <w:numId w:val="34"/>
        </w:numPr>
        <w:shd w:val="clear" w:color="auto" w:fill="auto"/>
        <w:tabs>
          <w:tab w:val="left" w:pos="848"/>
          <w:tab w:val="left" w:pos="1134"/>
        </w:tabs>
        <w:spacing w:line="240" w:lineRule="auto"/>
        <w:ind w:firstLine="567"/>
        <w:contextualSpacing/>
        <w:rPr>
          <w:sz w:val="24"/>
          <w:szCs w:val="24"/>
        </w:rPr>
      </w:pPr>
      <w:r w:rsidRPr="00822E3A">
        <w:rPr>
          <w:rStyle w:val="11"/>
          <w:color w:val="000000"/>
          <w:sz w:val="24"/>
          <w:szCs w:val="24"/>
        </w:rPr>
        <w:t>отчеты оценщиков;</w:t>
      </w:r>
    </w:p>
    <w:p w14:paraId="026AB42D" w14:textId="77777777" w:rsidR="00D97EA3" w:rsidRPr="00822E3A" w:rsidRDefault="00D97EA3" w:rsidP="000E641A">
      <w:pPr>
        <w:pStyle w:val="a4"/>
        <w:numPr>
          <w:ilvl w:val="0"/>
          <w:numId w:val="34"/>
        </w:numPr>
        <w:shd w:val="clear" w:color="auto" w:fill="auto"/>
        <w:tabs>
          <w:tab w:val="left" w:pos="843"/>
          <w:tab w:val="left" w:pos="1134"/>
        </w:tabs>
        <w:spacing w:line="240" w:lineRule="auto"/>
        <w:ind w:firstLine="567"/>
        <w:contextualSpacing/>
        <w:rPr>
          <w:sz w:val="24"/>
          <w:szCs w:val="24"/>
        </w:rPr>
      </w:pPr>
      <w:r w:rsidRPr="00822E3A">
        <w:rPr>
          <w:rStyle w:val="11"/>
          <w:color w:val="000000"/>
          <w:sz w:val="24"/>
          <w:szCs w:val="24"/>
        </w:rPr>
        <w:t>списки аффилированных лиц Общества;</w:t>
      </w:r>
    </w:p>
    <w:p w14:paraId="528EC32A" w14:textId="77777777" w:rsidR="00D97EA3" w:rsidRPr="00822E3A" w:rsidRDefault="00D97EA3" w:rsidP="000E641A">
      <w:pPr>
        <w:pStyle w:val="a4"/>
        <w:numPr>
          <w:ilvl w:val="0"/>
          <w:numId w:val="34"/>
        </w:numPr>
        <w:shd w:val="clear" w:color="auto" w:fill="auto"/>
        <w:tabs>
          <w:tab w:val="left" w:pos="841"/>
          <w:tab w:val="left" w:pos="1134"/>
        </w:tabs>
        <w:spacing w:line="240" w:lineRule="auto"/>
        <w:ind w:firstLine="567"/>
        <w:contextualSpacing/>
        <w:rPr>
          <w:sz w:val="24"/>
          <w:szCs w:val="24"/>
        </w:rPr>
      </w:pPr>
      <w:r w:rsidRPr="00822E3A">
        <w:rPr>
          <w:rStyle w:val="11"/>
          <w:color w:val="000000"/>
          <w:sz w:val="24"/>
          <w:szCs w:val="24"/>
        </w:rPr>
        <w:t>списки лиц, имеющих право на участие в Общем собрании акционеров, имеющих право на получение дивидендов, а также иные списки, составляемые Обществом для осуществления акционерами своих прав в соответствии с требованиями Федерального закона «Об акционерных обществах»;</w:t>
      </w:r>
    </w:p>
    <w:p w14:paraId="49E21187" w14:textId="77777777" w:rsidR="00D97EA3" w:rsidRPr="007B6BDF" w:rsidRDefault="00D97EA3" w:rsidP="00026B9D">
      <w:pPr>
        <w:pStyle w:val="a4"/>
        <w:numPr>
          <w:ilvl w:val="0"/>
          <w:numId w:val="34"/>
        </w:numPr>
        <w:shd w:val="clear" w:color="auto" w:fill="auto"/>
        <w:tabs>
          <w:tab w:val="left" w:pos="841"/>
          <w:tab w:val="left" w:pos="1134"/>
        </w:tabs>
        <w:spacing w:line="240" w:lineRule="auto"/>
        <w:ind w:firstLine="567"/>
        <w:contextualSpacing/>
        <w:rPr>
          <w:rStyle w:val="11"/>
          <w:sz w:val="24"/>
          <w:szCs w:val="24"/>
        </w:rPr>
      </w:pPr>
      <w:r w:rsidRPr="00822E3A">
        <w:rPr>
          <w:rStyle w:val="11"/>
          <w:color w:val="000000"/>
          <w:sz w:val="24"/>
          <w:szCs w:val="24"/>
        </w:rPr>
        <w:t>заключения Ревизионной комиссии Общества, Аудитора Общества, государственных и муниципальных органов финансового контроля;</w:t>
      </w:r>
    </w:p>
    <w:p w14:paraId="5B579A8B" w14:textId="77777777" w:rsidR="00BD1FD6" w:rsidRPr="00BD1FD6" w:rsidRDefault="00BD1FD6" w:rsidP="00026B9D">
      <w:pPr>
        <w:pStyle w:val="a4"/>
        <w:numPr>
          <w:ilvl w:val="0"/>
          <w:numId w:val="34"/>
        </w:numPr>
        <w:tabs>
          <w:tab w:val="left" w:pos="841"/>
          <w:tab w:val="left" w:pos="1134"/>
        </w:tabs>
        <w:ind w:firstLine="567"/>
        <w:contextualSpacing/>
        <w:rPr>
          <w:sz w:val="24"/>
          <w:szCs w:val="24"/>
        </w:rPr>
      </w:pPr>
      <w:r w:rsidRPr="00BD1FD6">
        <w:rPr>
          <w:sz w:val="24"/>
          <w:szCs w:val="24"/>
        </w:rPr>
        <w:t>уведомления о заключении акционерных соглашений, направленные Обществу, а также списки лиц, заключивших такие соглашения;</w:t>
      </w:r>
    </w:p>
    <w:p w14:paraId="4AD0B2B1" w14:textId="77777777" w:rsidR="00BD1FD6" w:rsidRPr="00BD1FD6" w:rsidRDefault="00BD1FD6" w:rsidP="00026B9D">
      <w:pPr>
        <w:pStyle w:val="a4"/>
        <w:numPr>
          <w:ilvl w:val="0"/>
          <w:numId w:val="34"/>
        </w:numPr>
        <w:tabs>
          <w:tab w:val="left" w:pos="841"/>
          <w:tab w:val="left" w:pos="1134"/>
        </w:tabs>
        <w:ind w:firstLine="567"/>
        <w:contextualSpacing/>
        <w:rPr>
          <w:sz w:val="24"/>
          <w:szCs w:val="24"/>
        </w:rPr>
      </w:pPr>
      <w:r w:rsidRPr="00BD1FD6">
        <w:rPr>
          <w:sz w:val="24"/>
          <w:szCs w:val="24"/>
        </w:rPr>
        <w:t>судебные акты по спорам, связанным с созданием Общества, управлением им или участием в нем;</w:t>
      </w:r>
    </w:p>
    <w:p w14:paraId="00C74EC6" w14:textId="77777777" w:rsidR="00D97EA3" w:rsidRPr="00822E3A" w:rsidRDefault="00D97EA3" w:rsidP="000E641A">
      <w:pPr>
        <w:pStyle w:val="a4"/>
        <w:numPr>
          <w:ilvl w:val="0"/>
          <w:numId w:val="34"/>
        </w:numPr>
        <w:shd w:val="clear" w:color="auto" w:fill="auto"/>
        <w:tabs>
          <w:tab w:val="left" w:pos="846"/>
          <w:tab w:val="left" w:pos="1134"/>
        </w:tabs>
        <w:spacing w:line="240" w:lineRule="auto"/>
        <w:ind w:firstLine="567"/>
        <w:contextualSpacing/>
        <w:rPr>
          <w:sz w:val="24"/>
          <w:szCs w:val="24"/>
        </w:rPr>
      </w:pPr>
      <w:r w:rsidRPr="00822E3A">
        <w:rPr>
          <w:rStyle w:val="11"/>
          <w:color w:val="000000"/>
          <w:sz w:val="24"/>
          <w:szCs w:val="24"/>
        </w:rPr>
        <w:t>иные документы, предусмотренные законодательством Российской Федерации, настоящим Уставом, внутренними документами Общества и решениями органов управления Общества.</w:t>
      </w:r>
    </w:p>
    <w:p w14:paraId="7925B687" w14:textId="491A8C60" w:rsidR="00D97EA3" w:rsidRPr="00822E3A" w:rsidRDefault="00D97EA3" w:rsidP="000E641A">
      <w:pPr>
        <w:pStyle w:val="a4"/>
        <w:numPr>
          <w:ilvl w:val="0"/>
          <w:numId w:val="35"/>
        </w:numPr>
        <w:shd w:val="clear" w:color="auto" w:fill="auto"/>
        <w:tabs>
          <w:tab w:val="left" w:pos="1134"/>
        </w:tabs>
        <w:spacing w:line="240" w:lineRule="auto"/>
        <w:ind w:firstLine="567"/>
        <w:contextualSpacing/>
        <w:rPr>
          <w:sz w:val="24"/>
          <w:szCs w:val="24"/>
        </w:rPr>
      </w:pPr>
      <w:r w:rsidRPr="00822E3A">
        <w:rPr>
          <w:rStyle w:val="11"/>
          <w:color w:val="000000"/>
          <w:sz w:val="24"/>
          <w:szCs w:val="24"/>
        </w:rPr>
        <w:t xml:space="preserve">Общество хранит документы, предусмотренные пунктом 22.1. настоящей статьи, по месту нахождения исполнительного органа Общества в порядке и в течение сроков, которые установлены </w:t>
      </w:r>
      <w:r w:rsidR="00D73D4C" w:rsidRPr="00822E3A">
        <w:rPr>
          <w:rStyle w:val="11"/>
          <w:color w:val="000000"/>
          <w:sz w:val="24"/>
          <w:szCs w:val="24"/>
        </w:rPr>
        <w:t xml:space="preserve">Банком России. </w:t>
      </w:r>
    </w:p>
    <w:p w14:paraId="36D84684" w14:textId="6B30D300" w:rsidR="00D97EA3" w:rsidRPr="00822E3A" w:rsidRDefault="00D97EA3" w:rsidP="000E641A">
      <w:pPr>
        <w:pStyle w:val="a4"/>
        <w:numPr>
          <w:ilvl w:val="0"/>
          <w:numId w:val="35"/>
        </w:numPr>
        <w:shd w:val="clear" w:color="auto" w:fill="auto"/>
        <w:tabs>
          <w:tab w:val="left" w:pos="1134"/>
          <w:tab w:val="left" w:pos="1182"/>
        </w:tabs>
        <w:spacing w:line="240" w:lineRule="auto"/>
        <w:ind w:firstLine="567"/>
        <w:contextualSpacing/>
        <w:rPr>
          <w:sz w:val="24"/>
          <w:szCs w:val="24"/>
        </w:rPr>
      </w:pPr>
      <w:r w:rsidRPr="00822E3A">
        <w:rPr>
          <w:rStyle w:val="11"/>
          <w:color w:val="000000"/>
          <w:sz w:val="24"/>
          <w:szCs w:val="24"/>
        </w:rPr>
        <w:t>При реорганизации Общества все документы передаются в установленном порядке правопреемнику.</w:t>
      </w:r>
    </w:p>
    <w:p w14:paraId="2216035B" w14:textId="6F8EA2A4" w:rsidR="00D97EA3" w:rsidRPr="00822E3A" w:rsidRDefault="00D97EA3" w:rsidP="000E641A">
      <w:pPr>
        <w:pStyle w:val="a4"/>
        <w:numPr>
          <w:ilvl w:val="0"/>
          <w:numId w:val="35"/>
        </w:numPr>
        <w:shd w:val="clear" w:color="auto" w:fill="auto"/>
        <w:tabs>
          <w:tab w:val="left" w:pos="1134"/>
          <w:tab w:val="left" w:pos="1234"/>
        </w:tabs>
        <w:spacing w:line="240" w:lineRule="auto"/>
        <w:ind w:firstLine="567"/>
        <w:contextualSpacing/>
        <w:rPr>
          <w:sz w:val="24"/>
          <w:szCs w:val="24"/>
        </w:rPr>
      </w:pPr>
      <w:r w:rsidRPr="00822E3A">
        <w:rPr>
          <w:rStyle w:val="11"/>
          <w:color w:val="000000"/>
          <w:sz w:val="24"/>
          <w:szCs w:val="24"/>
        </w:rPr>
        <w:t xml:space="preserve">При ликвидации Общества документы постоянного хранения, имеющие </w:t>
      </w:r>
      <w:r w:rsidR="004007E7" w:rsidRPr="00822E3A">
        <w:rPr>
          <w:rStyle w:val="11"/>
          <w:color w:val="000000"/>
          <w:sz w:val="24"/>
          <w:szCs w:val="24"/>
        </w:rPr>
        <w:t>научно историческое</w:t>
      </w:r>
      <w:r w:rsidRPr="00822E3A">
        <w:rPr>
          <w:rStyle w:val="11"/>
          <w:color w:val="000000"/>
          <w:sz w:val="24"/>
          <w:szCs w:val="24"/>
        </w:rPr>
        <w:t xml:space="preserve"> значение, передаются на государственное хранение в Федеральную архивную службу России, документы по личному составу (приказы, личные дела и карточки учета, лицевые счета и т.п.) передаются на хранение в соответствующий архив субъекта Российской Федерации.</w:t>
      </w:r>
    </w:p>
    <w:p w14:paraId="418B85E3" w14:textId="77777777" w:rsidR="00D97EA3" w:rsidRPr="00822E3A" w:rsidRDefault="00D97EA3" w:rsidP="000E641A">
      <w:pPr>
        <w:pStyle w:val="a4"/>
        <w:shd w:val="clear" w:color="auto" w:fill="auto"/>
        <w:tabs>
          <w:tab w:val="left" w:pos="1134"/>
        </w:tabs>
        <w:spacing w:line="240" w:lineRule="auto"/>
        <w:ind w:firstLine="567"/>
        <w:contextualSpacing/>
        <w:rPr>
          <w:sz w:val="24"/>
          <w:szCs w:val="24"/>
        </w:rPr>
      </w:pPr>
      <w:r w:rsidRPr="00822E3A">
        <w:rPr>
          <w:rStyle w:val="11"/>
          <w:color w:val="000000"/>
          <w:sz w:val="24"/>
          <w:szCs w:val="24"/>
        </w:rPr>
        <w:t>Передача и упорядочение документов осуществляется в соответствии с требованиями архивных органов.</w:t>
      </w:r>
    </w:p>
    <w:p w14:paraId="209C286A" w14:textId="77777777" w:rsidR="00D97EA3" w:rsidRPr="00822E3A" w:rsidRDefault="00D97EA3" w:rsidP="000E641A">
      <w:pPr>
        <w:pStyle w:val="a4"/>
        <w:shd w:val="clear" w:color="auto" w:fill="auto"/>
        <w:tabs>
          <w:tab w:val="left" w:pos="1134"/>
        </w:tabs>
        <w:spacing w:line="240" w:lineRule="auto"/>
        <w:ind w:firstLine="567"/>
        <w:contextualSpacing/>
        <w:rPr>
          <w:sz w:val="24"/>
          <w:szCs w:val="24"/>
        </w:rPr>
      </w:pPr>
      <w:r w:rsidRPr="00822E3A">
        <w:rPr>
          <w:rStyle w:val="11"/>
          <w:color w:val="000000"/>
          <w:sz w:val="24"/>
          <w:szCs w:val="24"/>
        </w:rPr>
        <w:t>Информация об Обществе предоставляется им в соответствии с требованиями законодательства Российской Федерации.</w:t>
      </w:r>
    </w:p>
    <w:p w14:paraId="21C720E8" w14:textId="21750D41" w:rsidR="00D97EA3" w:rsidRPr="00822E3A" w:rsidRDefault="00D97EA3" w:rsidP="000E641A">
      <w:pPr>
        <w:pStyle w:val="a4"/>
        <w:numPr>
          <w:ilvl w:val="0"/>
          <w:numId w:val="35"/>
        </w:numPr>
        <w:shd w:val="clear" w:color="auto" w:fill="auto"/>
        <w:tabs>
          <w:tab w:val="left" w:pos="1134"/>
        </w:tabs>
        <w:spacing w:line="240" w:lineRule="auto"/>
        <w:ind w:firstLine="567"/>
        <w:contextualSpacing/>
        <w:rPr>
          <w:sz w:val="24"/>
          <w:szCs w:val="24"/>
        </w:rPr>
      </w:pPr>
      <w:r w:rsidRPr="00822E3A">
        <w:rPr>
          <w:rStyle w:val="11"/>
          <w:color w:val="000000"/>
          <w:sz w:val="24"/>
          <w:szCs w:val="24"/>
        </w:rPr>
        <w:t>Общество обеспечивает акционерам Общества доступ к документам, предусмотренным пунктом 22.1. настоящей статьи с учетом ограничений, установленных законодательством Российской Федерации.</w:t>
      </w:r>
    </w:p>
    <w:p w14:paraId="6F46392C" w14:textId="1A880ED3" w:rsidR="00D97EA3" w:rsidRDefault="00D97EA3" w:rsidP="000E641A">
      <w:pPr>
        <w:pStyle w:val="a4"/>
        <w:shd w:val="clear" w:color="auto" w:fill="auto"/>
        <w:tabs>
          <w:tab w:val="left" w:pos="1134"/>
        </w:tabs>
        <w:spacing w:line="240" w:lineRule="auto"/>
        <w:ind w:firstLine="567"/>
        <w:contextualSpacing/>
        <w:rPr>
          <w:rStyle w:val="11"/>
          <w:color w:val="000000"/>
          <w:sz w:val="24"/>
          <w:szCs w:val="24"/>
        </w:rPr>
      </w:pPr>
      <w:r w:rsidRPr="00822E3A">
        <w:rPr>
          <w:rStyle w:val="11"/>
          <w:color w:val="000000"/>
          <w:sz w:val="24"/>
          <w:szCs w:val="24"/>
        </w:rPr>
        <w:t>К документам бухгалтерского учета имеют право доступа акционеры (акционер), имеющие в совокупности не менее 25 (Двадцати пяти) процентов голосующих акций Общества.</w:t>
      </w:r>
    </w:p>
    <w:p w14:paraId="2652A33B" w14:textId="62A25047" w:rsidR="007B346C" w:rsidRPr="00822E3A" w:rsidRDefault="007B346C" w:rsidP="000E641A">
      <w:pPr>
        <w:pStyle w:val="a4"/>
        <w:shd w:val="clear" w:color="auto" w:fill="auto"/>
        <w:tabs>
          <w:tab w:val="left" w:pos="1134"/>
        </w:tabs>
        <w:spacing w:line="240" w:lineRule="auto"/>
        <w:ind w:firstLine="567"/>
        <w:contextualSpacing/>
        <w:rPr>
          <w:sz w:val="24"/>
          <w:szCs w:val="24"/>
        </w:rPr>
      </w:pPr>
      <w:r w:rsidRPr="007B346C">
        <w:rPr>
          <w:sz w:val="24"/>
          <w:szCs w:val="24"/>
        </w:rPr>
        <w:t>Информация об Обществе представляется им в соответствии с требованиями Федерального закона «Об акционерных обществах», а также иных федеральных законов и нормативно-правовых актов Российской Федерации.</w:t>
      </w:r>
    </w:p>
    <w:p w14:paraId="30F4FCE6" w14:textId="1DE8894C" w:rsidR="00D97EA3" w:rsidRPr="00822E3A" w:rsidRDefault="00D97EA3" w:rsidP="000E641A">
      <w:pPr>
        <w:pStyle w:val="a4"/>
        <w:numPr>
          <w:ilvl w:val="0"/>
          <w:numId w:val="35"/>
        </w:numPr>
        <w:shd w:val="clear" w:color="auto" w:fill="auto"/>
        <w:tabs>
          <w:tab w:val="left" w:pos="1105"/>
        </w:tabs>
        <w:spacing w:line="240" w:lineRule="auto"/>
        <w:ind w:firstLine="567"/>
        <w:contextualSpacing/>
        <w:rPr>
          <w:sz w:val="24"/>
          <w:szCs w:val="24"/>
        </w:rPr>
      </w:pPr>
      <w:r w:rsidRPr="00822E3A">
        <w:rPr>
          <w:rStyle w:val="11"/>
          <w:color w:val="000000"/>
          <w:sz w:val="24"/>
          <w:szCs w:val="24"/>
        </w:rPr>
        <w:t>Размер платы устанавливается Генеральным директором Общества и не может превышать стоимости расходов на изготовление копий документов.</w:t>
      </w:r>
    </w:p>
    <w:p w14:paraId="4196D886" w14:textId="5F649D71" w:rsidR="00D97EA3" w:rsidRPr="00822E3A" w:rsidRDefault="00D97EA3" w:rsidP="000E641A">
      <w:pPr>
        <w:pStyle w:val="a4"/>
        <w:numPr>
          <w:ilvl w:val="0"/>
          <w:numId w:val="35"/>
        </w:numPr>
        <w:shd w:val="clear" w:color="auto" w:fill="auto"/>
        <w:tabs>
          <w:tab w:val="left" w:pos="1153"/>
        </w:tabs>
        <w:spacing w:line="240" w:lineRule="auto"/>
        <w:ind w:firstLine="567"/>
        <w:contextualSpacing/>
        <w:rPr>
          <w:sz w:val="24"/>
          <w:szCs w:val="24"/>
        </w:rPr>
      </w:pPr>
      <w:r w:rsidRPr="00822E3A">
        <w:rPr>
          <w:rStyle w:val="11"/>
          <w:color w:val="000000"/>
          <w:sz w:val="24"/>
          <w:szCs w:val="24"/>
        </w:rPr>
        <w:t xml:space="preserve">Общество обеспечивает акционерам и сотрудникам Общества доступ к информации с соблюдением требований законодательства о государственной </w:t>
      </w:r>
      <w:r w:rsidR="00BD1FD6">
        <w:rPr>
          <w:rStyle w:val="11"/>
          <w:color w:val="000000"/>
          <w:sz w:val="24"/>
          <w:szCs w:val="24"/>
        </w:rPr>
        <w:t xml:space="preserve">и коммерческой </w:t>
      </w:r>
      <w:r w:rsidRPr="00822E3A">
        <w:rPr>
          <w:rStyle w:val="11"/>
          <w:color w:val="000000"/>
          <w:sz w:val="24"/>
          <w:szCs w:val="24"/>
        </w:rPr>
        <w:t>тайне.</w:t>
      </w:r>
    </w:p>
    <w:p w14:paraId="52FD65C5" w14:textId="77777777" w:rsidR="004007E7" w:rsidRPr="00B712CE" w:rsidRDefault="004007E7" w:rsidP="000E641A">
      <w:pPr>
        <w:pStyle w:val="18"/>
        <w:keepNext/>
        <w:keepLines/>
        <w:shd w:val="clear" w:color="auto" w:fill="auto"/>
        <w:spacing w:line="240" w:lineRule="auto"/>
        <w:ind w:firstLine="567"/>
        <w:contextualSpacing/>
        <w:rPr>
          <w:rStyle w:val="17"/>
          <w:b/>
          <w:color w:val="000000"/>
          <w:sz w:val="28"/>
          <w:szCs w:val="28"/>
        </w:rPr>
      </w:pPr>
      <w:bookmarkStart w:id="21" w:name="bookmark20"/>
    </w:p>
    <w:p w14:paraId="5E360F48" w14:textId="4CBBC1A7" w:rsidR="00D97EA3" w:rsidRPr="00B712CE" w:rsidRDefault="00D97EA3" w:rsidP="000E641A">
      <w:pPr>
        <w:pStyle w:val="18"/>
        <w:keepNext/>
        <w:keepLines/>
        <w:shd w:val="clear" w:color="auto" w:fill="auto"/>
        <w:spacing w:line="240" w:lineRule="auto"/>
        <w:contextualSpacing/>
        <w:jc w:val="center"/>
        <w:rPr>
          <w:rStyle w:val="17"/>
          <w:b/>
          <w:bCs w:val="0"/>
          <w:color w:val="000000"/>
          <w:sz w:val="28"/>
          <w:szCs w:val="28"/>
        </w:rPr>
      </w:pPr>
      <w:r w:rsidRPr="00B712CE">
        <w:rPr>
          <w:rStyle w:val="17"/>
          <w:b/>
          <w:color w:val="000000"/>
          <w:sz w:val="28"/>
          <w:szCs w:val="28"/>
        </w:rPr>
        <w:t>Статья 23. Реорганизация и ликвидация Общества</w:t>
      </w:r>
      <w:bookmarkEnd w:id="21"/>
    </w:p>
    <w:p w14:paraId="5AF51964" w14:textId="77777777" w:rsidR="004007E7" w:rsidRPr="00B712CE" w:rsidRDefault="004007E7" w:rsidP="000E641A">
      <w:pPr>
        <w:pStyle w:val="18"/>
        <w:keepNext/>
        <w:keepLines/>
        <w:shd w:val="clear" w:color="auto" w:fill="auto"/>
        <w:spacing w:line="240" w:lineRule="auto"/>
        <w:ind w:firstLine="567"/>
        <w:contextualSpacing/>
        <w:jc w:val="center"/>
        <w:rPr>
          <w:sz w:val="28"/>
          <w:szCs w:val="28"/>
        </w:rPr>
      </w:pPr>
    </w:p>
    <w:p w14:paraId="07DC022D" w14:textId="507272B8" w:rsidR="00D97EA3" w:rsidRPr="00822E3A" w:rsidRDefault="00D97EA3" w:rsidP="000E641A">
      <w:pPr>
        <w:pStyle w:val="a4"/>
        <w:numPr>
          <w:ilvl w:val="0"/>
          <w:numId w:val="36"/>
        </w:numPr>
        <w:shd w:val="clear" w:color="auto" w:fill="auto"/>
        <w:tabs>
          <w:tab w:val="left" w:pos="1201"/>
        </w:tabs>
        <w:spacing w:line="240" w:lineRule="auto"/>
        <w:ind w:firstLine="567"/>
        <w:contextualSpacing/>
        <w:rPr>
          <w:sz w:val="24"/>
          <w:szCs w:val="24"/>
        </w:rPr>
      </w:pPr>
      <w:r w:rsidRPr="00822E3A">
        <w:rPr>
          <w:rStyle w:val="11"/>
          <w:color w:val="000000"/>
          <w:sz w:val="24"/>
          <w:szCs w:val="24"/>
        </w:rPr>
        <w:t>Общество может быть добровольно реорганизовано путем слияния, присоединения, разделения, выделения и преобразования, а также на основаниях и в порядке, определенном Гражданским кодексом Российской Федерации и федеральными законами.</w:t>
      </w:r>
    </w:p>
    <w:p w14:paraId="1E4C1A98" w14:textId="694FC87F" w:rsidR="00D97EA3" w:rsidRPr="00822E3A" w:rsidRDefault="00D97EA3" w:rsidP="000E641A">
      <w:pPr>
        <w:pStyle w:val="a4"/>
        <w:numPr>
          <w:ilvl w:val="0"/>
          <w:numId w:val="36"/>
        </w:numPr>
        <w:shd w:val="clear" w:color="auto" w:fill="auto"/>
        <w:tabs>
          <w:tab w:val="left" w:pos="1158"/>
          <w:tab w:val="left" w:pos="1201"/>
        </w:tabs>
        <w:spacing w:line="240" w:lineRule="auto"/>
        <w:ind w:firstLine="567"/>
        <w:contextualSpacing/>
        <w:rPr>
          <w:sz w:val="24"/>
          <w:szCs w:val="24"/>
        </w:rPr>
      </w:pPr>
      <w:r w:rsidRPr="00822E3A">
        <w:rPr>
          <w:rStyle w:val="11"/>
          <w:color w:val="000000"/>
          <w:sz w:val="24"/>
          <w:szCs w:val="24"/>
        </w:rPr>
        <w:t>Общество может быть ликвидировано по решению суда или добровольно в порядке, предусмотренном Гражданским кодексом Российской Федерации, Федеральным законом «Об акционерных обществах» и настоящим Уставом.</w:t>
      </w:r>
    </w:p>
    <w:p w14:paraId="68A4ED11" w14:textId="1E39DE52" w:rsidR="000E641A" w:rsidRPr="00822E3A" w:rsidRDefault="00D97EA3" w:rsidP="000E641A">
      <w:pPr>
        <w:pStyle w:val="a4"/>
        <w:numPr>
          <w:ilvl w:val="0"/>
          <w:numId w:val="36"/>
        </w:numPr>
        <w:shd w:val="clear" w:color="auto" w:fill="auto"/>
        <w:tabs>
          <w:tab w:val="left" w:pos="1201"/>
          <w:tab w:val="left" w:pos="1508"/>
        </w:tabs>
        <w:spacing w:line="240" w:lineRule="auto"/>
        <w:ind w:firstLine="567"/>
        <w:contextualSpacing/>
        <w:rPr>
          <w:sz w:val="24"/>
          <w:szCs w:val="24"/>
        </w:rPr>
        <w:sectPr w:rsidR="000E641A" w:rsidRPr="00822E3A" w:rsidSect="000E641A">
          <w:type w:val="continuous"/>
          <w:pgSz w:w="11909" w:h="16838"/>
          <w:pgMar w:top="1134" w:right="1134" w:bottom="1134" w:left="1418" w:header="0" w:footer="6" w:gutter="0"/>
          <w:cols w:space="720"/>
          <w:noEndnote/>
          <w:docGrid w:linePitch="360"/>
        </w:sectPr>
      </w:pPr>
      <w:r w:rsidRPr="00822E3A">
        <w:rPr>
          <w:rStyle w:val="11"/>
          <w:sz w:val="24"/>
          <w:szCs w:val="24"/>
        </w:rPr>
        <w:t>При</w:t>
      </w:r>
      <w:r w:rsidRPr="00822E3A">
        <w:rPr>
          <w:rStyle w:val="11"/>
          <w:sz w:val="24"/>
          <w:szCs w:val="24"/>
        </w:rPr>
        <w:tab/>
        <w:t>реорганизации, ликвидации Общества или прекращении работ,</w:t>
      </w:r>
      <w:r w:rsidR="001A1898" w:rsidRPr="00822E3A">
        <w:rPr>
          <w:rStyle w:val="11"/>
          <w:sz w:val="24"/>
          <w:szCs w:val="24"/>
        </w:rPr>
        <w:t xml:space="preserve"> </w:t>
      </w:r>
      <w:r w:rsidRPr="00822E3A">
        <w:rPr>
          <w:rStyle w:val="11"/>
          <w:sz w:val="24"/>
          <w:szCs w:val="24"/>
        </w:rPr>
        <w:t xml:space="preserve">содержащих сведения, составляющие государственную </w:t>
      </w:r>
      <w:r w:rsidR="00BD1FD6">
        <w:rPr>
          <w:rStyle w:val="11"/>
          <w:sz w:val="24"/>
          <w:szCs w:val="24"/>
        </w:rPr>
        <w:t xml:space="preserve">и коммерческую </w:t>
      </w:r>
      <w:r w:rsidRPr="00822E3A">
        <w:rPr>
          <w:rStyle w:val="11"/>
          <w:sz w:val="24"/>
          <w:szCs w:val="24"/>
        </w:rPr>
        <w:t>тайну, Общество обязано обеспечить сохранность этих сведений и их носителей путем разработки и осуществления мер режима секретности, защиты информации, ПД ТР, охраны и пожарной безопасности.</w:t>
      </w:r>
    </w:p>
    <w:bookmarkEnd w:id="0"/>
    <w:p w14:paraId="1A2799B1" w14:textId="77777777" w:rsidR="00D97EA3" w:rsidRPr="004A2245" w:rsidRDefault="00D97EA3" w:rsidP="004A2245">
      <w:pPr>
        <w:ind w:firstLine="567"/>
        <w:contextualSpacing/>
        <w:rPr>
          <w:rFonts w:ascii="Times New Roman" w:hAnsi="Times New Roman" w:cs="Times New Roman"/>
        </w:rPr>
      </w:pPr>
    </w:p>
    <w:sectPr w:rsidR="00D97EA3" w:rsidRPr="004A2245" w:rsidSect="004A2245">
      <w:footerReference w:type="even" r:id="rId14"/>
      <w:type w:val="continuous"/>
      <w:pgSz w:w="11909" w:h="16838"/>
      <w:pgMar w:top="1134" w:right="1134" w:bottom="1134" w:left="1418" w:header="0" w:footer="6" w:gutter="0"/>
      <w:cols w:space="720"/>
      <w:noEndnote/>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B09C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C0579" w14:textId="77777777" w:rsidR="00D609EE" w:rsidRDefault="00D609EE" w:rsidP="000E641A">
      <w:r>
        <w:separator/>
      </w:r>
    </w:p>
  </w:endnote>
  <w:endnote w:type="continuationSeparator" w:id="0">
    <w:p w14:paraId="4A2E5743" w14:textId="77777777" w:rsidR="00D609EE" w:rsidRDefault="00D609EE" w:rsidP="000E641A">
      <w:r>
        <w:continuationSeparator/>
      </w:r>
    </w:p>
  </w:endnote>
  <w:endnote w:type="continuationNotice" w:id="1">
    <w:p w14:paraId="36443499" w14:textId="77777777" w:rsidR="00D609EE" w:rsidRDefault="00D60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3639B" w14:textId="77777777" w:rsidR="00D609EE" w:rsidRDefault="00D609EE">
    <w:pPr>
      <w:pStyle w:val="af4"/>
      <w:framePr w:wrap="around" w:vAnchor="text" w:hAnchor="margin" w:xAlign="right" w:y="1"/>
      <w:rPr>
        <w:rStyle w:val="af6"/>
      </w:rPr>
    </w:pPr>
  </w:p>
  <w:p w14:paraId="6801133D" w14:textId="77777777" w:rsidR="00D609EE" w:rsidRDefault="00D609EE" w:rsidP="001A1898">
    <w:pPr>
      <w:pStyle w:val="af4"/>
      <w:ind w:right="1"/>
      <w:rPr>
        <w:i/>
        <w:sz w:val="8"/>
      </w:rPr>
    </w:pPr>
  </w:p>
  <w:p w14:paraId="0C4BF483" w14:textId="39E5DF94" w:rsidR="00D609EE" w:rsidRPr="000E641A" w:rsidRDefault="00D609EE" w:rsidP="001A1898">
    <w:pPr>
      <w:pStyle w:val="af4"/>
      <w:tabs>
        <w:tab w:val="clear" w:pos="9355"/>
        <w:tab w:val="left" w:pos="5940"/>
        <w:tab w:val="left" w:pos="9356"/>
      </w:tabs>
      <w:ind w:right="1"/>
      <w:rPr>
        <w:rFonts w:ascii="Times New Roman" w:hAnsi="Times New Roman" w:cs="Times New Roman"/>
        <w:i/>
        <w:snapToGrid w:val="0"/>
        <w:sz w:val="22"/>
      </w:rPr>
    </w:pPr>
    <w:r w:rsidRPr="000E641A">
      <w:rPr>
        <w:rFonts w:ascii="Times New Roman" w:hAnsi="Times New Roman" w:cs="Times New Roman"/>
        <w:i/>
        <w:sz w:val="22"/>
      </w:rPr>
      <w:t xml:space="preserve">Устав АО «Тываэнерго»                            </w:t>
    </w:r>
    <w:r>
      <w:rPr>
        <w:rFonts w:ascii="Times New Roman" w:hAnsi="Times New Roman" w:cs="Times New Roman"/>
        <w:i/>
        <w:sz w:val="22"/>
      </w:rPr>
      <w:t xml:space="preserve">                                                             </w:t>
    </w:r>
    <w:r w:rsidRPr="000E641A">
      <w:rPr>
        <w:rFonts w:ascii="Times New Roman" w:hAnsi="Times New Roman" w:cs="Times New Roman"/>
        <w:i/>
        <w:sz w:val="22"/>
      </w:rPr>
      <w:t xml:space="preserve">   </w:t>
    </w:r>
    <w:r>
      <w:rPr>
        <w:rFonts w:ascii="Times New Roman" w:hAnsi="Times New Roman" w:cs="Times New Roman"/>
        <w:i/>
        <w:sz w:val="22"/>
      </w:rPr>
      <w:t xml:space="preserve">         </w:t>
    </w:r>
    <w:r w:rsidRPr="000E641A">
      <w:rPr>
        <w:rFonts w:ascii="Times New Roman" w:hAnsi="Times New Roman" w:cs="Times New Roman"/>
        <w:i/>
        <w:sz w:val="22"/>
      </w:rPr>
      <w:t xml:space="preserve">   </w:t>
    </w:r>
    <w:r w:rsidRPr="000E641A">
      <w:rPr>
        <w:rFonts w:ascii="Times New Roman" w:hAnsi="Times New Roman" w:cs="Times New Roman"/>
        <w:i/>
        <w:snapToGrid w:val="0"/>
        <w:sz w:val="22"/>
      </w:rPr>
      <w:t xml:space="preserve">стр. </w:t>
    </w:r>
    <w:r w:rsidRPr="000E641A">
      <w:rPr>
        <w:rFonts w:ascii="Times New Roman" w:hAnsi="Times New Roman" w:cs="Times New Roman"/>
        <w:i/>
        <w:sz w:val="22"/>
      </w:rPr>
      <w:fldChar w:fldCharType="begin"/>
    </w:r>
    <w:r w:rsidRPr="000E641A">
      <w:rPr>
        <w:rFonts w:ascii="Times New Roman" w:hAnsi="Times New Roman" w:cs="Times New Roman"/>
        <w:i/>
        <w:sz w:val="22"/>
      </w:rPr>
      <w:instrText xml:space="preserve"> PAGE </w:instrText>
    </w:r>
    <w:r w:rsidRPr="000E641A">
      <w:rPr>
        <w:rFonts w:ascii="Times New Roman" w:hAnsi="Times New Roman" w:cs="Times New Roman"/>
        <w:i/>
        <w:sz w:val="22"/>
      </w:rPr>
      <w:fldChar w:fldCharType="separate"/>
    </w:r>
    <w:r w:rsidR="00F151A0">
      <w:rPr>
        <w:rFonts w:ascii="Times New Roman" w:hAnsi="Times New Roman" w:cs="Times New Roman"/>
        <w:i/>
        <w:noProof/>
        <w:sz w:val="22"/>
      </w:rPr>
      <w:t>32</w:t>
    </w:r>
    <w:r w:rsidRPr="000E641A">
      <w:rPr>
        <w:rFonts w:ascii="Times New Roman" w:hAnsi="Times New Roman" w:cs="Times New Roman"/>
        <w:i/>
        <w:sz w:val="22"/>
      </w:rPr>
      <w:fldChar w:fldCharType="end"/>
    </w:r>
    <w:r w:rsidRPr="000E641A">
      <w:rPr>
        <w:rFonts w:ascii="Times New Roman" w:hAnsi="Times New Roman" w:cs="Times New Roman"/>
        <w:i/>
        <w:snapToGrid w:val="0"/>
        <w:sz w:val="22"/>
      </w:rPr>
      <w:t xml:space="preserve"> из </w:t>
    </w:r>
    <w:r>
      <w:rPr>
        <w:rFonts w:ascii="Times New Roman" w:hAnsi="Times New Roman" w:cs="Times New Roman"/>
        <w:i/>
        <w:snapToGrid w:val="0"/>
        <w:sz w:val="22"/>
      </w:rPr>
      <w:t>31</w:t>
    </w:r>
  </w:p>
  <w:p w14:paraId="58F007E6" w14:textId="77777777" w:rsidR="00D609EE" w:rsidRDefault="00D609EE">
    <w:pPr>
      <w:pStyle w:val="af4"/>
      <w:ind w:right="360"/>
      <w:rPr>
        <w:i/>
        <w:snapToGrid w:val="0"/>
        <w:sz w:val="22"/>
      </w:rPr>
    </w:pPr>
  </w:p>
  <w:p w14:paraId="4EA11AF9" w14:textId="77777777" w:rsidR="00D609EE" w:rsidRDefault="00D609E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C36DC" w14:textId="77777777" w:rsidR="00D609EE" w:rsidRDefault="00D609E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E5380" w14:textId="77777777" w:rsidR="00D609EE" w:rsidRDefault="00D609EE" w:rsidP="000E641A">
      <w:r>
        <w:separator/>
      </w:r>
    </w:p>
  </w:footnote>
  <w:footnote w:type="continuationSeparator" w:id="0">
    <w:p w14:paraId="36850D35" w14:textId="77777777" w:rsidR="00D609EE" w:rsidRDefault="00D609EE" w:rsidP="000E641A">
      <w:r>
        <w:continuationSeparator/>
      </w:r>
    </w:p>
  </w:footnote>
  <w:footnote w:type="continuationNotice" w:id="1">
    <w:p w14:paraId="4091A3C4" w14:textId="77777777" w:rsidR="00D609EE" w:rsidRDefault="00D609E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6C948A"/>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AECEA2D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
    <w:nsid w:val="00000007"/>
    <w:multiLevelType w:val="multilevel"/>
    <w:tmpl w:val="00000006"/>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AE382B1C"/>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0000001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00000012"/>
    <w:lvl w:ilvl="0">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2B2E0B3E"/>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037E49F4"/>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B3BCCF38"/>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7D9A20E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26E8FDF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21"/>
    <w:multiLevelType w:val="multilevel"/>
    <w:tmpl w:val="713CAAA6"/>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23"/>
    <w:multiLevelType w:val="multilevel"/>
    <w:tmpl w:val="00000022"/>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25"/>
    <w:multiLevelType w:val="multilevel"/>
    <w:tmpl w:val="F9829568"/>
    <w:lvl w:ilvl="0">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27"/>
    <w:multiLevelType w:val="multilevel"/>
    <w:tmpl w:val="E7927F20"/>
    <w:lvl w:ilvl="0">
      <w:start w:val="1"/>
      <w:numFmt w:val="decimal"/>
      <w:lvlText w:val="14.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4.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4.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4.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4.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4.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4.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4.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4.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0000029"/>
    <w:multiLevelType w:val="multilevel"/>
    <w:tmpl w:val="0000002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nsid w:val="0000002B"/>
    <w:multiLevelType w:val="multilevel"/>
    <w:tmpl w:val="0000002A"/>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2">
    <w:nsid w:val="0000002D"/>
    <w:multiLevelType w:val="multilevel"/>
    <w:tmpl w:val="692085A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nsid w:val="0000002F"/>
    <w:multiLevelType w:val="multilevel"/>
    <w:tmpl w:val="B32C1C7C"/>
    <w:lvl w:ilvl="0">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4">
    <w:nsid w:val="00000031"/>
    <w:multiLevelType w:val="multilevel"/>
    <w:tmpl w:val="0000003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5">
    <w:nsid w:val="00000033"/>
    <w:multiLevelType w:val="multilevel"/>
    <w:tmpl w:val="022CAEBA"/>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6">
    <w:nsid w:val="00000035"/>
    <w:multiLevelType w:val="multilevel"/>
    <w:tmpl w:val="00000034"/>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7">
    <w:nsid w:val="00000037"/>
    <w:multiLevelType w:val="multilevel"/>
    <w:tmpl w:val="B0BA60CC"/>
    <w:lvl w:ilvl="0">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8">
    <w:nsid w:val="00000039"/>
    <w:multiLevelType w:val="multilevel"/>
    <w:tmpl w:val="F53C7FB0"/>
    <w:lvl w:ilvl="0">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9">
    <w:nsid w:val="0000003B"/>
    <w:multiLevelType w:val="multilevel"/>
    <w:tmpl w:val="D868BB9C"/>
    <w:lvl w:ilvl="0">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0">
    <w:nsid w:val="0000003D"/>
    <w:multiLevelType w:val="multilevel"/>
    <w:tmpl w:val="31FE3E3C"/>
    <w:lvl w:ilvl="0">
      <w:start w:val="9"/>
      <w:numFmt w:val="decimal"/>
      <w:lvlText w:val="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9"/>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1">
    <w:nsid w:val="0000003F"/>
    <w:multiLevelType w:val="multilevel"/>
    <w:tmpl w:val="88CA173C"/>
    <w:lvl w:ilvl="0">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2">
    <w:nsid w:val="00000041"/>
    <w:multiLevelType w:val="multilevel"/>
    <w:tmpl w:val="99A49F82"/>
    <w:lvl w:ilvl="0">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3">
    <w:nsid w:val="00000043"/>
    <w:multiLevelType w:val="multilevel"/>
    <w:tmpl w:val="53C4DD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4">
    <w:nsid w:val="00000045"/>
    <w:multiLevelType w:val="multilevel"/>
    <w:tmpl w:val="75E0A0BC"/>
    <w:lvl w:ilvl="0">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5">
    <w:nsid w:val="00000047"/>
    <w:multiLevelType w:val="multilevel"/>
    <w:tmpl w:val="22989286"/>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nsid w:val="04061AC5"/>
    <w:multiLevelType w:val="multilevel"/>
    <w:tmpl w:val="BAE80A06"/>
    <w:lvl w:ilvl="0">
      <w:start w:val="13"/>
      <w:numFmt w:val="decimal"/>
      <w:lvlText w:val="%1."/>
      <w:lvlJc w:val="left"/>
      <w:pPr>
        <w:ind w:left="480" w:hanging="480"/>
      </w:pPr>
      <w:rPr>
        <w:rFonts w:cs="Times New Roman" w:hint="default"/>
        <w:color w:val="000000"/>
      </w:rPr>
    </w:lvl>
    <w:lvl w:ilvl="1">
      <w:start w:val="2"/>
      <w:numFmt w:val="decimal"/>
      <w:lvlText w:val="%1.%2."/>
      <w:lvlJc w:val="left"/>
      <w:pPr>
        <w:ind w:left="480" w:hanging="480"/>
      </w:pPr>
      <w:rPr>
        <w:rFonts w:cs="Times New Roman" w:hint="default"/>
        <w:b w:val="0"/>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7">
    <w:nsid w:val="0B602464"/>
    <w:multiLevelType w:val="hybridMultilevel"/>
    <w:tmpl w:val="89DEA7E0"/>
    <w:lvl w:ilvl="0" w:tplc="ECA64CD0">
      <w:start w:val="8"/>
      <w:numFmt w:val="decimal"/>
      <w:lvlText w:val="%1)"/>
      <w:lvlJc w:val="left"/>
      <w:pPr>
        <w:tabs>
          <w:tab w:val="num" w:pos="1080"/>
        </w:tabs>
        <w:ind w:left="0" w:firstLine="72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169144F"/>
    <w:multiLevelType w:val="multilevel"/>
    <w:tmpl w:val="E62265FC"/>
    <w:lvl w:ilvl="0">
      <w:start w:val="4"/>
      <w:numFmt w:val="decimal"/>
      <w:lvlText w:val="%1."/>
      <w:lvlJc w:val="left"/>
      <w:pPr>
        <w:tabs>
          <w:tab w:val="num" w:pos="583"/>
        </w:tabs>
        <w:ind w:left="583" w:hanging="583"/>
      </w:pPr>
      <w:rPr>
        <w:rFonts w:hint="default"/>
      </w:rPr>
    </w:lvl>
    <w:lvl w:ilvl="1">
      <w:start w:val="1"/>
      <w:numFmt w:val="decimal"/>
      <w:lvlText w:val="%1.%2."/>
      <w:lvlJc w:val="left"/>
      <w:pPr>
        <w:tabs>
          <w:tab w:val="num" w:pos="1440"/>
        </w:tabs>
        <w:ind w:left="0" w:firstLine="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15DD7225"/>
    <w:multiLevelType w:val="hybridMultilevel"/>
    <w:tmpl w:val="215AE186"/>
    <w:lvl w:ilvl="0" w:tplc="6CF6A862">
      <w:start w:val="3"/>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40">
    <w:nsid w:val="1669685F"/>
    <w:multiLevelType w:val="singleLevel"/>
    <w:tmpl w:val="189A5200"/>
    <w:lvl w:ilvl="0">
      <w:start w:val="1"/>
      <w:numFmt w:val="decimal"/>
      <w:lvlText w:val="%1)"/>
      <w:lvlJc w:val="left"/>
      <w:pPr>
        <w:tabs>
          <w:tab w:val="num" w:pos="786"/>
        </w:tabs>
        <w:ind w:left="-294" w:firstLine="720"/>
      </w:pPr>
      <w:rPr>
        <w:rFonts w:hint="default"/>
        <w:b w:val="0"/>
        <w:i w:val="0"/>
        <w:sz w:val="22"/>
      </w:rPr>
    </w:lvl>
  </w:abstractNum>
  <w:abstractNum w:abstractNumId="41">
    <w:nsid w:val="18233705"/>
    <w:multiLevelType w:val="singleLevel"/>
    <w:tmpl w:val="1092F092"/>
    <w:lvl w:ilvl="0">
      <w:start w:val="1"/>
      <w:numFmt w:val="bullet"/>
      <w:lvlText w:val="-"/>
      <w:lvlJc w:val="left"/>
      <w:pPr>
        <w:tabs>
          <w:tab w:val="num" w:pos="735"/>
        </w:tabs>
        <w:ind w:left="0" w:firstLine="375"/>
      </w:pPr>
      <w:rPr>
        <w:rFonts w:hint="default"/>
      </w:rPr>
    </w:lvl>
  </w:abstractNum>
  <w:abstractNum w:abstractNumId="42">
    <w:nsid w:val="1D184B20"/>
    <w:multiLevelType w:val="multilevel"/>
    <w:tmpl w:val="A81E3924"/>
    <w:lvl w:ilvl="0">
      <w:start w:val="12"/>
      <w:numFmt w:val="decimal"/>
      <w:lvlText w:val="%1."/>
      <w:lvlJc w:val="left"/>
      <w:pPr>
        <w:ind w:left="480" w:hanging="480"/>
      </w:pPr>
      <w:rPr>
        <w:rFonts w:hint="default"/>
        <w:color w:val="000000"/>
      </w:rPr>
    </w:lvl>
    <w:lvl w:ilvl="1">
      <w:start w:val="7"/>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nsid w:val="26676E04"/>
    <w:multiLevelType w:val="multilevel"/>
    <w:tmpl w:val="A6A80286"/>
    <w:lvl w:ilvl="0">
      <w:start w:val="15"/>
      <w:numFmt w:val="decimal"/>
      <w:lvlText w:val="%1."/>
      <w:lvlJc w:val="left"/>
      <w:pPr>
        <w:ind w:left="480" w:hanging="480"/>
      </w:pPr>
      <w:rPr>
        <w:rFonts w:cs="Times New Roman" w:hint="default"/>
        <w:color w:val="000000"/>
      </w:rPr>
    </w:lvl>
    <w:lvl w:ilvl="1">
      <w:start w:val="2"/>
      <w:numFmt w:val="decimal"/>
      <w:lvlText w:val="%1.%2."/>
      <w:lvlJc w:val="left"/>
      <w:pPr>
        <w:ind w:left="480" w:hanging="48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44">
    <w:nsid w:val="3AB97CB8"/>
    <w:multiLevelType w:val="multilevel"/>
    <w:tmpl w:val="26F84CFE"/>
    <w:lvl w:ilvl="0">
      <w:start w:val="11"/>
      <w:numFmt w:val="decimal"/>
      <w:lvlText w:val="%1."/>
      <w:lvlJc w:val="left"/>
      <w:pPr>
        <w:ind w:left="480" w:hanging="480"/>
      </w:pPr>
      <w:rPr>
        <w:rFonts w:cs="Times New Roman" w:hint="default"/>
        <w:color w:val="000000"/>
      </w:rPr>
    </w:lvl>
    <w:lvl w:ilvl="1">
      <w:start w:val="1"/>
      <w:numFmt w:val="decimal"/>
      <w:lvlText w:val="%1.%2."/>
      <w:lvlJc w:val="left"/>
      <w:pPr>
        <w:ind w:left="480" w:hanging="480"/>
      </w:pPr>
      <w:rPr>
        <w:rFonts w:cs="Times New Roman" w:hint="default"/>
        <w:b w:val="0"/>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45">
    <w:nsid w:val="3B335156"/>
    <w:multiLevelType w:val="multilevel"/>
    <w:tmpl w:val="4F3C3308"/>
    <w:lvl w:ilvl="0">
      <w:start w:val="12"/>
      <w:numFmt w:val="decimal"/>
      <w:lvlText w:val="%1."/>
      <w:lvlJc w:val="left"/>
      <w:pPr>
        <w:ind w:left="480" w:hanging="480"/>
      </w:pPr>
      <w:rPr>
        <w:rFonts w:cs="Times New Roman" w:hint="default"/>
        <w:color w:val="000000"/>
      </w:rPr>
    </w:lvl>
    <w:lvl w:ilvl="1">
      <w:start w:val="7"/>
      <w:numFmt w:val="decimal"/>
      <w:lvlText w:val="%1.%2."/>
      <w:lvlJc w:val="left"/>
      <w:pPr>
        <w:ind w:left="1473" w:hanging="48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46">
    <w:nsid w:val="44BE71A1"/>
    <w:multiLevelType w:val="multilevel"/>
    <w:tmpl w:val="04C8CD46"/>
    <w:lvl w:ilvl="0">
      <w:start w:val="12"/>
      <w:numFmt w:val="decimal"/>
      <w:lvlText w:val="%1."/>
      <w:lvlJc w:val="left"/>
      <w:pPr>
        <w:ind w:left="495" w:hanging="495"/>
      </w:pPr>
      <w:rPr>
        <w:rFonts w:cs="Times New Roman" w:hint="default"/>
        <w:color w:val="000000"/>
      </w:rPr>
    </w:lvl>
    <w:lvl w:ilvl="1">
      <w:start w:val="5"/>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47">
    <w:nsid w:val="4B055669"/>
    <w:multiLevelType w:val="multilevel"/>
    <w:tmpl w:val="723281B2"/>
    <w:lvl w:ilvl="0">
      <w:start w:val="13"/>
      <w:numFmt w:val="decimal"/>
      <w:lvlText w:val="%1."/>
      <w:lvlJc w:val="left"/>
      <w:pPr>
        <w:ind w:left="480" w:hanging="480"/>
      </w:pPr>
      <w:rPr>
        <w:rFonts w:cs="Times New Roman" w:hint="default"/>
        <w:color w:val="000000"/>
        <w:sz w:val="24"/>
      </w:rPr>
    </w:lvl>
    <w:lvl w:ilvl="1">
      <w:start w:val="7"/>
      <w:numFmt w:val="decimal"/>
      <w:lvlText w:val="%1.%2."/>
      <w:lvlJc w:val="left"/>
      <w:pPr>
        <w:ind w:left="480" w:hanging="480"/>
      </w:pPr>
      <w:rPr>
        <w:rFonts w:cs="Times New Roman" w:hint="default"/>
        <w:color w:val="000000"/>
        <w:sz w:val="24"/>
      </w:rPr>
    </w:lvl>
    <w:lvl w:ilvl="2">
      <w:start w:val="1"/>
      <w:numFmt w:val="decimal"/>
      <w:lvlText w:val="%1.%2.%3."/>
      <w:lvlJc w:val="left"/>
      <w:pPr>
        <w:ind w:left="720" w:hanging="720"/>
      </w:pPr>
      <w:rPr>
        <w:rFonts w:cs="Times New Roman" w:hint="default"/>
        <w:color w:val="000000"/>
        <w:sz w:val="24"/>
      </w:rPr>
    </w:lvl>
    <w:lvl w:ilvl="3">
      <w:start w:val="1"/>
      <w:numFmt w:val="decimal"/>
      <w:lvlText w:val="%1.%2.%3.%4."/>
      <w:lvlJc w:val="left"/>
      <w:pPr>
        <w:ind w:left="720" w:hanging="720"/>
      </w:pPr>
      <w:rPr>
        <w:rFonts w:cs="Times New Roman" w:hint="default"/>
        <w:color w:val="000000"/>
        <w:sz w:val="24"/>
      </w:rPr>
    </w:lvl>
    <w:lvl w:ilvl="4">
      <w:start w:val="1"/>
      <w:numFmt w:val="decimal"/>
      <w:lvlText w:val="%1.%2.%3.%4.%5."/>
      <w:lvlJc w:val="left"/>
      <w:pPr>
        <w:ind w:left="1080" w:hanging="1080"/>
      </w:pPr>
      <w:rPr>
        <w:rFonts w:cs="Times New Roman" w:hint="default"/>
        <w:color w:val="000000"/>
        <w:sz w:val="24"/>
      </w:rPr>
    </w:lvl>
    <w:lvl w:ilvl="5">
      <w:start w:val="1"/>
      <w:numFmt w:val="decimal"/>
      <w:lvlText w:val="%1.%2.%3.%4.%5.%6."/>
      <w:lvlJc w:val="left"/>
      <w:pPr>
        <w:ind w:left="1080" w:hanging="1080"/>
      </w:pPr>
      <w:rPr>
        <w:rFonts w:cs="Times New Roman" w:hint="default"/>
        <w:color w:val="000000"/>
        <w:sz w:val="24"/>
      </w:rPr>
    </w:lvl>
    <w:lvl w:ilvl="6">
      <w:start w:val="1"/>
      <w:numFmt w:val="decimal"/>
      <w:lvlText w:val="%1.%2.%3.%4.%5.%6.%7."/>
      <w:lvlJc w:val="left"/>
      <w:pPr>
        <w:ind w:left="1440" w:hanging="1440"/>
      </w:pPr>
      <w:rPr>
        <w:rFonts w:cs="Times New Roman" w:hint="default"/>
        <w:color w:val="000000"/>
        <w:sz w:val="24"/>
      </w:rPr>
    </w:lvl>
    <w:lvl w:ilvl="7">
      <w:start w:val="1"/>
      <w:numFmt w:val="decimal"/>
      <w:lvlText w:val="%1.%2.%3.%4.%5.%6.%7.%8."/>
      <w:lvlJc w:val="left"/>
      <w:pPr>
        <w:ind w:left="1440" w:hanging="1440"/>
      </w:pPr>
      <w:rPr>
        <w:rFonts w:cs="Times New Roman" w:hint="default"/>
        <w:color w:val="000000"/>
        <w:sz w:val="24"/>
      </w:rPr>
    </w:lvl>
    <w:lvl w:ilvl="8">
      <w:start w:val="1"/>
      <w:numFmt w:val="decimal"/>
      <w:lvlText w:val="%1.%2.%3.%4.%5.%6.%7.%8.%9."/>
      <w:lvlJc w:val="left"/>
      <w:pPr>
        <w:ind w:left="1800" w:hanging="1800"/>
      </w:pPr>
      <w:rPr>
        <w:rFonts w:cs="Times New Roman" w:hint="default"/>
        <w:color w:val="000000"/>
        <w:sz w:val="24"/>
      </w:rPr>
    </w:lvl>
  </w:abstractNum>
  <w:abstractNum w:abstractNumId="48">
    <w:nsid w:val="4BD452CD"/>
    <w:multiLevelType w:val="singleLevel"/>
    <w:tmpl w:val="74A8CD6C"/>
    <w:lvl w:ilvl="0">
      <w:start w:val="1"/>
      <w:numFmt w:val="decimal"/>
      <w:lvlText w:val="%1)"/>
      <w:lvlJc w:val="left"/>
      <w:pPr>
        <w:tabs>
          <w:tab w:val="num" w:pos="1080"/>
        </w:tabs>
        <w:ind w:left="0" w:firstLine="720"/>
      </w:pPr>
      <w:rPr>
        <w:rFonts w:hint="default"/>
        <w:b w:val="0"/>
        <w:i w:val="0"/>
        <w:sz w:val="24"/>
        <w:szCs w:val="24"/>
      </w:rPr>
    </w:lvl>
  </w:abstractNum>
  <w:abstractNum w:abstractNumId="49">
    <w:nsid w:val="4DE76BA7"/>
    <w:multiLevelType w:val="hybridMultilevel"/>
    <w:tmpl w:val="7BBC52A4"/>
    <w:lvl w:ilvl="0" w:tplc="CC521704">
      <w:start w:val="37"/>
      <w:numFmt w:val="decimal"/>
      <w:lvlText w:val="%1)"/>
      <w:lvlJc w:val="left"/>
      <w:pPr>
        <w:ind w:left="720"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518E080D"/>
    <w:multiLevelType w:val="singleLevel"/>
    <w:tmpl w:val="1092F092"/>
    <w:lvl w:ilvl="0">
      <w:start w:val="1"/>
      <w:numFmt w:val="bullet"/>
      <w:lvlText w:val="-"/>
      <w:lvlJc w:val="left"/>
      <w:pPr>
        <w:tabs>
          <w:tab w:val="num" w:pos="735"/>
        </w:tabs>
        <w:ind w:left="0" w:firstLine="375"/>
      </w:pPr>
      <w:rPr>
        <w:rFonts w:hint="default"/>
      </w:rPr>
    </w:lvl>
  </w:abstractNum>
  <w:abstractNum w:abstractNumId="51">
    <w:nsid w:val="54CB428A"/>
    <w:multiLevelType w:val="hybridMultilevel"/>
    <w:tmpl w:val="BED4754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59CF2764"/>
    <w:multiLevelType w:val="multilevel"/>
    <w:tmpl w:val="DF7C5042"/>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3">
    <w:nsid w:val="5BD552E0"/>
    <w:multiLevelType w:val="multilevel"/>
    <w:tmpl w:val="10A4EB18"/>
    <w:lvl w:ilvl="0">
      <w:start w:val="14"/>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nsid w:val="5C3D5BA6"/>
    <w:multiLevelType w:val="multilevel"/>
    <w:tmpl w:val="51582BD2"/>
    <w:lvl w:ilvl="0">
      <w:start w:val="19"/>
      <w:numFmt w:val="decimal"/>
      <w:lvlText w:val="%1."/>
      <w:lvlJc w:val="left"/>
      <w:pPr>
        <w:ind w:left="480" w:hanging="480"/>
      </w:pPr>
      <w:rPr>
        <w:rFonts w:hint="default"/>
        <w:color w:val="000000"/>
      </w:rPr>
    </w:lvl>
    <w:lvl w:ilvl="1">
      <w:start w:val="8"/>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5">
    <w:nsid w:val="5F3F468E"/>
    <w:multiLevelType w:val="multilevel"/>
    <w:tmpl w:val="0D2CBDE0"/>
    <w:lvl w:ilvl="0">
      <w:start w:val="20"/>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38364FE"/>
    <w:multiLevelType w:val="multilevel"/>
    <w:tmpl w:val="676067E8"/>
    <w:lvl w:ilvl="0">
      <w:start w:val="19"/>
      <w:numFmt w:val="decimal"/>
      <w:lvlText w:val="%1."/>
      <w:lvlJc w:val="left"/>
      <w:pPr>
        <w:tabs>
          <w:tab w:val="num" w:pos="495"/>
        </w:tabs>
        <w:ind w:left="495" w:hanging="495"/>
      </w:pPr>
      <w:rPr>
        <w:rFonts w:hint="default"/>
      </w:rPr>
    </w:lvl>
    <w:lvl w:ilvl="1">
      <w:start w:val="4"/>
      <w:numFmt w:val="decimal"/>
      <w:lvlText w:val="24.%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7">
    <w:nsid w:val="659B41C9"/>
    <w:multiLevelType w:val="multilevel"/>
    <w:tmpl w:val="EBD00FF8"/>
    <w:lvl w:ilvl="0">
      <w:start w:val="11"/>
      <w:numFmt w:val="decimal"/>
      <w:lvlText w:val="%1."/>
      <w:lvlJc w:val="left"/>
      <w:pPr>
        <w:tabs>
          <w:tab w:val="num" w:pos="714"/>
        </w:tabs>
        <w:ind w:left="714" w:hanging="71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65AC3EBE"/>
    <w:multiLevelType w:val="multilevel"/>
    <w:tmpl w:val="5C102E58"/>
    <w:lvl w:ilvl="0">
      <w:start w:val="13"/>
      <w:numFmt w:val="decimal"/>
      <w:lvlText w:val="%1"/>
      <w:lvlJc w:val="left"/>
      <w:pPr>
        <w:ind w:left="420" w:hanging="420"/>
      </w:pPr>
      <w:rPr>
        <w:rFonts w:cs="Times New Roman" w:hint="default"/>
        <w:color w:val="000000"/>
      </w:rPr>
    </w:lvl>
    <w:lvl w:ilvl="1">
      <w:start w:val="4"/>
      <w:numFmt w:val="decimal"/>
      <w:lvlText w:val="%1.%2"/>
      <w:lvlJc w:val="left"/>
      <w:pPr>
        <w:ind w:left="420" w:hanging="4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59">
    <w:nsid w:val="6D1A45F1"/>
    <w:multiLevelType w:val="multilevel"/>
    <w:tmpl w:val="FEB64DD6"/>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nsid w:val="6E1D178C"/>
    <w:multiLevelType w:val="multilevel"/>
    <w:tmpl w:val="172C60D6"/>
    <w:lvl w:ilvl="0">
      <w:start w:val="12"/>
      <w:numFmt w:val="decimal"/>
      <w:lvlText w:val="%1"/>
      <w:lvlJc w:val="left"/>
      <w:pPr>
        <w:ind w:left="540" w:hanging="540"/>
      </w:pPr>
      <w:rPr>
        <w:rFonts w:cs="Times New Roman" w:hint="default"/>
        <w:color w:val="000000"/>
      </w:rPr>
    </w:lvl>
    <w:lvl w:ilvl="1">
      <w:start w:val="60"/>
      <w:numFmt w:val="decimal"/>
      <w:lvlText w:val="%1.%2"/>
      <w:lvlJc w:val="left"/>
      <w:pPr>
        <w:ind w:left="540" w:hanging="54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61">
    <w:nsid w:val="6FD208E2"/>
    <w:multiLevelType w:val="multilevel"/>
    <w:tmpl w:val="0E843470"/>
    <w:lvl w:ilvl="0">
      <w:start w:val="17"/>
      <w:numFmt w:val="decimal"/>
      <w:lvlText w:val="%1."/>
      <w:lvlJc w:val="left"/>
      <w:pPr>
        <w:ind w:left="480" w:hanging="480"/>
      </w:pPr>
      <w:rPr>
        <w:rFonts w:cs="Times New Roman" w:hint="default"/>
        <w:color w:val="000000"/>
      </w:rPr>
    </w:lvl>
    <w:lvl w:ilvl="1">
      <w:start w:val="2"/>
      <w:numFmt w:val="decimal"/>
      <w:lvlText w:val="%1.%2."/>
      <w:lvlJc w:val="left"/>
      <w:pPr>
        <w:ind w:left="1047" w:hanging="48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421" w:hanging="72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3915" w:hanging="1080"/>
      </w:pPr>
      <w:rPr>
        <w:rFonts w:cs="Times New Roman" w:hint="default"/>
        <w:color w:val="000000"/>
      </w:rPr>
    </w:lvl>
    <w:lvl w:ilvl="6">
      <w:start w:val="1"/>
      <w:numFmt w:val="decimal"/>
      <w:lvlText w:val="%1.%2.%3.%4.%5.%6.%7."/>
      <w:lvlJc w:val="left"/>
      <w:pPr>
        <w:ind w:left="4842" w:hanging="1440"/>
      </w:pPr>
      <w:rPr>
        <w:rFonts w:cs="Times New Roman" w:hint="default"/>
        <w:color w:val="000000"/>
      </w:rPr>
    </w:lvl>
    <w:lvl w:ilvl="7">
      <w:start w:val="1"/>
      <w:numFmt w:val="decimal"/>
      <w:lvlText w:val="%1.%2.%3.%4.%5.%6.%7.%8."/>
      <w:lvlJc w:val="left"/>
      <w:pPr>
        <w:ind w:left="5409" w:hanging="1440"/>
      </w:pPr>
      <w:rPr>
        <w:rFonts w:cs="Times New Roman" w:hint="default"/>
        <w:color w:val="000000"/>
      </w:rPr>
    </w:lvl>
    <w:lvl w:ilvl="8">
      <w:start w:val="1"/>
      <w:numFmt w:val="decimal"/>
      <w:lvlText w:val="%1.%2.%3.%4.%5.%6.%7.%8.%9."/>
      <w:lvlJc w:val="left"/>
      <w:pPr>
        <w:ind w:left="6336" w:hanging="1800"/>
      </w:pPr>
      <w:rPr>
        <w:rFonts w:cs="Times New Roman" w:hint="default"/>
        <w:color w:val="000000"/>
      </w:rPr>
    </w:lvl>
  </w:abstractNum>
  <w:abstractNum w:abstractNumId="62">
    <w:nsid w:val="77153624"/>
    <w:multiLevelType w:val="multilevel"/>
    <w:tmpl w:val="614E4C64"/>
    <w:lvl w:ilvl="0">
      <w:start w:val="15"/>
      <w:numFmt w:val="decimal"/>
      <w:lvlText w:val="%1."/>
      <w:lvlJc w:val="left"/>
      <w:pPr>
        <w:ind w:left="480" w:hanging="480"/>
      </w:pPr>
      <w:rPr>
        <w:rFonts w:cs="Times New Roman" w:hint="default"/>
        <w:color w:val="000000"/>
      </w:rPr>
    </w:lvl>
    <w:lvl w:ilvl="1">
      <w:start w:val="2"/>
      <w:numFmt w:val="decimal"/>
      <w:lvlText w:val="%1.%2."/>
      <w:lvlJc w:val="left"/>
      <w:pPr>
        <w:ind w:left="480" w:hanging="48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9"/>
  </w:num>
  <w:num w:numId="38">
    <w:abstractNumId w:val="59"/>
  </w:num>
  <w:num w:numId="39">
    <w:abstractNumId w:val="44"/>
  </w:num>
  <w:num w:numId="40">
    <w:abstractNumId w:val="36"/>
  </w:num>
  <w:num w:numId="41">
    <w:abstractNumId w:val="58"/>
  </w:num>
  <w:num w:numId="42">
    <w:abstractNumId w:val="47"/>
  </w:num>
  <w:num w:numId="43">
    <w:abstractNumId w:val="49"/>
  </w:num>
  <w:num w:numId="44">
    <w:abstractNumId w:val="61"/>
  </w:num>
  <w:num w:numId="45">
    <w:abstractNumId w:val="43"/>
  </w:num>
  <w:num w:numId="46">
    <w:abstractNumId w:val="53"/>
  </w:num>
  <w:num w:numId="47">
    <w:abstractNumId w:val="62"/>
  </w:num>
  <w:num w:numId="48">
    <w:abstractNumId w:val="46"/>
  </w:num>
  <w:num w:numId="49">
    <w:abstractNumId w:val="60"/>
  </w:num>
  <w:num w:numId="50">
    <w:abstractNumId w:val="45"/>
  </w:num>
  <w:num w:numId="51">
    <w:abstractNumId w:val="42"/>
  </w:num>
  <w:num w:numId="52">
    <w:abstractNumId w:val="51"/>
  </w:num>
  <w:num w:numId="53">
    <w:abstractNumId w:val="38"/>
  </w:num>
  <w:num w:numId="54">
    <w:abstractNumId w:val="50"/>
  </w:num>
  <w:num w:numId="55">
    <w:abstractNumId w:val="57"/>
  </w:num>
  <w:num w:numId="56">
    <w:abstractNumId w:val="41"/>
  </w:num>
  <w:num w:numId="57">
    <w:abstractNumId w:val="40"/>
  </w:num>
  <w:num w:numId="58">
    <w:abstractNumId w:val="52"/>
  </w:num>
  <w:num w:numId="59">
    <w:abstractNumId w:val="56"/>
  </w:num>
  <w:num w:numId="60">
    <w:abstractNumId w:val="55"/>
  </w:num>
  <w:num w:numId="61">
    <w:abstractNumId w:val="54"/>
  </w:num>
  <w:num w:numId="62">
    <w:abstractNumId w:val="48"/>
  </w:num>
  <w:num w:numId="63">
    <w:abstractNumId w:val="37"/>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СМ">
    <w15:presenceInfo w15:providerId="None" w15:userId="ОС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720"/>
  <w:drawingGridHorizontalSpacing w:val="181"/>
  <w:drawingGridVerticalSpacing w:val="181"/>
  <w:doNotShadeFormData/>
  <w:characterSpacingControl w:val="compressPunctuation"/>
  <w:doNotValidateAgainstSchema/>
  <w:doNotDemarcateInvalidXml/>
  <w:hdrShapeDefaults>
    <o:shapedefaults v:ext="edit" spidmax="20481"/>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A3"/>
    <w:rsid w:val="00007F29"/>
    <w:rsid w:val="00022FED"/>
    <w:rsid w:val="000235AA"/>
    <w:rsid w:val="00026B9D"/>
    <w:rsid w:val="000360CE"/>
    <w:rsid w:val="00042F16"/>
    <w:rsid w:val="000578B9"/>
    <w:rsid w:val="000745A9"/>
    <w:rsid w:val="000767FF"/>
    <w:rsid w:val="000769E3"/>
    <w:rsid w:val="000838DF"/>
    <w:rsid w:val="0008712C"/>
    <w:rsid w:val="00090C87"/>
    <w:rsid w:val="00096046"/>
    <w:rsid w:val="000A2495"/>
    <w:rsid w:val="000A61DE"/>
    <w:rsid w:val="000B3042"/>
    <w:rsid w:val="000C022A"/>
    <w:rsid w:val="000E416F"/>
    <w:rsid w:val="000E641A"/>
    <w:rsid w:val="000F040C"/>
    <w:rsid w:val="000F1F9D"/>
    <w:rsid w:val="00104583"/>
    <w:rsid w:val="001129E3"/>
    <w:rsid w:val="0012221A"/>
    <w:rsid w:val="001366D1"/>
    <w:rsid w:val="0014242C"/>
    <w:rsid w:val="001477FC"/>
    <w:rsid w:val="00151164"/>
    <w:rsid w:val="00151F3B"/>
    <w:rsid w:val="00155105"/>
    <w:rsid w:val="001611E8"/>
    <w:rsid w:val="0017576D"/>
    <w:rsid w:val="00177775"/>
    <w:rsid w:val="001826C3"/>
    <w:rsid w:val="00183540"/>
    <w:rsid w:val="00186323"/>
    <w:rsid w:val="00187811"/>
    <w:rsid w:val="001902D4"/>
    <w:rsid w:val="00196605"/>
    <w:rsid w:val="001A1898"/>
    <w:rsid w:val="001A4CBE"/>
    <w:rsid w:val="001A71A6"/>
    <w:rsid w:val="001B6FA2"/>
    <w:rsid w:val="001B75E8"/>
    <w:rsid w:val="001D01F0"/>
    <w:rsid w:val="001F50C4"/>
    <w:rsid w:val="00201319"/>
    <w:rsid w:val="00202533"/>
    <w:rsid w:val="00206AC8"/>
    <w:rsid w:val="0022019C"/>
    <w:rsid w:val="0023162B"/>
    <w:rsid w:val="00247C13"/>
    <w:rsid w:val="00252099"/>
    <w:rsid w:val="00257832"/>
    <w:rsid w:val="00260983"/>
    <w:rsid w:val="00261A25"/>
    <w:rsid w:val="00263636"/>
    <w:rsid w:val="002658B5"/>
    <w:rsid w:val="002775F2"/>
    <w:rsid w:val="00277CCC"/>
    <w:rsid w:val="002859E9"/>
    <w:rsid w:val="002873A9"/>
    <w:rsid w:val="002A35CA"/>
    <w:rsid w:val="002D37A0"/>
    <w:rsid w:val="002D3A47"/>
    <w:rsid w:val="002E791D"/>
    <w:rsid w:val="002F3DB0"/>
    <w:rsid w:val="00316C89"/>
    <w:rsid w:val="00350306"/>
    <w:rsid w:val="00351CDB"/>
    <w:rsid w:val="003532E8"/>
    <w:rsid w:val="00363FAB"/>
    <w:rsid w:val="00375B05"/>
    <w:rsid w:val="003828A1"/>
    <w:rsid w:val="00383A90"/>
    <w:rsid w:val="003909B7"/>
    <w:rsid w:val="003A5742"/>
    <w:rsid w:val="003B15A2"/>
    <w:rsid w:val="003C3EBE"/>
    <w:rsid w:val="003C47FA"/>
    <w:rsid w:val="003C5514"/>
    <w:rsid w:val="003D000C"/>
    <w:rsid w:val="003D79E1"/>
    <w:rsid w:val="004007E7"/>
    <w:rsid w:val="00423A30"/>
    <w:rsid w:val="00427879"/>
    <w:rsid w:val="004300C1"/>
    <w:rsid w:val="00430E7B"/>
    <w:rsid w:val="004452AC"/>
    <w:rsid w:val="004605F5"/>
    <w:rsid w:val="004655DF"/>
    <w:rsid w:val="0047115A"/>
    <w:rsid w:val="004753CE"/>
    <w:rsid w:val="004756AC"/>
    <w:rsid w:val="00481FED"/>
    <w:rsid w:val="00493EF1"/>
    <w:rsid w:val="00497C23"/>
    <w:rsid w:val="004A2245"/>
    <w:rsid w:val="004A274B"/>
    <w:rsid w:val="004A7853"/>
    <w:rsid w:val="004B01F7"/>
    <w:rsid w:val="004B551D"/>
    <w:rsid w:val="004C283F"/>
    <w:rsid w:val="004C2D6B"/>
    <w:rsid w:val="004C3EE1"/>
    <w:rsid w:val="004C3F0A"/>
    <w:rsid w:val="004D09B9"/>
    <w:rsid w:val="004D0F0A"/>
    <w:rsid w:val="004D6553"/>
    <w:rsid w:val="004E15A8"/>
    <w:rsid w:val="004E1700"/>
    <w:rsid w:val="004E3020"/>
    <w:rsid w:val="004E44D9"/>
    <w:rsid w:val="004F335A"/>
    <w:rsid w:val="004F3E95"/>
    <w:rsid w:val="004F5C7E"/>
    <w:rsid w:val="004F6065"/>
    <w:rsid w:val="00500F17"/>
    <w:rsid w:val="005231AC"/>
    <w:rsid w:val="00562765"/>
    <w:rsid w:val="00563952"/>
    <w:rsid w:val="00575318"/>
    <w:rsid w:val="0057695A"/>
    <w:rsid w:val="0058540E"/>
    <w:rsid w:val="00592653"/>
    <w:rsid w:val="005A0E8D"/>
    <w:rsid w:val="005A7D66"/>
    <w:rsid w:val="005B3B1D"/>
    <w:rsid w:val="005C0715"/>
    <w:rsid w:val="005C73AF"/>
    <w:rsid w:val="005D5114"/>
    <w:rsid w:val="005D53A1"/>
    <w:rsid w:val="005E15F6"/>
    <w:rsid w:val="005E1AC3"/>
    <w:rsid w:val="0060289D"/>
    <w:rsid w:val="00616185"/>
    <w:rsid w:val="006162F3"/>
    <w:rsid w:val="006172A2"/>
    <w:rsid w:val="00626B4C"/>
    <w:rsid w:val="006325CB"/>
    <w:rsid w:val="006325DD"/>
    <w:rsid w:val="006344C7"/>
    <w:rsid w:val="00634904"/>
    <w:rsid w:val="006424B1"/>
    <w:rsid w:val="00654743"/>
    <w:rsid w:val="00662A1C"/>
    <w:rsid w:val="00662BFF"/>
    <w:rsid w:val="0069286B"/>
    <w:rsid w:val="006A78C8"/>
    <w:rsid w:val="006C1EC9"/>
    <w:rsid w:val="006D596F"/>
    <w:rsid w:val="006E5493"/>
    <w:rsid w:val="006E58D0"/>
    <w:rsid w:val="007043B9"/>
    <w:rsid w:val="007419A0"/>
    <w:rsid w:val="00744BBA"/>
    <w:rsid w:val="007452A6"/>
    <w:rsid w:val="00745D78"/>
    <w:rsid w:val="00756672"/>
    <w:rsid w:val="007630E0"/>
    <w:rsid w:val="00763595"/>
    <w:rsid w:val="007725F0"/>
    <w:rsid w:val="00781498"/>
    <w:rsid w:val="007A4824"/>
    <w:rsid w:val="007B346C"/>
    <w:rsid w:val="007B477A"/>
    <w:rsid w:val="007B6BDF"/>
    <w:rsid w:val="007C1A6B"/>
    <w:rsid w:val="007D4BAD"/>
    <w:rsid w:val="007E5C53"/>
    <w:rsid w:val="007F37FA"/>
    <w:rsid w:val="007F5D49"/>
    <w:rsid w:val="008005BA"/>
    <w:rsid w:val="00804705"/>
    <w:rsid w:val="00806D4B"/>
    <w:rsid w:val="0080734C"/>
    <w:rsid w:val="00817311"/>
    <w:rsid w:val="00822E3A"/>
    <w:rsid w:val="008232E3"/>
    <w:rsid w:val="00825DF1"/>
    <w:rsid w:val="0082686F"/>
    <w:rsid w:val="00843FA3"/>
    <w:rsid w:val="00844DAC"/>
    <w:rsid w:val="00864813"/>
    <w:rsid w:val="00870826"/>
    <w:rsid w:val="00890FAF"/>
    <w:rsid w:val="00892393"/>
    <w:rsid w:val="008A4AE7"/>
    <w:rsid w:val="008B1FA6"/>
    <w:rsid w:val="008B7DEE"/>
    <w:rsid w:val="008C5DEF"/>
    <w:rsid w:val="008C6AFF"/>
    <w:rsid w:val="008D15DD"/>
    <w:rsid w:val="008D1C01"/>
    <w:rsid w:val="008E4C51"/>
    <w:rsid w:val="008E63ED"/>
    <w:rsid w:val="008F168F"/>
    <w:rsid w:val="008F47EB"/>
    <w:rsid w:val="0090171C"/>
    <w:rsid w:val="00904F0C"/>
    <w:rsid w:val="00905DA5"/>
    <w:rsid w:val="00906324"/>
    <w:rsid w:val="00910C60"/>
    <w:rsid w:val="00931011"/>
    <w:rsid w:val="00941CCF"/>
    <w:rsid w:val="00943645"/>
    <w:rsid w:val="00943E8C"/>
    <w:rsid w:val="009633E7"/>
    <w:rsid w:val="00970B45"/>
    <w:rsid w:val="00973337"/>
    <w:rsid w:val="0097477B"/>
    <w:rsid w:val="00984DA5"/>
    <w:rsid w:val="009945F6"/>
    <w:rsid w:val="00995EAB"/>
    <w:rsid w:val="009A1709"/>
    <w:rsid w:val="009B1088"/>
    <w:rsid w:val="009D0646"/>
    <w:rsid w:val="009D125B"/>
    <w:rsid w:val="009D1C15"/>
    <w:rsid w:val="009E4BCA"/>
    <w:rsid w:val="009E74FA"/>
    <w:rsid w:val="009F5202"/>
    <w:rsid w:val="00A03564"/>
    <w:rsid w:val="00A1707E"/>
    <w:rsid w:val="00A27A58"/>
    <w:rsid w:val="00A426F8"/>
    <w:rsid w:val="00A43A10"/>
    <w:rsid w:val="00A51977"/>
    <w:rsid w:val="00A54B71"/>
    <w:rsid w:val="00A5652E"/>
    <w:rsid w:val="00A604ED"/>
    <w:rsid w:val="00A656C5"/>
    <w:rsid w:val="00A91A98"/>
    <w:rsid w:val="00A91C22"/>
    <w:rsid w:val="00A94BB2"/>
    <w:rsid w:val="00A9742B"/>
    <w:rsid w:val="00AA2951"/>
    <w:rsid w:val="00AA6BDA"/>
    <w:rsid w:val="00AA6FBF"/>
    <w:rsid w:val="00AB2D14"/>
    <w:rsid w:val="00AB6F0F"/>
    <w:rsid w:val="00AC6C10"/>
    <w:rsid w:val="00AD020F"/>
    <w:rsid w:val="00AD4DC4"/>
    <w:rsid w:val="00AE3965"/>
    <w:rsid w:val="00AE6829"/>
    <w:rsid w:val="00AF0C13"/>
    <w:rsid w:val="00AF1612"/>
    <w:rsid w:val="00B22066"/>
    <w:rsid w:val="00B24EF3"/>
    <w:rsid w:val="00B32A7E"/>
    <w:rsid w:val="00B34F4B"/>
    <w:rsid w:val="00B433D5"/>
    <w:rsid w:val="00B52D16"/>
    <w:rsid w:val="00B621C5"/>
    <w:rsid w:val="00B712CE"/>
    <w:rsid w:val="00B74758"/>
    <w:rsid w:val="00B843EC"/>
    <w:rsid w:val="00B93735"/>
    <w:rsid w:val="00B974FC"/>
    <w:rsid w:val="00B9760F"/>
    <w:rsid w:val="00B97F21"/>
    <w:rsid w:val="00BA2621"/>
    <w:rsid w:val="00BC23C1"/>
    <w:rsid w:val="00BC56DB"/>
    <w:rsid w:val="00BD1FD6"/>
    <w:rsid w:val="00BE770A"/>
    <w:rsid w:val="00BF0E3D"/>
    <w:rsid w:val="00C00598"/>
    <w:rsid w:val="00C050C5"/>
    <w:rsid w:val="00C10568"/>
    <w:rsid w:val="00C109E5"/>
    <w:rsid w:val="00C2139A"/>
    <w:rsid w:val="00C309A2"/>
    <w:rsid w:val="00C3361E"/>
    <w:rsid w:val="00C353B3"/>
    <w:rsid w:val="00C467A0"/>
    <w:rsid w:val="00C50770"/>
    <w:rsid w:val="00C521E1"/>
    <w:rsid w:val="00C55E30"/>
    <w:rsid w:val="00C601D6"/>
    <w:rsid w:val="00C61DB7"/>
    <w:rsid w:val="00C73813"/>
    <w:rsid w:val="00C82117"/>
    <w:rsid w:val="00C83374"/>
    <w:rsid w:val="00C8431D"/>
    <w:rsid w:val="00C84EB4"/>
    <w:rsid w:val="00C94445"/>
    <w:rsid w:val="00CA3506"/>
    <w:rsid w:val="00CB19E6"/>
    <w:rsid w:val="00CD06AA"/>
    <w:rsid w:val="00CD1E1C"/>
    <w:rsid w:val="00CD7DE3"/>
    <w:rsid w:val="00CE5264"/>
    <w:rsid w:val="00CF0EF4"/>
    <w:rsid w:val="00CF375B"/>
    <w:rsid w:val="00D177E3"/>
    <w:rsid w:val="00D232C7"/>
    <w:rsid w:val="00D23AB1"/>
    <w:rsid w:val="00D30CD0"/>
    <w:rsid w:val="00D54ED0"/>
    <w:rsid w:val="00D609EE"/>
    <w:rsid w:val="00D64358"/>
    <w:rsid w:val="00D64D86"/>
    <w:rsid w:val="00D664FE"/>
    <w:rsid w:val="00D712ED"/>
    <w:rsid w:val="00D73D4C"/>
    <w:rsid w:val="00D84FF7"/>
    <w:rsid w:val="00D85E30"/>
    <w:rsid w:val="00D938E5"/>
    <w:rsid w:val="00D942F3"/>
    <w:rsid w:val="00D947B7"/>
    <w:rsid w:val="00D976D2"/>
    <w:rsid w:val="00D97EA3"/>
    <w:rsid w:val="00DB33B8"/>
    <w:rsid w:val="00DC6435"/>
    <w:rsid w:val="00DE4066"/>
    <w:rsid w:val="00DF1DE3"/>
    <w:rsid w:val="00DF4308"/>
    <w:rsid w:val="00E005E3"/>
    <w:rsid w:val="00E11B31"/>
    <w:rsid w:val="00E2058D"/>
    <w:rsid w:val="00E33867"/>
    <w:rsid w:val="00E34A11"/>
    <w:rsid w:val="00E42123"/>
    <w:rsid w:val="00E55785"/>
    <w:rsid w:val="00E56914"/>
    <w:rsid w:val="00E71ACC"/>
    <w:rsid w:val="00E74FC2"/>
    <w:rsid w:val="00E75C29"/>
    <w:rsid w:val="00E77C5B"/>
    <w:rsid w:val="00E93F3D"/>
    <w:rsid w:val="00E94117"/>
    <w:rsid w:val="00E976FE"/>
    <w:rsid w:val="00EA3CC8"/>
    <w:rsid w:val="00EA7DFA"/>
    <w:rsid w:val="00EB5DC4"/>
    <w:rsid w:val="00EC458A"/>
    <w:rsid w:val="00ED05DE"/>
    <w:rsid w:val="00ED12D1"/>
    <w:rsid w:val="00EE49FA"/>
    <w:rsid w:val="00EE523C"/>
    <w:rsid w:val="00EE669C"/>
    <w:rsid w:val="00F10649"/>
    <w:rsid w:val="00F151A0"/>
    <w:rsid w:val="00F20B47"/>
    <w:rsid w:val="00F26CF0"/>
    <w:rsid w:val="00F3437D"/>
    <w:rsid w:val="00F508CB"/>
    <w:rsid w:val="00F50BE2"/>
    <w:rsid w:val="00F55E0F"/>
    <w:rsid w:val="00F57500"/>
    <w:rsid w:val="00F63FEC"/>
    <w:rsid w:val="00F746A3"/>
    <w:rsid w:val="00F83B80"/>
    <w:rsid w:val="00F91079"/>
    <w:rsid w:val="00F9363C"/>
    <w:rsid w:val="00FA240A"/>
    <w:rsid w:val="00FA6338"/>
    <w:rsid w:val="00FA7F23"/>
    <w:rsid w:val="00FB743C"/>
    <w:rsid w:val="00FD0AD9"/>
    <w:rsid w:val="00FE1D8A"/>
    <w:rsid w:val="00FE2801"/>
    <w:rsid w:val="00FE7973"/>
    <w:rsid w:val="00FF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nhideWhenUsed="0"/>
    <w:lsdException w:name="Body Text" w:uiPriority="0"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rPr>
  </w:style>
  <w:style w:type="paragraph" w:styleId="1">
    <w:name w:val="heading 1"/>
    <w:basedOn w:val="a"/>
    <w:next w:val="a"/>
    <w:link w:val="10"/>
    <w:qFormat/>
    <w:pPr>
      <w:keepNext/>
      <w:jc w:val="center"/>
      <w:outlineLvl w:val="0"/>
    </w:pPr>
    <w:rPr>
      <w:rFonts w:ascii="Tahoma" w:hAnsi="Tahoma" w:cs="Times New Roman"/>
      <w:b/>
      <w:snapToGrid w:val="0"/>
      <w:color w:val="auto"/>
      <w:sz w:val="22"/>
      <w:szCs w:val="20"/>
    </w:rPr>
  </w:style>
  <w:style w:type="paragraph" w:styleId="3">
    <w:name w:val="heading 3"/>
    <w:basedOn w:val="a"/>
    <w:next w:val="a"/>
    <w:link w:val="30"/>
    <w:qFormat/>
    <w:rsid w:val="00F91079"/>
    <w:pPr>
      <w:keepNext/>
      <w:jc w:val="center"/>
      <w:outlineLvl w:val="2"/>
    </w:pPr>
    <w:rPr>
      <w:rFonts w:ascii="Tahoma" w:hAnsi="Tahoma" w:cs="Times New Roman"/>
      <w:snapToGrid w:val="0"/>
      <w:color w:val="auto"/>
      <w:sz w:val="36"/>
      <w:szCs w:val="20"/>
    </w:rPr>
  </w:style>
  <w:style w:type="paragraph" w:styleId="7">
    <w:name w:val="heading 7"/>
    <w:basedOn w:val="a"/>
    <w:next w:val="a"/>
    <w:link w:val="70"/>
    <w:qFormat/>
    <w:pPr>
      <w:widowControl/>
      <w:spacing w:before="240" w:after="60"/>
      <w:outlineLvl w:val="6"/>
    </w:pPr>
    <w:rPr>
      <w:rFonts w:ascii="Calibri" w:hAnsi="Calibri"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link w:val="21"/>
    <w:uiPriority w:val="99"/>
    <w:locked/>
    <w:rPr>
      <w:rFonts w:ascii="Times New Roman" w:hAnsi="Times New Roman"/>
      <w:b/>
      <w:sz w:val="30"/>
      <w:u w:val="none"/>
    </w:rPr>
  </w:style>
  <w:style w:type="character" w:customStyle="1" w:styleId="31">
    <w:name w:val="Основной текст (3)_"/>
    <w:link w:val="310"/>
    <w:uiPriority w:val="99"/>
    <w:locked/>
    <w:rPr>
      <w:rFonts w:ascii="Times New Roman" w:hAnsi="Times New Roman"/>
      <w:b/>
      <w:sz w:val="26"/>
      <w:u w:val="none"/>
    </w:rPr>
  </w:style>
  <w:style w:type="character" w:customStyle="1" w:styleId="3Consolas">
    <w:name w:val="Основной текст (3) + Consolas"/>
    <w:aliases w:val="13,5 pt,Не полужирный"/>
    <w:uiPriority w:val="99"/>
    <w:rPr>
      <w:rFonts w:ascii="Consolas" w:hAnsi="Consolas"/>
      <w:sz w:val="27"/>
      <w:u w:val="single"/>
      <w:lang w:val="en-US" w:eastAsia="en-US"/>
    </w:rPr>
  </w:style>
  <w:style w:type="character" w:customStyle="1" w:styleId="32">
    <w:name w:val="Основной текст (3)"/>
    <w:uiPriority w:val="99"/>
    <w:rPr>
      <w:rFonts w:ascii="Times New Roman" w:hAnsi="Times New Roman"/>
      <w:b/>
      <w:sz w:val="26"/>
      <w:u w:val="single"/>
    </w:rPr>
  </w:style>
  <w:style w:type="character" w:customStyle="1" w:styleId="3Consolas1">
    <w:name w:val="Основной текст (3) + Consolas1"/>
    <w:aliases w:val="131,5 pt2,Не полужирный1"/>
    <w:uiPriority w:val="99"/>
    <w:rPr>
      <w:rFonts w:ascii="Consolas" w:hAnsi="Consolas"/>
      <w:sz w:val="27"/>
      <w:u w:val="none"/>
    </w:rPr>
  </w:style>
  <w:style w:type="character" w:customStyle="1" w:styleId="20">
    <w:name w:val="Основной текст (2)"/>
    <w:uiPriority w:val="99"/>
    <w:rPr>
      <w:rFonts w:ascii="Times New Roman" w:hAnsi="Times New Roman"/>
      <w:b/>
      <w:noProof/>
      <w:sz w:val="30"/>
      <w:u w:val="none"/>
    </w:rPr>
  </w:style>
  <w:style w:type="character" w:customStyle="1" w:styleId="4">
    <w:name w:val="Основной текст (4)_"/>
    <w:link w:val="40"/>
    <w:uiPriority w:val="99"/>
    <w:locked/>
    <w:rPr>
      <w:rFonts w:ascii="Times New Roman" w:hAnsi="Times New Roman"/>
      <w:b/>
      <w:sz w:val="23"/>
      <w:u w:val="none"/>
    </w:rPr>
  </w:style>
  <w:style w:type="character" w:customStyle="1" w:styleId="41pt">
    <w:name w:val="Основной текст (4) + Интервал 1 pt"/>
    <w:uiPriority w:val="99"/>
    <w:rPr>
      <w:rFonts w:ascii="Times New Roman" w:hAnsi="Times New Roman"/>
      <w:b/>
      <w:spacing w:val="20"/>
      <w:sz w:val="23"/>
      <w:u w:val="none"/>
    </w:rPr>
  </w:style>
  <w:style w:type="character" w:customStyle="1" w:styleId="11">
    <w:name w:val="Основной текст Знак1"/>
    <w:link w:val="a4"/>
    <w:uiPriority w:val="99"/>
    <w:locked/>
    <w:rPr>
      <w:rFonts w:ascii="Times New Roman" w:hAnsi="Times New Roman"/>
      <w:sz w:val="23"/>
      <w:u w:val="none"/>
    </w:rPr>
  </w:style>
  <w:style w:type="character" w:customStyle="1" w:styleId="a5">
    <w:name w:val="Основной текст + Полужирный"/>
    <w:aliases w:val="Интервал 0 pt"/>
    <w:uiPriority w:val="99"/>
    <w:rPr>
      <w:rFonts w:ascii="Times New Roman" w:hAnsi="Times New Roman"/>
      <w:b/>
      <w:spacing w:val="-10"/>
      <w:sz w:val="23"/>
      <w:u w:val="none"/>
    </w:rPr>
  </w:style>
  <w:style w:type="paragraph" w:styleId="a4">
    <w:name w:val="Body Text"/>
    <w:basedOn w:val="a"/>
    <w:link w:val="11"/>
    <w:pPr>
      <w:shd w:val="clear" w:color="auto" w:fill="FFFFFF"/>
      <w:spacing w:line="269" w:lineRule="exact"/>
      <w:jc w:val="both"/>
    </w:pPr>
    <w:rPr>
      <w:rFonts w:ascii="Times New Roman" w:hAnsi="Times New Roman" w:cs="Times New Roman"/>
      <w:color w:val="auto"/>
      <w:sz w:val="23"/>
      <w:szCs w:val="23"/>
    </w:rPr>
  </w:style>
  <w:style w:type="character" w:customStyle="1" w:styleId="a6">
    <w:name w:val="Основной текст Знак"/>
    <w:basedOn w:val="a0"/>
    <w:uiPriority w:val="99"/>
    <w:semiHidden/>
    <w:rPr>
      <w:color w:val="000000"/>
      <w:sz w:val="24"/>
      <w:szCs w:val="24"/>
    </w:rPr>
  </w:style>
  <w:style w:type="character" w:customStyle="1" w:styleId="16">
    <w:name w:val="Основной текст Знак16"/>
    <w:basedOn w:val="a0"/>
    <w:uiPriority w:val="99"/>
    <w:semiHidden/>
    <w:rPr>
      <w:rFonts w:cs="Times New Roman"/>
      <w:color w:val="000000"/>
      <w:sz w:val="24"/>
      <w:szCs w:val="24"/>
    </w:rPr>
  </w:style>
  <w:style w:type="character" w:customStyle="1" w:styleId="15">
    <w:name w:val="Основной текст Знак15"/>
    <w:basedOn w:val="a0"/>
    <w:uiPriority w:val="99"/>
    <w:semiHidden/>
    <w:rPr>
      <w:rFonts w:cs="Times New Roman"/>
      <w:color w:val="000000"/>
      <w:sz w:val="24"/>
      <w:szCs w:val="24"/>
    </w:rPr>
  </w:style>
  <w:style w:type="character" w:customStyle="1" w:styleId="14">
    <w:name w:val="Основной текст Знак14"/>
    <w:basedOn w:val="a0"/>
    <w:uiPriority w:val="99"/>
    <w:semiHidden/>
    <w:rPr>
      <w:rFonts w:cs="Times New Roman"/>
      <w:color w:val="000000"/>
      <w:sz w:val="24"/>
      <w:szCs w:val="24"/>
    </w:rPr>
  </w:style>
  <w:style w:type="character" w:customStyle="1" w:styleId="13">
    <w:name w:val="Основной текст Знак13"/>
    <w:basedOn w:val="a0"/>
    <w:uiPriority w:val="99"/>
    <w:semiHidden/>
    <w:rPr>
      <w:rFonts w:cs="Times New Roman"/>
      <w:color w:val="000000"/>
      <w:sz w:val="24"/>
      <w:szCs w:val="24"/>
    </w:rPr>
  </w:style>
  <w:style w:type="character" w:customStyle="1" w:styleId="12">
    <w:name w:val="Основной текст Знак12"/>
    <w:basedOn w:val="a0"/>
    <w:uiPriority w:val="99"/>
    <w:semiHidden/>
    <w:rPr>
      <w:rFonts w:cs="Times New Roman"/>
      <w:color w:val="000000"/>
      <w:sz w:val="24"/>
      <w:szCs w:val="24"/>
    </w:rPr>
  </w:style>
  <w:style w:type="character" w:customStyle="1" w:styleId="110">
    <w:name w:val="Основной текст Знак11"/>
    <w:basedOn w:val="a0"/>
    <w:uiPriority w:val="99"/>
    <w:semiHidden/>
    <w:rPr>
      <w:rFonts w:cs="Times New Roman"/>
      <w:color w:val="000000"/>
      <w:sz w:val="24"/>
      <w:szCs w:val="24"/>
    </w:rPr>
  </w:style>
  <w:style w:type="character" w:customStyle="1" w:styleId="100">
    <w:name w:val="Основной текст Знак10"/>
    <w:basedOn w:val="a0"/>
    <w:uiPriority w:val="99"/>
    <w:semiHidden/>
    <w:rPr>
      <w:rFonts w:cs="Times New Roman"/>
      <w:color w:val="000000"/>
      <w:sz w:val="24"/>
      <w:szCs w:val="24"/>
    </w:rPr>
  </w:style>
  <w:style w:type="character" w:customStyle="1" w:styleId="9">
    <w:name w:val="Основной текст Знак9"/>
    <w:basedOn w:val="a0"/>
    <w:uiPriority w:val="99"/>
    <w:semiHidden/>
    <w:rPr>
      <w:rFonts w:cs="Times New Roman"/>
      <w:color w:val="000000"/>
      <w:sz w:val="24"/>
      <w:szCs w:val="24"/>
    </w:rPr>
  </w:style>
  <w:style w:type="character" w:customStyle="1" w:styleId="8">
    <w:name w:val="Основной текст Знак8"/>
    <w:basedOn w:val="a0"/>
    <w:uiPriority w:val="99"/>
    <w:semiHidden/>
    <w:rPr>
      <w:rFonts w:cs="Times New Roman"/>
      <w:color w:val="000000"/>
      <w:sz w:val="24"/>
      <w:szCs w:val="24"/>
    </w:rPr>
  </w:style>
  <w:style w:type="character" w:customStyle="1" w:styleId="71">
    <w:name w:val="Основной текст Знак7"/>
    <w:basedOn w:val="a0"/>
    <w:uiPriority w:val="99"/>
    <w:semiHidden/>
    <w:rPr>
      <w:rFonts w:cs="Times New Roman"/>
      <w:color w:val="000000"/>
      <w:sz w:val="24"/>
      <w:szCs w:val="24"/>
    </w:rPr>
  </w:style>
  <w:style w:type="character" w:customStyle="1" w:styleId="6">
    <w:name w:val="Основной текст Знак6"/>
    <w:basedOn w:val="a0"/>
    <w:uiPriority w:val="99"/>
    <w:semiHidden/>
    <w:rPr>
      <w:rFonts w:cs="Times New Roman"/>
      <w:color w:val="000000"/>
      <w:sz w:val="24"/>
      <w:szCs w:val="24"/>
    </w:rPr>
  </w:style>
  <w:style w:type="character" w:customStyle="1" w:styleId="5">
    <w:name w:val="Основной текст Знак5"/>
    <w:uiPriority w:val="99"/>
    <w:semiHidden/>
    <w:rPr>
      <w:color w:val="000000"/>
    </w:rPr>
  </w:style>
  <w:style w:type="character" w:customStyle="1" w:styleId="41">
    <w:name w:val="Основной текст Знак4"/>
    <w:uiPriority w:val="99"/>
    <w:semiHidden/>
    <w:rPr>
      <w:color w:val="000000"/>
    </w:rPr>
  </w:style>
  <w:style w:type="character" w:customStyle="1" w:styleId="33">
    <w:name w:val="Основной текст Знак3"/>
    <w:uiPriority w:val="99"/>
    <w:semiHidden/>
    <w:rPr>
      <w:color w:val="000000"/>
    </w:rPr>
  </w:style>
  <w:style w:type="character" w:customStyle="1" w:styleId="22">
    <w:name w:val="Основной текст Знак2"/>
    <w:uiPriority w:val="99"/>
    <w:semiHidden/>
    <w:rPr>
      <w:color w:val="000000"/>
    </w:rPr>
  </w:style>
  <w:style w:type="character" w:customStyle="1" w:styleId="17">
    <w:name w:val="Заголовок №1_"/>
    <w:link w:val="18"/>
    <w:uiPriority w:val="99"/>
    <w:locked/>
    <w:rPr>
      <w:rFonts w:ascii="Times New Roman" w:hAnsi="Times New Roman"/>
      <w:b/>
      <w:sz w:val="23"/>
      <w:u w:val="none"/>
    </w:rPr>
  </w:style>
  <w:style w:type="character" w:customStyle="1" w:styleId="50">
    <w:name w:val="Основной текст (5)_"/>
    <w:link w:val="51"/>
    <w:uiPriority w:val="99"/>
    <w:locked/>
    <w:rPr>
      <w:rFonts w:ascii="Gulim" w:eastAsia="Gulim"/>
      <w:i/>
      <w:spacing w:val="-30"/>
      <w:sz w:val="14"/>
      <w:u w:val="none"/>
    </w:rPr>
  </w:style>
  <w:style w:type="character" w:customStyle="1" w:styleId="52">
    <w:name w:val="Основной текст (5)"/>
    <w:uiPriority w:val="99"/>
    <w:rPr>
      <w:rFonts w:ascii="Gulim" w:eastAsia="Gulim"/>
      <w:i/>
      <w:spacing w:val="-30"/>
      <w:sz w:val="14"/>
      <w:u w:val="single"/>
    </w:rPr>
  </w:style>
  <w:style w:type="character" w:customStyle="1" w:styleId="72">
    <w:name w:val="Основной текст (7)_"/>
    <w:link w:val="73"/>
    <w:uiPriority w:val="99"/>
    <w:locked/>
    <w:rPr>
      <w:rFonts w:ascii="Arial Narrow" w:hAnsi="Arial Narrow"/>
      <w:noProof/>
      <w:sz w:val="191"/>
      <w:u w:val="none"/>
    </w:rPr>
  </w:style>
  <w:style w:type="character" w:customStyle="1" w:styleId="19">
    <w:name w:val="Основной текст + Полужирный1"/>
    <w:uiPriority w:val="99"/>
    <w:rPr>
      <w:rFonts w:ascii="Times New Roman" w:hAnsi="Times New Roman"/>
      <w:b/>
      <w:sz w:val="23"/>
      <w:u w:val="none"/>
    </w:rPr>
  </w:style>
  <w:style w:type="character" w:customStyle="1" w:styleId="Batang">
    <w:name w:val="Основной текст + Batang"/>
    <w:aliases w:val="14,5 pt1"/>
    <w:uiPriority w:val="99"/>
    <w:rPr>
      <w:rFonts w:ascii="Batang" w:eastAsia="Batang" w:hAnsi="Times New Roman"/>
      <w:sz w:val="29"/>
      <w:u w:val="none"/>
    </w:rPr>
  </w:style>
  <w:style w:type="character" w:customStyle="1" w:styleId="9pt">
    <w:name w:val="Основной текст + 9 pt"/>
    <w:aliases w:val="Полужирный"/>
    <w:uiPriority w:val="99"/>
    <w:rPr>
      <w:rFonts w:ascii="Times New Roman" w:hAnsi="Times New Roman"/>
      <w:b/>
      <w:sz w:val="18"/>
      <w:u w:val="none"/>
    </w:rPr>
  </w:style>
  <w:style w:type="character" w:customStyle="1" w:styleId="60">
    <w:name w:val="Основной текст (6)_"/>
    <w:link w:val="61"/>
    <w:uiPriority w:val="99"/>
    <w:locked/>
    <w:rPr>
      <w:rFonts w:ascii="Times New Roman" w:hAnsi="Times New Roman"/>
      <w:sz w:val="23"/>
      <w:u w:val="none"/>
    </w:rPr>
  </w:style>
  <w:style w:type="character" w:customStyle="1" w:styleId="80">
    <w:name w:val="Основной текст (8)_"/>
    <w:link w:val="81"/>
    <w:uiPriority w:val="99"/>
    <w:locked/>
    <w:rPr>
      <w:rFonts w:ascii="Franklin Gothic Medium" w:hAnsi="Franklin Gothic Medium"/>
      <w:noProof/>
      <w:sz w:val="194"/>
      <w:u w:val="none"/>
    </w:rPr>
  </w:style>
  <w:style w:type="character" w:customStyle="1" w:styleId="62">
    <w:name w:val="Основной текст (6) + Курсив"/>
    <w:aliases w:val="Интервал 0 pt1"/>
    <w:uiPriority w:val="99"/>
    <w:rPr>
      <w:rFonts w:ascii="Times New Roman" w:hAnsi="Times New Roman"/>
      <w:i/>
      <w:spacing w:val="-10"/>
      <w:sz w:val="23"/>
      <w:u w:val="single"/>
    </w:rPr>
  </w:style>
  <w:style w:type="character" w:customStyle="1" w:styleId="63">
    <w:name w:val="Основной текст (6)"/>
    <w:uiPriority w:val="99"/>
    <w:rPr>
      <w:rFonts w:ascii="Times New Roman" w:hAnsi="Times New Roman"/>
      <w:sz w:val="23"/>
      <w:u w:val="single"/>
    </w:rPr>
  </w:style>
  <w:style w:type="paragraph" w:customStyle="1" w:styleId="21">
    <w:name w:val="Основной текст (2)1"/>
    <w:basedOn w:val="a"/>
    <w:link w:val="2"/>
    <w:uiPriority w:val="99"/>
    <w:pPr>
      <w:shd w:val="clear" w:color="auto" w:fill="FFFFFF"/>
      <w:spacing w:line="312" w:lineRule="exact"/>
    </w:pPr>
    <w:rPr>
      <w:rFonts w:ascii="Times New Roman" w:hAnsi="Times New Roman" w:cs="Times New Roman"/>
      <w:b/>
      <w:bCs/>
      <w:color w:val="auto"/>
      <w:sz w:val="30"/>
      <w:szCs w:val="30"/>
    </w:rPr>
  </w:style>
  <w:style w:type="paragraph" w:customStyle="1" w:styleId="310">
    <w:name w:val="Основной текст (3)1"/>
    <w:basedOn w:val="a"/>
    <w:link w:val="31"/>
    <w:uiPriority w:val="99"/>
    <w:pPr>
      <w:shd w:val="clear" w:color="auto" w:fill="FFFFFF"/>
      <w:spacing w:line="312" w:lineRule="exact"/>
    </w:pPr>
    <w:rPr>
      <w:rFonts w:ascii="Times New Roman" w:hAnsi="Times New Roman" w:cs="Times New Roman"/>
      <w:b/>
      <w:bCs/>
      <w:color w:val="auto"/>
      <w:sz w:val="26"/>
      <w:szCs w:val="26"/>
    </w:rPr>
  </w:style>
  <w:style w:type="paragraph" w:customStyle="1" w:styleId="40">
    <w:name w:val="Основной текст (4)"/>
    <w:basedOn w:val="a"/>
    <w:link w:val="4"/>
    <w:uiPriority w:val="99"/>
    <w:pPr>
      <w:shd w:val="clear" w:color="auto" w:fill="FFFFFF"/>
      <w:spacing w:line="274" w:lineRule="exact"/>
      <w:jc w:val="center"/>
    </w:pPr>
    <w:rPr>
      <w:rFonts w:ascii="Times New Roman" w:hAnsi="Times New Roman" w:cs="Times New Roman"/>
      <w:b/>
      <w:bCs/>
      <w:color w:val="auto"/>
      <w:sz w:val="23"/>
      <w:szCs w:val="23"/>
    </w:rPr>
  </w:style>
  <w:style w:type="paragraph" w:customStyle="1" w:styleId="18">
    <w:name w:val="Заголовок №1"/>
    <w:basedOn w:val="a"/>
    <w:link w:val="17"/>
    <w:uiPriority w:val="99"/>
    <w:pPr>
      <w:shd w:val="clear" w:color="auto" w:fill="FFFFFF"/>
      <w:spacing w:line="240" w:lineRule="atLeast"/>
      <w:outlineLvl w:val="0"/>
    </w:pPr>
    <w:rPr>
      <w:rFonts w:ascii="Times New Roman" w:hAnsi="Times New Roman" w:cs="Times New Roman"/>
      <w:b/>
      <w:bCs/>
      <w:color w:val="auto"/>
      <w:sz w:val="23"/>
      <w:szCs w:val="23"/>
    </w:rPr>
  </w:style>
  <w:style w:type="paragraph" w:customStyle="1" w:styleId="51">
    <w:name w:val="Основной текст (5)1"/>
    <w:basedOn w:val="a"/>
    <w:link w:val="50"/>
    <w:uiPriority w:val="99"/>
    <w:pPr>
      <w:shd w:val="clear" w:color="auto" w:fill="FFFFFF"/>
      <w:spacing w:line="240" w:lineRule="atLeast"/>
    </w:pPr>
    <w:rPr>
      <w:rFonts w:ascii="Gulim" w:eastAsia="Gulim" w:cs="Gulim"/>
      <w:i/>
      <w:iCs/>
      <w:color w:val="auto"/>
      <w:spacing w:val="-30"/>
      <w:sz w:val="14"/>
      <w:szCs w:val="14"/>
    </w:rPr>
  </w:style>
  <w:style w:type="paragraph" w:customStyle="1" w:styleId="73">
    <w:name w:val="Основной текст (7)"/>
    <w:basedOn w:val="a"/>
    <w:link w:val="72"/>
    <w:uiPriority w:val="99"/>
    <w:pPr>
      <w:shd w:val="clear" w:color="auto" w:fill="FFFFFF"/>
      <w:spacing w:line="240" w:lineRule="atLeast"/>
    </w:pPr>
    <w:rPr>
      <w:rFonts w:ascii="Arial Narrow" w:hAnsi="Arial Narrow" w:cs="Arial Narrow"/>
      <w:noProof/>
      <w:color w:val="auto"/>
      <w:sz w:val="191"/>
      <w:szCs w:val="191"/>
    </w:rPr>
  </w:style>
  <w:style w:type="paragraph" w:customStyle="1" w:styleId="61">
    <w:name w:val="Основной текст (6)1"/>
    <w:basedOn w:val="a"/>
    <w:link w:val="60"/>
    <w:uiPriority w:val="99"/>
    <w:pPr>
      <w:shd w:val="clear" w:color="auto" w:fill="FFFFFF"/>
      <w:spacing w:line="269" w:lineRule="exact"/>
      <w:jc w:val="both"/>
    </w:pPr>
    <w:rPr>
      <w:rFonts w:ascii="Times New Roman" w:hAnsi="Times New Roman" w:cs="Times New Roman"/>
      <w:color w:val="auto"/>
      <w:sz w:val="23"/>
      <w:szCs w:val="23"/>
    </w:rPr>
  </w:style>
  <w:style w:type="paragraph" w:customStyle="1" w:styleId="81">
    <w:name w:val="Основной текст (8)"/>
    <w:basedOn w:val="a"/>
    <w:link w:val="80"/>
    <w:uiPriority w:val="99"/>
    <w:pPr>
      <w:shd w:val="clear" w:color="auto" w:fill="FFFFFF"/>
      <w:spacing w:line="240" w:lineRule="atLeast"/>
    </w:pPr>
    <w:rPr>
      <w:rFonts w:ascii="Franklin Gothic Medium" w:hAnsi="Franklin Gothic Medium" w:cs="Franklin Gothic Medium"/>
      <w:noProof/>
      <w:color w:val="auto"/>
      <w:sz w:val="194"/>
      <w:szCs w:val="194"/>
    </w:rPr>
  </w:style>
  <w:style w:type="paragraph" w:styleId="a7">
    <w:name w:val="Balloon Text"/>
    <w:basedOn w:val="a"/>
    <w:link w:val="a8"/>
    <w:uiPriority w:val="99"/>
    <w:semiHidden/>
    <w:unhideWhenUsed/>
    <w:rsid w:val="00430E7B"/>
    <w:rPr>
      <w:rFonts w:ascii="Tahoma" w:hAnsi="Tahoma" w:cs="Tahoma"/>
      <w:sz w:val="16"/>
      <w:szCs w:val="16"/>
    </w:rPr>
  </w:style>
  <w:style w:type="character" w:customStyle="1" w:styleId="a8">
    <w:name w:val="Текст выноски Знак"/>
    <w:basedOn w:val="a0"/>
    <w:link w:val="a7"/>
    <w:uiPriority w:val="99"/>
    <w:semiHidden/>
    <w:locked/>
    <w:rsid w:val="00430E7B"/>
    <w:rPr>
      <w:rFonts w:ascii="Tahoma" w:hAnsi="Tahoma" w:cs="Times New Roman"/>
      <w:color w:val="000000"/>
      <w:sz w:val="16"/>
    </w:rPr>
  </w:style>
  <w:style w:type="paragraph" w:styleId="a9">
    <w:name w:val="Revision"/>
    <w:hidden/>
    <w:uiPriority w:val="99"/>
    <w:semiHidden/>
    <w:rsid w:val="002873A9"/>
    <w:rPr>
      <w:color w:val="000000"/>
      <w:sz w:val="24"/>
      <w:szCs w:val="24"/>
    </w:rPr>
  </w:style>
  <w:style w:type="paragraph" w:styleId="aa">
    <w:name w:val="List Paragraph"/>
    <w:basedOn w:val="a"/>
    <w:uiPriority w:val="34"/>
    <w:qFormat/>
    <w:rsid w:val="00F9363C"/>
    <w:pPr>
      <w:ind w:left="708"/>
    </w:pPr>
  </w:style>
  <w:style w:type="character" w:styleId="ab">
    <w:name w:val="annotation reference"/>
    <w:basedOn w:val="a0"/>
    <w:uiPriority w:val="99"/>
    <w:semiHidden/>
    <w:unhideWhenUsed/>
    <w:rsid w:val="00C73813"/>
    <w:rPr>
      <w:sz w:val="16"/>
      <w:szCs w:val="16"/>
    </w:rPr>
  </w:style>
  <w:style w:type="paragraph" w:styleId="ac">
    <w:name w:val="annotation text"/>
    <w:basedOn w:val="a"/>
    <w:link w:val="ad"/>
    <w:uiPriority w:val="99"/>
    <w:semiHidden/>
    <w:unhideWhenUsed/>
    <w:rsid w:val="00C73813"/>
    <w:rPr>
      <w:sz w:val="20"/>
      <w:szCs w:val="20"/>
    </w:rPr>
  </w:style>
  <w:style w:type="character" w:customStyle="1" w:styleId="ad">
    <w:name w:val="Текст примечания Знак"/>
    <w:basedOn w:val="a0"/>
    <w:link w:val="ac"/>
    <w:uiPriority w:val="99"/>
    <w:semiHidden/>
    <w:rsid w:val="00C73813"/>
    <w:rPr>
      <w:color w:val="000000"/>
    </w:rPr>
  </w:style>
  <w:style w:type="paragraph" w:styleId="ae">
    <w:name w:val="annotation subject"/>
    <w:basedOn w:val="ac"/>
    <w:next w:val="ac"/>
    <w:link w:val="af"/>
    <w:uiPriority w:val="99"/>
    <w:semiHidden/>
    <w:unhideWhenUsed/>
    <w:rsid w:val="00C73813"/>
    <w:rPr>
      <w:b/>
      <w:bCs/>
    </w:rPr>
  </w:style>
  <w:style w:type="character" w:customStyle="1" w:styleId="af">
    <w:name w:val="Тема примечания Знак"/>
    <w:basedOn w:val="ad"/>
    <w:link w:val="ae"/>
    <w:uiPriority w:val="99"/>
    <w:semiHidden/>
    <w:rsid w:val="00C73813"/>
    <w:rPr>
      <w:b/>
      <w:bCs/>
      <w:color w:val="000000"/>
    </w:rPr>
  </w:style>
  <w:style w:type="paragraph" w:styleId="af0">
    <w:name w:val="Body Text Indent"/>
    <w:basedOn w:val="a"/>
    <w:link w:val="af1"/>
    <w:uiPriority w:val="99"/>
    <w:semiHidden/>
    <w:unhideWhenUsed/>
    <w:rsid w:val="009D1C15"/>
    <w:pPr>
      <w:spacing w:after="120"/>
      <w:ind w:left="283"/>
    </w:pPr>
  </w:style>
  <w:style w:type="character" w:customStyle="1" w:styleId="af1">
    <w:name w:val="Основной текст с отступом Знак"/>
    <w:basedOn w:val="a0"/>
    <w:link w:val="af0"/>
    <w:uiPriority w:val="99"/>
    <w:semiHidden/>
    <w:rsid w:val="009D1C15"/>
    <w:rPr>
      <w:color w:val="000000"/>
      <w:sz w:val="24"/>
      <w:szCs w:val="24"/>
    </w:rPr>
  </w:style>
  <w:style w:type="character" w:customStyle="1" w:styleId="30">
    <w:name w:val="Заголовок 3 Знак"/>
    <w:basedOn w:val="a0"/>
    <w:link w:val="3"/>
    <w:rsid w:val="00F91079"/>
    <w:rPr>
      <w:rFonts w:ascii="Tahoma" w:hAnsi="Tahoma" w:cs="Times New Roman"/>
      <w:snapToGrid w:val="0"/>
      <w:sz w:val="36"/>
    </w:rPr>
  </w:style>
  <w:style w:type="character" w:customStyle="1" w:styleId="70">
    <w:name w:val="Заголовок 7 Знак"/>
    <w:basedOn w:val="a0"/>
    <w:link w:val="7"/>
    <w:rPr>
      <w:rFonts w:ascii="Calibri" w:hAnsi="Calibri" w:cs="Times New Roman"/>
      <w:sz w:val="24"/>
      <w:szCs w:val="24"/>
    </w:rPr>
  </w:style>
  <w:style w:type="character" w:customStyle="1" w:styleId="10">
    <w:name w:val="Заголовок 1 Знак"/>
    <w:basedOn w:val="a0"/>
    <w:link w:val="1"/>
    <w:rPr>
      <w:rFonts w:ascii="Tahoma" w:hAnsi="Tahoma" w:cs="Times New Roman"/>
      <w:b/>
      <w:snapToGrid w:val="0"/>
      <w:sz w:val="22"/>
    </w:rPr>
  </w:style>
  <w:style w:type="paragraph" w:styleId="af2">
    <w:name w:val="header"/>
    <w:basedOn w:val="a"/>
    <w:link w:val="af3"/>
    <w:uiPriority w:val="99"/>
    <w:unhideWhenUsed/>
    <w:rsid w:val="000E641A"/>
    <w:pPr>
      <w:tabs>
        <w:tab w:val="center" w:pos="4677"/>
        <w:tab w:val="right" w:pos="9355"/>
      </w:tabs>
    </w:pPr>
  </w:style>
  <w:style w:type="character" w:customStyle="1" w:styleId="af3">
    <w:name w:val="Верхний колонтитул Знак"/>
    <w:basedOn w:val="a0"/>
    <w:link w:val="af2"/>
    <w:uiPriority w:val="99"/>
    <w:rsid w:val="000E641A"/>
    <w:rPr>
      <w:color w:val="000000"/>
      <w:sz w:val="24"/>
      <w:szCs w:val="24"/>
    </w:rPr>
  </w:style>
  <w:style w:type="paragraph" w:styleId="af4">
    <w:name w:val="footer"/>
    <w:basedOn w:val="a"/>
    <w:link w:val="af5"/>
    <w:unhideWhenUsed/>
    <w:rsid w:val="000E641A"/>
    <w:pPr>
      <w:tabs>
        <w:tab w:val="center" w:pos="4677"/>
        <w:tab w:val="right" w:pos="9355"/>
      </w:tabs>
    </w:pPr>
  </w:style>
  <w:style w:type="character" w:customStyle="1" w:styleId="af5">
    <w:name w:val="Нижний колонтитул Знак"/>
    <w:basedOn w:val="a0"/>
    <w:link w:val="af4"/>
    <w:uiPriority w:val="99"/>
    <w:rsid w:val="000E641A"/>
    <w:rPr>
      <w:color w:val="000000"/>
      <w:sz w:val="24"/>
      <w:szCs w:val="24"/>
    </w:rPr>
  </w:style>
  <w:style w:type="character" w:styleId="af6">
    <w:name w:val="page number"/>
    <w:basedOn w:val="a0"/>
  </w:style>
  <w:style w:type="paragraph" w:customStyle="1" w:styleId="ConsPlusNormal">
    <w:name w:val="ConsPlusNormal"/>
    <w:rsid w:val="001129E3"/>
    <w:pPr>
      <w:autoSpaceDE w:val="0"/>
      <w:autoSpaceDN w:val="0"/>
      <w:adjustRightInd w:val="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nhideWhenUsed="0"/>
    <w:lsdException w:name="Body Text" w:uiPriority="0"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rPr>
  </w:style>
  <w:style w:type="paragraph" w:styleId="1">
    <w:name w:val="heading 1"/>
    <w:basedOn w:val="a"/>
    <w:next w:val="a"/>
    <w:link w:val="10"/>
    <w:qFormat/>
    <w:pPr>
      <w:keepNext/>
      <w:jc w:val="center"/>
      <w:outlineLvl w:val="0"/>
    </w:pPr>
    <w:rPr>
      <w:rFonts w:ascii="Tahoma" w:hAnsi="Tahoma" w:cs="Times New Roman"/>
      <w:b/>
      <w:snapToGrid w:val="0"/>
      <w:color w:val="auto"/>
      <w:sz w:val="22"/>
      <w:szCs w:val="20"/>
    </w:rPr>
  </w:style>
  <w:style w:type="paragraph" w:styleId="3">
    <w:name w:val="heading 3"/>
    <w:basedOn w:val="a"/>
    <w:next w:val="a"/>
    <w:link w:val="30"/>
    <w:qFormat/>
    <w:rsid w:val="00F91079"/>
    <w:pPr>
      <w:keepNext/>
      <w:jc w:val="center"/>
      <w:outlineLvl w:val="2"/>
    </w:pPr>
    <w:rPr>
      <w:rFonts w:ascii="Tahoma" w:hAnsi="Tahoma" w:cs="Times New Roman"/>
      <w:snapToGrid w:val="0"/>
      <w:color w:val="auto"/>
      <w:sz w:val="36"/>
      <w:szCs w:val="20"/>
    </w:rPr>
  </w:style>
  <w:style w:type="paragraph" w:styleId="7">
    <w:name w:val="heading 7"/>
    <w:basedOn w:val="a"/>
    <w:next w:val="a"/>
    <w:link w:val="70"/>
    <w:qFormat/>
    <w:pPr>
      <w:widowControl/>
      <w:spacing w:before="240" w:after="60"/>
      <w:outlineLvl w:val="6"/>
    </w:pPr>
    <w:rPr>
      <w:rFonts w:ascii="Calibri" w:hAnsi="Calibri"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link w:val="21"/>
    <w:uiPriority w:val="99"/>
    <w:locked/>
    <w:rPr>
      <w:rFonts w:ascii="Times New Roman" w:hAnsi="Times New Roman"/>
      <w:b/>
      <w:sz w:val="30"/>
      <w:u w:val="none"/>
    </w:rPr>
  </w:style>
  <w:style w:type="character" w:customStyle="1" w:styleId="31">
    <w:name w:val="Основной текст (3)_"/>
    <w:link w:val="310"/>
    <w:uiPriority w:val="99"/>
    <w:locked/>
    <w:rPr>
      <w:rFonts w:ascii="Times New Roman" w:hAnsi="Times New Roman"/>
      <w:b/>
      <w:sz w:val="26"/>
      <w:u w:val="none"/>
    </w:rPr>
  </w:style>
  <w:style w:type="character" w:customStyle="1" w:styleId="3Consolas">
    <w:name w:val="Основной текст (3) + Consolas"/>
    <w:aliases w:val="13,5 pt,Не полужирный"/>
    <w:uiPriority w:val="99"/>
    <w:rPr>
      <w:rFonts w:ascii="Consolas" w:hAnsi="Consolas"/>
      <w:sz w:val="27"/>
      <w:u w:val="single"/>
      <w:lang w:val="en-US" w:eastAsia="en-US"/>
    </w:rPr>
  </w:style>
  <w:style w:type="character" w:customStyle="1" w:styleId="32">
    <w:name w:val="Основной текст (3)"/>
    <w:uiPriority w:val="99"/>
    <w:rPr>
      <w:rFonts w:ascii="Times New Roman" w:hAnsi="Times New Roman"/>
      <w:b/>
      <w:sz w:val="26"/>
      <w:u w:val="single"/>
    </w:rPr>
  </w:style>
  <w:style w:type="character" w:customStyle="1" w:styleId="3Consolas1">
    <w:name w:val="Основной текст (3) + Consolas1"/>
    <w:aliases w:val="131,5 pt2,Не полужирный1"/>
    <w:uiPriority w:val="99"/>
    <w:rPr>
      <w:rFonts w:ascii="Consolas" w:hAnsi="Consolas"/>
      <w:sz w:val="27"/>
      <w:u w:val="none"/>
    </w:rPr>
  </w:style>
  <w:style w:type="character" w:customStyle="1" w:styleId="20">
    <w:name w:val="Основной текст (2)"/>
    <w:uiPriority w:val="99"/>
    <w:rPr>
      <w:rFonts w:ascii="Times New Roman" w:hAnsi="Times New Roman"/>
      <w:b/>
      <w:noProof/>
      <w:sz w:val="30"/>
      <w:u w:val="none"/>
    </w:rPr>
  </w:style>
  <w:style w:type="character" w:customStyle="1" w:styleId="4">
    <w:name w:val="Основной текст (4)_"/>
    <w:link w:val="40"/>
    <w:uiPriority w:val="99"/>
    <w:locked/>
    <w:rPr>
      <w:rFonts w:ascii="Times New Roman" w:hAnsi="Times New Roman"/>
      <w:b/>
      <w:sz w:val="23"/>
      <w:u w:val="none"/>
    </w:rPr>
  </w:style>
  <w:style w:type="character" w:customStyle="1" w:styleId="41pt">
    <w:name w:val="Основной текст (4) + Интервал 1 pt"/>
    <w:uiPriority w:val="99"/>
    <w:rPr>
      <w:rFonts w:ascii="Times New Roman" w:hAnsi="Times New Roman"/>
      <w:b/>
      <w:spacing w:val="20"/>
      <w:sz w:val="23"/>
      <w:u w:val="none"/>
    </w:rPr>
  </w:style>
  <w:style w:type="character" w:customStyle="1" w:styleId="11">
    <w:name w:val="Основной текст Знак1"/>
    <w:link w:val="a4"/>
    <w:uiPriority w:val="99"/>
    <w:locked/>
    <w:rPr>
      <w:rFonts w:ascii="Times New Roman" w:hAnsi="Times New Roman"/>
      <w:sz w:val="23"/>
      <w:u w:val="none"/>
    </w:rPr>
  </w:style>
  <w:style w:type="character" w:customStyle="1" w:styleId="a5">
    <w:name w:val="Основной текст + Полужирный"/>
    <w:aliases w:val="Интервал 0 pt"/>
    <w:uiPriority w:val="99"/>
    <w:rPr>
      <w:rFonts w:ascii="Times New Roman" w:hAnsi="Times New Roman"/>
      <w:b/>
      <w:spacing w:val="-10"/>
      <w:sz w:val="23"/>
      <w:u w:val="none"/>
    </w:rPr>
  </w:style>
  <w:style w:type="paragraph" w:styleId="a4">
    <w:name w:val="Body Text"/>
    <w:basedOn w:val="a"/>
    <w:link w:val="11"/>
    <w:pPr>
      <w:shd w:val="clear" w:color="auto" w:fill="FFFFFF"/>
      <w:spacing w:line="269" w:lineRule="exact"/>
      <w:jc w:val="both"/>
    </w:pPr>
    <w:rPr>
      <w:rFonts w:ascii="Times New Roman" w:hAnsi="Times New Roman" w:cs="Times New Roman"/>
      <w:color w:val="auto"/>
      <w:sz w:val="23"/>
      <w:szCs w:val="23"/>
    </w:rPr>
  </w:style>
  <w:style w:type="character" w:customStyle="1" w:styleId="a6">
    <w:name w:val="Основной текст Знак"/>
    <w:basedOn w:val="a0"/>
    <w:uiPriority w:val="99"/>
    <w:semiHidden/>
    <w:rPr>
      <w:color w:val="000000"/>
      <w:sz w:val="24"/>
      <w:szCs w:val="24"/>
    </w:rPr>
  </w:style>
  <w:style w:type="character" w:customStyle="1" w:styleId="16">
    <w:name w:val="Основной текст Знак16"/>
    <w:basedOn w:val="a0"/>
    <w:uiPriority w:val="99"/>
    <w:semiHidden/>
    <w:rPr>
      <w:rFonts w:cs="Times New Roman"/>
      <w:color w:val="000000"/>
      <w:sz w:val="24"/>
      <w:szCs w:val="24"/>
    </w:rPr>
  </w:style>
  <w:style w:type="character" w:customStyle="1" w:styleId="15">
    <w:name w:val="Основной текст Знак15"/>
    <w:basedOn w:val="a0"/>
    <w:uiPriority w:val="99"/>
    <w:semiHidden/>
    <w:rPr>
      <w:rFonts w:cs="Times New Roman"/>
      <w:color w:val="000000"/>
      <w:sz w:val="24"/>
      <w:szCs w:val="24"/>
    </w:rPr>
  </w:style>
  <w:style w:type="character" w:customStyle="1" w:styleId="14">
    <w:name w:val="Основной текст Знак14"/>
    <w:basedOn w:val="a0"/>
    <w:uiPriority w:val="99"/>
    <w:semiHidden/>
    <w:rPr>
      <w:rFonts w:cs="Times New Roman"/>
      <w:color w:val="000000"/>
      <w:sz w:val="24"/>
      <w:szCs w:val="24"/>
    </w:rPr>
  </w:style>
  <w:style w:type="character" w:customStyle="1" w:styleId="13">
    <w:name w:val="Основной текст Знак13"/>
    <w:basedOn w:val="a0"/>
    <w:uiPriority w:val="99"/>
    <w:semiHidden/>
    <w:rPr>
      <w:rFonts w:cs="Times New Roman"/>
      <w:color w:val="000000"/>
      <w:sz w:val="24"/>
      <w:szCs w:val="24"/>
    </w:rPr>
  </w:style>
  <w:style w:type="character" w:customStyle="1" w:styleId="12">
    <w:name w:val="Основной текст Знак12"/>
    <w:basedOn w:val="a0"/>
    <w:uiPriority w:val="99"/>
    <w:semiHidden/>
    <w:rPr>
      <w:rFonts w:cs="Times New Roman"/>
      <w:color w:val="000000"/>
      <w:sz w:val="24"/>
      <w:szCs w:val="24"/>
    </w:rPr>
  </w:style>
  <w:style w:type="character" w:customStyle="1" w:styleId="110">
    <w:name w:val="Основной текст Знак11"/>
    <w:basedOn w:val="a0"/>
    <w:uiPriority w:val="99"/>
    <w:semiHidden/>
    <w:rPr>
      <w:rFonts w:cs="Times New Roman"/>
      <w:color w:val="000000"/>
      <w:sz w:val="24"/>
      <w:szCs w:val="24"/>
    </w:rPr>
  </w:style>
  <w:style w:type="character" w:customStyle="1" w:styleId="100">
    <w:name w:val="Основной текст Знак10"/>
    <w:basedOn w:val="a0"/>
    <w:uiPriority w:val="99"/>
    <w:semiHidden/>
    <w:rPr>
      <w:rFonts w:cs="Times New Roman"/>
      <w:color w:val="000000"/>
      <w:sz w:val="24"/>
      <w:szCs w:val="24"/>
    </w:rPr>
  </w:style>
  <w:style w:type="character" w:customStyle="1" w:styleId="9">
    <w:name w:val="Основной текст Знак9"/>
    <w:basedOn w:val="a0"/>
    <w:uiPriority w:val="99"/>
    <w:semiHidden/>
    <w:rPr>
      <w:rFonts w:cs="Times New Roman"/>
      <w:color w:val="000000"/>
      <w:sz w:val="24"/>
      <w:szCs w:val="24"/>
    </w:rPr>
  </w:style>
  <w:style w:type="character" w:customStyle="1" w:styleId="8">
    <w:name w:val="Основной текст Знак8"/>
    <w:basedOn w:val="a0"/>
    <w:uiPriority w:val="99"/>
    <w:semiHidden/>
    <w:rPr>
      <w:rFonts w:cs="Times New Roman"/>
      <w:color w:val="000000"/>
      <w:sz w:val="24"/>
      <w:szCs w:val="24"/>
    </w:rPr>
  </w:style>
  <w:style w:type="character" w:customStyle="1" w:styleId="71">
    <w:name w:val="Основной текст Знак7"/>
    <w:basedOn w:val="a0"/>
    <w:uiPriority w:val="99"/>
    <w:semiHidden/>
    <w:rPr>
      <w:rFonts w:cs="Times New Roman"/>
      <w:color w:val="000000"/>
      <w:sz w:val="24"/>
      <w:szCs w:val="24"/>
    </w:rPr>
  </w:style>
  <w:style w:type="character" w:customStyle="1" w:styleId="6">
    <w:name w:val="Основной текст Знак6"/>
    <w:basedOn w:val="a0"/>
    <w:uiPriority w:val="99"/>
    <w:semiHidden/>
    <w:rPr>
      <w:rFonts w:cs="Times New Roman"/>
      <w:color w:val="000000"/>
      <w:sz w:val="24"/>
      <w:szCs w:val="24"/>
    </w:rPr>
  </w:style>
  <w:style w:type="character" w:customStyle="1" w:styleId="5">
    <w:name w:val="Основной текст Знак5"/>
    <w:uiPriority w:val="99"/>
    <w:semiHidden/>
    <w:rPr>
      <w:color w:val="000000"/>
    </w:rPr>
  </w:style>
  <w:style w:type="character" w:customStyle="1" w:styleId="41">
    <w:name w:val="Основной текст Знак4"/>
    <w:uiPriority w:val="99"/>
    <w:semiHidden/>
    <w:rPr>
      <w:color w:val="000000"/>
    </w:rPr>
  </w:style>
  <w:style w:type="character" w:customStyle="1" w:styleId="33">
    <w:name w:val="Основной текст Знак3"/>
    <w:uiPriority w:val="99"/>
    <w:semiHidden/>
    <w:rPr>
      <w:color w:val="000000"/>
    </w:rPr>
  </w:style>
  <w:style w:type="character" w:customStyle="1" w:styleId="22">
    <w:name w:val="Основной текст Знак2"/>
    <w:uiPriority w:val="99"/>
    <w:semiHidden/>
    <w:rPr>
      <w:color w:val="000000"/>
    </w:rPr>
  </w:style>
  <w:style w:type="character" w:customStyle="1" w:styleId="17">
    <w:name w:val="Заголовок №1_"/>
    <w:link w:val="18"/>
    <w:uiPriority w:val="99"/>
    <w:locked/>
    <w:rPr>
      <w:rFonts w:ascii="Times New Roman" w:hAnsi="Times New Roman"/>
      <w:b/>
      <w:sz w:val="23"/>
      <w:u w:val="none"/>
    </w:rPr>
  </w:style>
  <w:style w:type="character" w:customStyle="1" w:styleId="50">
    <w:name w:val="Основной текст (5)_"/>
    <w:link w:val="51"/>
    <w:uiPriority w:val="99"/>
    <w:locked/>
    <w:rPr>
      <w:rFonts w:ascii="Gulim" w:eastAsia="Gulim"/>
      <w:i/>
      <w:spacing w:val="-30"/>
      <w:sz w:val="14"/>
      <w:u w:val="none"/>
    </w:rPr>
  </w:style>
  <w:style w:type="character" w:customStyle="1" w:styleId="52">
    <w:name w:val="Основной текст (5)"/>
    <w:uiPriority w:val="99"/>
    <w:rPr>
      <w:rFonts w:ascii="Gulim" w:eastAsia="Gulim"/>
      <w:i/>
      <w:spacing w:val="-30"/>
      <w:sz w:val="14"/>
      <w:u w:val="single"/>
    </w:rPr>
  </w:style>
  <w:style w:type="character" w:customStyle="1" w:styleId="72">
    <w:name w:val="Основной текст (7)_"/>
    <w:link w:val="73"/>
    <w:uiPriority w:val="99"/>
    <w:locked/>
    <w:rPr>
      <w:rFonts w:ascii="Arial Narrow" w:hAnsi="Arial Narrow"/>
      <w:noProof/>
      <w:sz w:val="191"/>
      <w:u w:val="none"/>
    </w:rPr>
  </w:style>
  <w:style w:type="character" w:customStyle="1" w:styleId="19">
    <w:name w:val="Основной текст + Полужирный1"/>
    <w:uiPriority w:val="99"/>
    <w:rPr>
      <w:rFonts w:ascii="Times New Roman" w:hAnsi="Times New Roman"/>
      <w:b/>
      <w:sz w:val="23"/>
      <w:u w:val="none"/>
    </w:rPr>
  </w:style>
  <w:style w:type="character" w:customStyle="1" w:styleId="Batang">
    <w:name w:val="Основной текст + Batang"/>
    <w:aliases w:val="14,5 pt1"/>
    <w:uiPriority w:val="99"/>
    <w:rPr>
      <w:rFonts w:ascii="Batang" w:eastAsia="Batang" w:hAnsi="Times New Roman"/>
      <w:sz w:val="29"/>
      <w:u w:val="none"/>
    </w:rPr>
  </w:style>
  <w:style w:type="character" w:customStyle="1" w:styleId="9pt">
    <w:name w:val="Основной текст + 9 pt"/>
    <w:aliases w:val="Полужирный"/>
    <w:uiPriority w:val="99"/>
    <w:rPr>
      <w:rFonts w:ascii="Times New Roman" w:hAnsi="Times New Roman"/>
      <w:b/>
      <w:sz w:val="18"/>
      <w:u w:val="none"/>
    </w:rPr>
  </w:style>
  <w:style w:type="character" w:customStyle="1" w:styleId="60">
    <w:name w:val="Основной текст (6)_"/>
    <w:link w:val="61"/>
    <w:uiPriority w:val="99"/>
    <w:locked/>
    <w:rPr>
      <w:rFonts w:ascii="Times New Roman" w:hAnsi="Times New Roman"/>
      <w:sz w:val="23"/>
      <w:u w:val="none"/>
    </w:rPr>
  </w:style>
  <w:style w:type="character" w:customStyle="1" w:styleId="80">
    <w:name w:val="Основной текст (8)_"/>
    <w:link w:val="81"/>
    <w:uiPriority w:val="99"/>
    <w:locked/>
    <w:rPr>
      <w:rFonts w:ascii="Franklin Gothic Medium" w:hAnsi="Franklin Gothic Medium"/>
      <w:noProof/>
      <w:sz w:val="194"/>
      <w:u w:val="none"/>
    </w:rPr>
  </w:style>
  <w:style w:type="character" w:customStyle="1" w:styleId="62">
    <w:name w:val="Основной текст (6) + Курсив"/>
    <w:aliases w:val="Интервал 0 pt1"/>
    <w:uiPriority w:val="99"/>
    <w:rPr>
      <w:rFonts w:ascii="Times New Roman" w:hAnsi="Times New Roman"/>
      <w:i/>
      <w:spacing w:val="-10"/>
      <w:sz w:val="23"/>
      <w:u w:val="single"/>
    </w:rPr>
  </w:style>
  <w:style w:type="character" w:customStyle="1" w:styleId="63">
    <w:name w:val="Основной текст (6)"/>
    <w:uiPriority w:val="99"/>
    <w:rPr>
      <w:rFonts w:ascii="Times New Roman" w:hAnsi="Times New Roman"/>
      <w:sz w:val="23"/>
      <w:u w:val="single"/>
    </w:rPr>
  </w:style>
  <w:style w:type="paragraph" w:customStyle="1" w:styleId="21">
    <w:name w:val="Основной текст (2)1"/>
    <w:basedOn w:val="a"/>
    <w:link w:val="2"/>
    <w:uiPriority w:val="99"/>
    <w:pPr>
      <w:shd w:val="clear" w:color="auto" w:fill="FFFFFF"/>
      <w:spacing w:line="312" w:lineRule="exact"/>
    </w:pPr>
    <w:rPr>
      <w:rFonts w:ascii="Times New Roman" w:hAnsi="Times New Roman" w:cs="Times New Roman"/>
      <w:b/>
      <w:bCs/>
      <w:color w:val="auto"/>
      <w:sz w:val="30"/>
      <w:szCs w:val="30"/>
    </w:rPr>
  </w:style>
  <w:style w:type="paragraph" w:customStyle="1" w:styleId="310">
    <w:name w:val="Основной текст (3)1"/>
    <w:basedOn w:val="a"/>
    <w:link w:val="31"/>
    <w:uiPriority w:val="99"/>
    <w:pPr>
      <w:shd w:val="clear" w:color="auto" w:fill="FFFFFF"/>
      <w:spacing w:line="312" w:lineRule="exact"/>
    </w:pPr>
    <w:rPr>
      <w:rFonts w:ascii="Times New Roman" w:hAnsi="Times New Roman" w:cs="Times New Roman"/>
      <w:b/>
      <w:bCs/>
      <w:color w:val="auto"/>
      <w:sz w:val="26"/>
      <w:szCs w:val="26"/>
    </w:rPr>
  </w:style>
  <w:style w:type="paragraph" w:customStyle="1" w:styleId="40">
    <w:name w:val="Основной текст (4)"/>
    <w:basedOn w:val="a"/>
    <w:link w:val="4"/>
    <w:uiPriority w:val="99"/>
    <w:pPr>
      <w:shd w:val="clear" w:color="auto" w:fill="FFFFFF"/>
      <w:spacing w:line="274" w:lineRule="exact"/>
      <w:jc w:val="center"/>
    </w:pPr>
    <w:rPr>
      <w:rFonts w:ascii="Times New Roman" w:hAnsi="Times New Roman" w:cs="Times New Roman"/>
      <w:b/>
      <w:bCs/>
      <w:color w:val="auto"/>
      <w:sz w:val="23"/>
      <w:szCs w:val="23"/>
    </w:rPr>
  </w:style>
  <w:style w:type="paragraph" w:customStyle="1" w:styleId="18">
    <w:name w:val="Заголовок №1"/>
    <w:basedOn w:val="a"/>
    <w:link w:val="17"/>
    <w:uiPriority w:val="99"/>
    <w:pPr>
      <w:shd w:val="clear" w:color="auto" w:fill="FFFFFF"/>
      <w:spacing w:line="240" w:lineRule="atLeast"/>
      <w:outlineLvl w:val="0"/>
    </w:pPr>
    <w:rPr>
      <w:rFonts w:ascii="Times New Roman" w:hAnsi="Times New Roman" w:cs="Times New Roman"/>
      <w:b/>
      <w:bCs/>
      <w:color w:val="auto"/>
      <w:sz w:val="23"/>
      <w:szCs w:val="23"/>
    </w:rPr>
  </w:style>
  <w:style w:type="paragraph" w:customStyle="1" w:styleId="51">
    <w:name w:val="Основной текст (5)1"/>
    <w:basedOn w:val="a"/>
    <w:link w:val="50"/>
    <w:uiPriority w:val="99"/>
    <w:pPr>
      <w:shd w:val="clear" w:color="auto" w:fill="FFFFFF"/>
      <w:spacing w:line="240" w:lineRule="atLeast"/>
    </w:pPr>
    <w:rPr>
      <w:rFonts w:ascii="Gulim" w:eastAsia="Gulim" w:cs="Gulim"/>
      <w:i/>
      <w:iCs/>
      <w:color w:val="auto"/>
      <w:spacing w:val="-30"/>
      <w:sz w:val="14"/>
      <w:szCs w:val="14"/>
    </w:rPr>
  </w:style>
  <w:style w:type="paragraph" w:customStyle="1" w:styleId="73">
    <w:name w:val="Основной текст (7)"/>
    <w:basedOn w:val="a"/>
    <w:link w:val="72"/>
    <w:uiPriority w:val="99"/>
    <w:pPr>
      <w:shd w:val="clear" w:color="auto" w:fill="FFFFFF"/>
      <w:spacing w:line="240" w:lineRule="atLeast"/>
    </w:pPr>
    <w:rPr>
      <w:rFonts w:ascii="Arial Narrow" w:hAnsi="Arial Narrow" w:cs="Arial Narrow"/>
      <w:noProof/>
      <w:color w:val="auto"/>
      <w:sz w:val="191"/>
      <w:szCs w:val="191"/>
    </w:rPr>
  </w:style>
  <w:style w:type="paragraph" w:customStyle="1" w:styleId="61">
    <w:name w:val="Основной текст (6)1"/>
    <w:basedOn w:val="a"/>
    <w:link w:val="60"/>
    <w:uiPriority w:val="99"/>
    <w:pPr>
      <w:shd w:val="clear" w:color="auto" w:fill="FFFFFF"/>
      <w:spacing w:line="269" w:lineRule="exact"/>
      <w:jc w:val="both"/>
    </w:pPr>
    <w:rPr>
      <w:rFonts w:ascii="Times New Roman" w:hAnsi="Times New Roman" w:cs="Times New Roman"/>
      <w:color w:val="auto"/>
      <w:sz w:val="23"/>
      <w:szCs w:val="23"/>
    </w:rPr>
  </w:style>
  <w:style w:type="paragraph" w:customStyle="1" w:styleId="81">
    <w:name w:val="Основной текст (8)"/>
    <w:basedOn w:val="a"/>
    <w:link w:val="80"/>
    <w:uiPriority w:val="99"/>
    <w:pPr>
      <w:shd w:val="clear" w:color="auto" w:fill="FFFFFF"/>
      <w:spacing w:line="240" w:lineRule="atLeast"/>
    </w:pPr>
    <w:rPr>
      <w:rFonts w:ascii="Franklin Gothic Medium" w:hAnsi="Franklin Gothic Medium" w:cs="Franklin Gothic Medium"/>
      <w:noProof/>
      <w:color w:val="auto"/>
      <w:sz w:val="194"/>
      <w:szCs w:val="194"/>
    </w:rPr>
  </w:style>
  <w:style w:type="paragraph" w:styleId="a7">
    <w:name w:val="Balloon Text"/>
    <w:basedOn w:val="a"/>
    <w:link w:val="a8"/>
    <w:uiPriority w:val="99"/>
    <w:semiHidden/>
    <w:unhideWhenUsed/>
    <w:rsid w:val="00430E7B"/>
    <w:rPr>
      <w:rFonts w:ascii="Tahoma" w:hAnsi="Tahoma" w:cs="Tahoma"/>
      <w:sz w:val="16"/>
      <w:szCs w:val="16"/>
    </w:rPr>
  </w:style>
  <w:style w:type="character" w:customStyle="1" w:styleId="a8">
    <w:name w:val="Текст выноски Знак"/>
    <w:basedOn w:val="a0"/>
    <w:link w:val="a7"/>
    <w:uiPriority w:val="99"/>
    <w:semiHidden/>
    <w:locked/>
    <w:rsid w:val="00430E7B"/>
    <w:rPr>
      <w:rFonts w:ascii="Tahoma" w:hAnsi="Tahoma" w:cs="Times New Roman"/>
      <w:color w:val="000000"/>
      <w:sz w:val="16"/>
    </w:rPr>
  </w:style>
  <w:style w:type="paragraph" w:styleId="a9">
    <w:name w:val="Revision"/>
    <w:hidden/>
    <w:uiPriority w:val="99"/>
    <w:semiHidden/>
    <w:rsid w:val="002873A9"/>
    <w:rPr>
      <w:color w:val="000000"/>
      <w:sz w:val="24"/>
      <w:szCs w:val="24"/>
    </w:rPr>
  </w:style>
  <w:style w:type="paragraph" w:styleId="aa">
    <w:name w:val="List Paragraph"/>
    <w:basedOn w:val="a"/>
    <w:uiPriority w:val="34"/>
    <w:qFormat/>
    <w:rsid w:val="00F9363C"/>
    <w:pPr>
      <w:ind w:left="708"/>
    </w:pPr>
  </w:style>
  <w:style w:type="character" w:styleId="ab">
    <w:name w:val="annotation reference"/>
    <w:basedOn w:val="a0"/>
    <w:uiPriority w:val="99"/>
    <w:semiHidden/>
    <w:unhideWhenUsed/>
    <w:rsid w:val="00C73813"/>
    <w:rPr>
      <w:sz w:val="16"/>
      <w:szCs w:val="16"/>
    </w:rPr>
  </w:style>
  <w:style w:type="paragraph" w:styleId="ac">
    <w:name w:val="annotation text"/>
    <w:basedOn w:val="a"/>
    <w:link w:val="ad"/>
    <w:uiPriority w:val="99"/>
    <w:semiHidden/>
    <w:unhideWhenUsed/>
    <w:rsid w:val="00C73813"/>
    <w:rPr>
      <w:sz w:val="20"/>
      <w:szCs w:val="20"/>
    </w:rPr>
  </w:style>
  <w:style w:type="character" w:customStyle="1" w:styleId="ad">
    <w:name w:val="Текст примечания Знак"/>
    <w:basedOn w:val="a0"/>
    <w:link w:val="ac"/>
    <w:uiPriority w:val="99"/>
    <w:semiHidden/>
    <w:rsid w:val="00C73813"/>
    <w:rPr>
      <w:color w:val="000000"/>
    </w:rPr>
  </w:style>
  <w:style w:type="paragraph" w:styleId="ae">
    <w:name w:val="annotation subject"/>
    <w:basedOn w:val="ac"/>
    <w:next w:val="ac"/>
    <w:link w:val="af"/>
    <w:uiPriority w:val="99"/>
    <w:semiHidden/>
    <w:unhideWhenUsed/>
    <w:rsid w:val="00C73813"/>
    <w:rPr>
      <w:b/>
      <w:bCs/>
    </w:rPr>
  </w:style>
  <w:style w:type="character" w:customStyle="1" w:styleId="af">
    <w:name w:val="Тема примечания Знак"/>
    <w:basedOn w:val="ad"/>
    <w:link w:val="ae"/>
    <w:uiPriority w:val="99"/>
    <w:semiHidden/>
    <w:rsid w:val="00C73813"/>
    <w:rPr>
      <w:b/>
      <w:bCs/>
      <w:color w:val="000000"/>
    </w:rPr>
  </w:style>
  <w:style w:type="paragraph" w:styleId="af0">
    <w:name w:val="Body Text Indent"/>
    <w:basedOn w:val="a"/>
    <w:link w:val="af1"/>
    <w:uiPriority w:val="99"/>
    <w:semiHidden/>
    <w:unhideWhenUsed/>
    <w:rsid w:val="009D1C15"/>
    <w:pPr>
      <w:spacing w:after="120"/>
      <w:ind w:left="283"/>
    </w:pPr>
  </w:style>
  <w:style w:type="character" w:customStyle="1" w:styleId="af1">
    <w:name w:val="Основной текст с отступом Знак"/>
    <w:basedOn w:val="a0"/>
    <w:link w:val="af0"/>
    <w:uiPriority w:val="99"/>
    <w:semiHidden/>
    <w:rsid w:val="009D1C15"/>
    <w:rPr>
      <w:color w:val="000000"/>
      <w:sz w:val="24"/>
      <w:szCs w:val="24"/>
    </w:rPr>
  </w:style>
  <w:style w:type="character" w:customStyle="1" w:styleId="30">
    <w:name w:val="Заголовок 3 Знак"/>
    <w:basedOn w:val="a0"/>
    <w:link w:val="3"/>
    <w:rsid w:val="00F91079"/>
    <w:rPr>
      <w:rFonts w:ascii="Tahoma" w:hAnsi="Tahoma" w:cs="Times New Roman"/>
      <w:snapToGrid w:val="0"/>
      <w:sz w:val="36"/>
    </w:rPr>
  </w:style>
  <w:style w:type="character" w:customStyle="1" w:styleId="70">
    <w:name w:val="Заголовок 7 Знак"/>
    <w:basedOn w:val="a0"/>
    <w:link w:val="7"/>
    <w:rPr>
      <w:rFonts w:ascii="Calibri" w:hAnsi="Calibri" w:cs="Times New Roman"/>
      <w:sz w:val="24"/>
      <w:szCs w:val="24"/>
    </w:rPr>
  </w:style>
  <w:style w:type="character" w:customStyle="1" w:styleId="10">
    <w:name w:val="Заголовок 1 Знак"/>
    <w:basedOn w:val="a0"/>
    <w:link w:val="1"/>
    <w:rPr>
      <w:rFonts w:ascii="Tahoma" w:hAnsi="Tahoma" w:cs="Times New Roman"/>
      <w:b/>
      <w:snapToGrid w:val="0"/>
      <w:sz w:val="22"/>
    </w:rPr>
  </w:style>
  <w:style w:type="paragraph" w:styleId="af2">
    <w:name w:val="header"/>
    <w:basedOn w:val="a"/>
    <w:link w:val="af3"/>
    <w:uiPriority w:val="99"/>
    <w:unhideWhenUsed/>
    <w:rsid w:val="000E641A"/>
    <w:pPr>
      <w:tabs>
        <w:tab w:val="center" w:pos="4677"/>
        <w:tab w:val="right" w:pos="9355"/>
      </w:tabs>
    </w:pPr>
  </w:style>
  <w:style w:type="character" w:customStyle="1" w:styleId="af3">
    <w:name w:val="Верхний колонтитул Знак"/>
    <w:basedOn w:val="a0"/>
    <w:link w:val="af2"/>
    <w:uiPriority w:val="99"/>
    <w:rsid w:val="000E641A"/>
    <w:rPr>
      <w:color w:val="000000"/>
      <w:sz w:val="24"/>
      <w:szCs w:val="24"/>
    </w:rPr>
  </w:style>
  <w:style w:type="paragraph" w:styleId="af4">
    <w:name w:val="footer"/>
    <w:basedOn w:val="a"/>
    <w:link w:val="af5"/>
    <w:unhideWhenUsed/>
    <w:rsid w:val="000E641A"/>
    <w:pPr>
      <w:tabs>
        <w:tab w:val="center" w:pos="4677"/>
        <w:tab w:val="right" w:pos="9355"/>
      </w:tabs>
    </w:pPr>
  </w:style>
  <w:style w:type="character" w:customStyle="1" w:styleId="af5">
    <w:name w:val="Нижний колонтитул Знак"/>
    <w:basedOn w:val="a0"/>
    <w:link w:val="af4"/>
    <w:uiPriority w:val="99"/>
    <w:rsid w:val="000E641A"/>
    <w:rPr>
      <w:color w:val="000000"/>
      <w:sz w:val="24"/>
      <w:szCs w:val="24"/>
    </w:rPr>
  </w:style>
  <w:style w:type="character" w:styleId="af6">
    <w:name w:val="page number"/>
    <w:basedOn w:val="a0"/>
  </w:style>
  <w:style w:type="paragraph" w:customStyle="1" w:styleId="ConsPlusNormal">
    <w:name w:val="ConsPlusNormal"/>
    <w:rsid w:val="001129E3"/>
    <w:pPr>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B9A6F9145AB90553B792929EAD72DC5F95EE7397B22C9F7D51B107A8BF62D88866851C67939705FFiEBEJ" TargetMode="Externa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56D34E73FC0ED41AA8C3A3C8ED070A7" ma:contentTypeVersion="0" ma:contentTypeDescription="Создание документа." ma:contentTypeScope="" ma:versionID="cb11e9ae92194cd1d4d38d6d59a9539c">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FCC92-01C3-40B9-8420-A07529A51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2EB6B4-7171-4BC8-919D-86A3BF3DCA7A}">
  <ds:schemaRefs>
    <ds:schemaRef ds:uri="http://schemas.microsoft.com/sharepoint/v3/contenttype/forms"/>
  </ds:schemaRefs>
</ds:datastoreItem>
</file>

<file path=customXml/itemProps3.xml><?xml version="1.0" encoding="utf-8"?>
<ds:datastoreItem xmlns:ds="http://schemas.openxmlformats.org/officeDocument/2006/customXml" ds:itemID="{C594E06E-9AF8-45D5-AAFB-1CEAC699CF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DA8DD5-9B49-4479-B27A-3E0635FF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32</Pages>
  <Words>12541</Words>
  <Characters>89340</Characters>
  <Application>Microsoft Office Word</Application>
  <DocSecurity>0</DocSecurity>
  <Lines>744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МРСК</Company>
  <LinksUpToDate>false</LinksUpToDate>
  <CharactersWithSpaces>101678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Левинская Ирина Владимировна</dc:creator>
  <cp:lastModifiedBy>Филиппова Татьяна Геннадьевна</cp:lastModifiedBy>
  <cp:revision>11</cp:revision>
  <cp:lastPrinted>2015-01-21T10:15:00Z</cp:lastPrinted>
  <dcterms:created xsi:type="dcterms:W3CDTF">2016-05-17T02:17:00Z</dcterms:created>
  <dcterms:modified xsi:type="dcterms:W3CDTF">2016-05-25T11:31:00Z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0x010100856D34E73FC0ED41AA8C3A3C8ED070A7</vt:lpwstr>
  </property>
</Properties>
</file>